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53D518A6" w:rsidR="00DA114E" w:rsidRDefault="00DA114E" w:rsidP="00DA0661">
      <w:pPr>
        <w:pStyle w:val="Rubrik"/>
      </w:pPr>
      <w:bookmarkStart w:id="0" w:name="Start"/>
      <w:bookmarkEnd w:id="0"/>
      <w:r>
        <w:t>Svar på fråga 2018/19:8</w:t>
      </w:r>
      <w:r w:rsidR="00ED38D6">
        <w:t>87</w:t>
      </w:r>
      <w:r>
        <w:t xml:space="preserve"> av</w:t>
      </w:r>
      <w:r w:rsidR="00ED38D6">
        <w:t xml:space="preserve"> Hans Wallmark</w:t>
      </w:r>
      <w:r>
        <w:t xml:space="preserve"> (M)</w:t>
      </w:r>
      <w:r>
        <w:br/>
      </w:r>
      <w:r w:rsidR="00ED38D6">
        <w:t>Åtgärder mot Kina</w:t>
      </w:r>
    </w:p>
    <w:p w14:paraId="4AE96239" w14:textId="7AD73C74" w:rsidR="00DA114E" w:rsidRDefault="00ED38D6" w:rsidP="002749F7">
      <w:pPr>
        <w:pStyle w:val="Brdtext"/>
      </w:pPr>
      <w:r>
        <w:t xml:space="preserve">Hans Wallmark </w:t>
      </w:r>
      <w:r w:rsidR="00DA114E">
        <w:t xml:space="preserve">har frågat mig hur jag </w:t>
      </w:r>
      <w:r>
        <w:t xml:space="preserve">tillsammans med europeiska partnerländer </w:t>
      </w:r>
      <w:r w:rsidR="00DA114E">
        <w:t xml:space="preserve">avser </w:t>
      </w:r>
      <w:r>
        <w:t>markera mot</w:t>
      </w:r>
      <w:r w:rsidR="00DA114E">
        <w:t xml:space="preserve"> Folkrepubliken Kina</w:t>
      </w:r>
      <w:r>
        <w:t xml:space="preserve"> för att inte legitimera brutalitet och övergrepp mot demokratiförespråkare och frihetsvänner i Hongkong</w:t>
      </w:r>
      <w:r w:rsidR="004214F3">
        <w:t>.</w:t>
      </w:r>
      <w:bookmarkStart w:id="1" w:name="_GoBack"/>
      <w:bookmarkEnd w:id="1"/>
    </w:p>
    <w:p w14:paraId="06C1A3F4" w14:textId="77777777" w:rsidR="00B80D32" w:rsidRPr="00C65514" w:rsidRDefault="00751384" w:rsidP="008E7D67">
      <w:pPr>
        <w:pStyle w:val="Brdtext"/>
      </w:pPr>
      <w:r>
        <w:t xml:space="preserve">Låt mig börja med att </w:t>
      </w:r>
      <w:r w:rsidR="00621C16">
        <w:t xml:space="preserve">understryka </w:t>
      </w:r>
      <w:r>
        <w:t xml:space="preserve">vad jag slog fast i svaret på Åsa </w:t>
      </w:r>
      <w:proofErr w:type="spellStart"/>
      <w:r>
        <w:t>Coenraads</w:t>
      </w:r>
      <w:proofErr w:type="spellEnd"/>
      <w:r>
        <w:t xml:space="preserve"> fråga 2018/19:862 om situationen i Hongkong, den 16 augusti. </w:t>
      </w:r>
      <w:r w:rsidR="008E7D67">
        <w:t xml:space="preserve">Sverige står, liksom EU, bakom principen om ”ett land, två system” för att bevara Hongkongs självstyrande ställning med ett fristående politiskt och juridiskt system, i enlighet med Hongkongs grundlag, den så kallade Basic </w:t>
      </w:r>
      <w:proofErr w:type="spellStart"/>
      <w:r w:rsidR="008E7D67">
        <w:t>Law</w:t>
      </w:r>
      <w:proofErr w:type="spellEnd"/>
      <w:r w:rsidR="008E7D67">
        <w:t xml:space="preserve">. Respekten för </w:t>
      </w:r>
      <w:r w:rsidR="00B427F4">
        <w:t>Hongkongbornas</w:t>
      </w:r>
      <w:r w:rsidR="004214F3">
        <w:t xml:space="preserve"> mänskliga</w:t>
      </w:r>
      <w:r w:rsidR="008E7D67">
        <w:t xml:space="preserve"> fri- och rättigheter </w:t>
      </w:r>
      <w:r w:rsidR="004214F3">
        <w:t xml:space="preserve">i denna lag </w:t>
      </w:r>
      <w:r w:rsidR="008E7D67">
        <w:t xml:space="preserve">är </w:t>
      </w:r>
      <w:r w:rsidR="008E7D67" w:rsidRPr="00C65514">
        <w:t xml:space="preserve">av </w:t>
      </w:r>
      <w:r w:rsidR="00B427F4" w:rsidRPr="00C65514">
        <w:t>grundläggande</w:t>
      </w:r>
      <w:r w:rsidR="008E7D67" w:rsidRPr="00C65514">
        <w:t xml:space="preserve"> betydelse.</w:t>
      </w:r>
      <w:r w:rsidR="00B80D32" w:rsidRPr="00C65514">
        <w:t xml:space="preserve"> </w:t>
      </w:r>
    </w:p>
    <w:p w14:paraId="2CD92EB5" w14:textId="7A7BD079" w:rsidR="004D635C" w:rsidRDefault="004D635C" w:rsidP="008E7D67">
      <w:pPr>
        <w:pStyle w:val="Brdtext"/>
      </w:pPr>
      <w:r w:rsidRPr="00C65514">
        <w:t>Ett stort antal människor i Hongkong har under de senaste månaderna utnyttjat sin rättighet att samlas och uttrycka sin åsikt. Sverige ser allvarligt på uppgifterna om brutalitet och våld i anslutning till demonstrationerna.</w:t>
      </w:r>
    </w:p>
    <w:p w14:paraId="766A0151" w14:textId="6001AC7B" w:rsidR="008E7D67" w:rsidRDefault="00C65514" w:rsidP="008E7D67">
      <w:pPr>
        <w:pStyle w:val="Brdtext"/>
      </w:pPr>
      <w:r>
        <w:t>D</w:t>
      </w:r>
      <w:r w:rsidR="004D635C">
        <w:t xml:space="preserve">en </w:t>
      </w:r>
      <w:r>
        <w:t xml:space="preserve">13 augusti </w:t>
      </w:r>
      <w:r w:rsidR="00B80D32">
        <w:t>uttryckte jag Sveriges stöd</w:t>
      </w:r>
      <w:r w:rsidR="004D635C">
        <w:t xml:space="preserve"> för Hongkongs autonomi, fri- och rättigheter och rättsstat</w:t>
      </w:r>
      <w:r w:rsidR="00B80D32">
        <w:t>.  Från Utrikesdepartementets sida har vi också fört fram regeringens syn på utvecklingen i Hongkong till den kinesiska ambassaden här i Stockholm.</w:t>
      </w:r>
    </w:p>
    <w:p w14:paraId="5BC16DBF" w14:textId="73712684" w:rsidR="00B47953" w:rsidRDefault="008E7D67" w:rsidP="008E7D67">
      <w:pPr>
        <w:pStyle w:val="Brdtext"/>
      </w:pPr>
      <w:r>
        <w:t xml:space="preserve">EU-länderna </w:t>
      </w:r>
      <w:r w:rsidR="004D635C">
        <w:t xml:space="preserve">hade </w:t>
      </w:r>
      <w:r>
        <w:t xml:space="preserve">den 24 maj ett gemensamt möte med </w:t>
      </w:r>
      <w:r w:rsidR="00F51EC2">
        <w:t xml:space="preserve">Hongkongs </w:t>
      </w:r>
      <w:r>
        <w:t>regeringschef Carrie Lam. EU</w:t>
      </w:r>
      <w:r w:rsidR="009A3F4E">
        <w:t xml:space="preserve"> </w:t>
      </w:r>
      <w:r>
        <w:t>har sedan dess</w:t>
      </w:r>
      <w:r w:rsidR="00621C16">
        <w:t>, senast den 17 augusti,</w:t>
      </w:r>
      <w:r>
        <w:t xml:space="preserve"> uttalat sig </w:t>
      </w:r>
      <w:r w:rsidR="00621C16">
        <w:t xml:space="preserve">flera </w:t>
      </w:r>
      <w:r w:rsidR="00751384">
        <w:t xml:space="preserve">gånger </w:t>
      </w:r>
      <w:r>
        <w:t xml:space="preserve">om </w:t>
      </w:r>
      <w:r w:rsidR="00443C87">
        <w:t>situationen i Hongkong</w:t>
      </w:r>
      <w:r>
        <w:t xml:space="preserve">, uttalanden som </w:t>
      </w:r>
      <w:r w:rsidR="00983EFA">
        <w:t xml:space="preserve">regeringen </w:t>
      </w:r>
      <w:r w:rsidR="00983EFA">
        <w:lastRenderedPageBreak/>
        <w:t>stödjer</w:t>
      </w:r>
      <w:r>
        <w:t>.</w:t>
      </w:r>
      <w:r w:rsidR="00C33183">
        <w:t xml:space="preserve"> </w:t>
      </w:r>
      <w:r w:rsidR="002913AA">
        <w:t>Genom vårt generalkonsulat</w:t>
      </w:r>
      <w:r w:rsidR="00E97ACC">
        <w:t xml:space="preserve"> </w:t>
      </w:r>
      <w:r w:rsidR="00BC46CC">
        <w:t xml:space="preserve">i Hongkong och ambassaden i Peking </w:t>
      </w:r>
      <w:r w:rsidR="00E97ACC">
        <w:t xml:space="preserve">för vi en kontinuerlig dialog med </w:t>
      </w:r>
      <w:r w:rsidR="00BC46CC">
        <w:t>berörda myndigheter</w:t>
      </w:r>
      <w:r w:rsidR="003D5B54">
        <w:t>.</w:t>
      </w:r>
      <w:r w:rsidR="00751384">
        <w:t xml:space="preserve"> </w:t>
      </w:r>
    </w:p>
    <w:p w14:paraId="269C12D4" w14:textId="77777777" w:rsidR="008F4843" w:rsidRDefault="00423E60" w:rsidP="008E7D67">
      <w:pPr>
        <w:pStyle w:val="Brdtext"/>
      </w:pPr>
      <w:r>
        <w:t xml:space="preserve">Regeringen </w:t>
      </w:r>
      <w:r w:rsidR="008E7D67">
        <w:t xml:space="preserve">fortsätter att </w:t>
      </w:r>
      <w:r w:rsidR="00C33183">
        <w:t xml:space="preserve">noga </w:t>
      </w:r>
      <w:r w:rsidR="008E7D67">
        <w:t>följa utvecklingen i Hongkong och kommer även framledes att stödja Hongkongs självstyrande ställning</w:t>
      </w:r>
      <w:r>
        <w:t>.</w:t>
      </w:r>
    </w:p>
    <w:p w14:paraId="7885817A" w14:textId="77777777" w:rsidR="00BB582B" w:rsidRDefault="00BB582B" w:rsidP="006A12F1">
      <w:pPr>
        <w:pStyle w:val="Brdtext"/>
      </w:pPr>
    </w:p>
    <w:p w14:paraId="4C8B0BB5" w14:textId="0831C5FF" w:rsidR="00DA114E" w:rsidRPr="00E41BD7" w:rsidRDefault="00DA114E" w:rsidP="006A12F1">
      <w:pPr>
        <w:pStyle w:val="Brdtext"/>
      </w:pPr>
      <w:r w:rsidRPr="00E41BD7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08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27CEB">
            <w:t>29 augusti 2019</w:t>
          </w:r>
        </w:sdtContent>
      </w:sdt>
    </w:p>
    <w:p w14:paraId="2D43416D" w14:textId="77777777" w:rsidR="00BB582B" w:rsidRDefault="00BB582B" w:rsidP="00422A41">
      <w:pPr>
        <w:pStyle w:val="Brdtext"/>
      </w:pPr>
    </w:p>
    <w:p w14:paraId="0D4CFD8B" w14:textId="3B184607" w:rsidR="00DA114E" w:rsidRDefault="00DA114E" w:rsidP="00422A41">
      <w:pPr>
        <w:pStyle w:val="Brdtext"/>
      </w:pPr>
      <w:r>
        <w:t>Margot Wallström</w:t>
      </w:r>
    </w:p>
    <w:sectPr w:rsidR="00DA114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p w14:paraId="50C42D5B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320E2BD2" w14:textId="77777777" w:rsidR="005C4BC2" w:rsidRDefault="005C4BC2" w:rsidP="00340DE0">
              <w:pPr>
                <w:pStyle w:val="Sidhuvud"/>
              </w:pPr>
            </w:p>
            <w:p w14:paraId="037BEEC3" w14:textId="60B572B5" w:rsidR="00DA114E" w:rsidRPr="00340DE0" w:rsidRDefault="00DA114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59FA4B75844908A1EF47ACA578F46D"/>
          </w:placeholder>
          <w:dataBinding w:prefixMappings="xmlns:ns0='http://lp/documentinfo/RK' " w:xpath="/ns0:DocumentInfo[1]/ns0:BaseInfo[1]/ns0:Recipient[1]" w:storeItemID="{0A64ECA0-B8D0-4AF0-850F-1F7230615E9C}"/>
          <w:text w:multiLine="1"/>
        </w:sdtPr>
        <w:sdtEndPr/>
        <w:sdtContent>
          <w:tc>
            <w:tcPr>
              <w:tcW w:w="3170" w:type="dxa"/>
            </w:tcPr>
            <w:p w14:paraId="44836B75" w14:textId="29AD6A68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  <w:r w:rsidR="00BB582B">
                <w:br/>
              </w:r>
            </w:p>
          </w:tc>
        </w:sdtContent>
      </w:sdt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6A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C43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14"/>
    <w:rsid w:val="00C670F8"/>
    <w:rsid w:val="00C6780B"/>
    <w:rsid w:val="00C73A90"/>
    <w:rsid w:val="00C759D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8D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0ce6ceb3-7fa7-4ca8-86f4-976234337cc0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2019-08-29T00:00:00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7918-F2BA-4C88-8B71-DCCAE60F9B2B}"/>
</file>

<file path=customXml/itemProps2.xml><?xml version="1.0" encoding="utf-8"?>
<ds:datastoreItem xmlns:ds="http://schemas.openxmlformats.org/officeDocument/2006/customXml" ds:itemID="{6B83F415-C5D3-4A07-852A-840E55406A2C}"/>
</file>

<file path=customXml/itemProps3.xml><?xml version="1.0" encoding="utf-8"?>
<ds:datastoreItem xmlns:ds="http://schemas.openxmlformats.org/officeDocument/2006/customXml" ds:itemID="{BD4F59A5-549B-43CD-9CFE-CD2A8A09ECE8}"/>
</file>

<file path=customXml/itemProps4.xml><?xml version="1.0" encoding="utf-8"?>
<ds:datastoreItem xmlns:ds="http://schemas.openxmlformats.org/officeDocument/2006/customXml" ds:itemID="{9FF6F2C1-106A-4B71-92A0-AF1A2083B389}"/>
</file>

<file path=customXml/itemProps5.xml><?xml version="1.0" encoding="utf-8"?>
<ds:datastoreItem xmlns:ds="http://schemas.openxmlformats.org/officeDocument/2006/customXml" ds:itemID="{6B83F415-C5D3-4A07-852A-840E55406A2C}"/>
</file>

<file path=customXml/itemProps6.xml><?xml version="1.0" encoding="utf-8"?>
<ds:datastoreItem xmlns:ds="http://schemas.openxmlformats.org/officeDocument/2006/customXml" ds:itemID="{98784F6B-9778-4FE0-A491-298F8870C4E1}"/>
</file>

<file path=customXml/itemProps7.xml><?xml version="1.0" encoding="utf-8"?>
<ds:datastoreItem xmlns:ds="http://schemas.openxmlformats.org/officeDocument/2006/customXml" ds:itemID="{0A64ECA0-B8D0-4AF0-850F-1F7230615E9C}"/>
</file>

<file path=customXml/itemProps8.xml><?xml version="1.0" encoding="utf-8"?>
<ds:datastoreItem xmlns:ds="http://schemas.openxmlformats.org/officeDocument/2006/customXml" ds:itemID="{996CE0FC-716F-4A66-A683-1165EF6AC3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887 av Hans Wallmark (M) Åtgärder mot Kina.docx</dc:title>
  <dc:subject/>
  <dc:creator>Johan Enerbäck</dc:creator>
  <cp:keywords/>
  <dc:description/>
  <cp:lastModifiedBy>Carina Stålberg</cp:lastModifiedBy>
  <cp:revision>2</cp:revision>
  <cp:lastPrinted>2019-08-29T12:04:00Z</cp:lastPrinted>
  <dcterms:created xsi:type="dcterms:W3CDTF">2019-08-29T12:07:00Z</dcterms:created>
  <dcterms:modified xsi:type="dcterms:W3CDTF">2019-08-29T12:07:00Z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861c1fc5-ac36-4aa6-bd15-75cc3dcda28d</vt:lpwstr>
  </property>
</Properties>
</file>