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F73" w:rsidRDefault="00902F73" w:rsidP="00DA0661">
      <w:pPr>
        <w:pStyle w:val="Rubrik"/>
      </w:pPr>
      <w:bookmarkStart w:id="0" w:name="Start"/>
      <w:bookmarkEnd w:id="0"/>
      <w:r>
        <w:t>Svar på fråga 2017/18:1610 av Anna-Lena Sörensson (S)</w:t>
      </w:r>
      <w:r>
        <w:br/>
        <w:t>Individanpassat brandskydd för äldre och funktonsnedsatta</w:t>
      </w:r>
    </w:p>
    <w:p w:rsidR="00902F73" w:rsidRDefault="00902F73" w:rsidP="002749F7">
      <w:pPr>
        <w:pStyle w:val="Brdtext"/>
      </w:pPr>
      <w:r>
        <w:t>Anna-Lena Sörensson har frågat mig hur jag ser på möjligheten att i samband med den pågående översynen av socialtjänstlagen belysa frågan om individanpassat brandskydd för äldre och personer med funktions</w:t>
      </w:r>
      <w:r w:rsidR="005225BA">
        <w:t>-</w:t>
      </w:r>
      <w:bookmarkStart w:id="1" w:name="_GoBack"/>
      <w:bookmarkEnd w:id="1"/>
      <w:r>
        <w:t>nedsättning.</w:t>
      </w:r>
    </w:p>
    <w:p w:rsidR="00011518" w:rsidRDefault="00011518" w:rsidP="00E42F7E">
      <w:pPr>
        <w:pStyle w:val="Brdtext"/>
      </w:pPr>
      <w:r>
        <w:t>Det är mycket viktigt att var och en kan känna sig trygg i sin bostad, oavsett om man är äldre eller har en funktionsnedsättning.</w:t>
      </w:r>
      <w:r w:rsidR="001034DD">
        <w:t xml:space="preserve"> Detta gäller också skydd mot </w:t>
      </w:r>
      <w:r w:rsidR="006B085D">
        <w:t>bränder</w:t>
      </w:r>
      <w:r w:rsidR="001034DD">
        <w:t>.</w:t>
      </w:r>
    </w:p>
    <w:p w:rsidR="00EC7862" w:rsidRDefault="0030687C" w:rsidP="002749F7">
      <w:pPr>
        <w:pStyle w:val="Brdtext"/>
      </w:pPr>
      <w:r>
        <w:t>Syftet med utredningen Framtidens socialtjänst är att utforma en socialtjänst som bidrar till social hållbarhet med individen i fokus och som med ett förebyggande perspektiv ger människor lika möjligheter och rättigheter.</w:t>
      </w:r>
      <w:r w:rsidR="002364A6">
        <w:t xml:space="preserve"> </w:t>
      </w:r>
      <w:r w:rsidR="002364A6" w:rsidRPr="005225BA">
        <w:t>Översynen ska resultera i en lagstiftning som främjar effektiva och kunskaps</w:t>
      </w:r>
      <w:r w:rsidR="005225BA">
        <w:t>-</w:t>
      </w:r>
      <w:r w:rsidR="002364A6" w:rsidRPr="005225BA">
        <w:t xml:space="preserve">baserade </w:t>
      </w:r>
      <w:r w:rsidR="00086DA0" w:rsidRPr="005225BA">
        <w:t>insatser av god kvalitet inom befintliga ramar.</w:t>
      </w:r>
      <w:r>
        <w:t xml:space="preserve"> Principerna om helhetssyn, kommunens yttersta ansvar, den enskildes ansvar för sin och andras situation, tillvaratagandet av den enskildes resurser och den enskildes aktiva deltagandet i arbetslivet ska fortsatt kunna hävdas i socialtjänstens insatser.</w:t>
      </w:r>
      <w:r w:rsidR="003A60FD">
        <w:t xml:space="preserve"> </w:t>
      </w:r>
      <w:r w:rsidR="003A60FD" w:rsidRPr="005225BA">
        <w:t>Principen om helhetssyn gä</w:t>
      </w:r>
      <w:r w:rsidR="00483964" w:rsidRPr="005225BA">
        <w:t>l</w:t>
      </w:r>
      <w:r w:rsidR="003A60FD" w:rsidRPr="005225BA">
        <w:t xml:space="preserve">ler vid handläggning av </w:t>
      </w:r>
      <w:r w:rsidR="00483964" w:rsidRPr="005225BA">
        <w:t>enskilda ärenden inom socialtjänsten redan idag.</w:t>
      </w:r>
    </w:p>
    <w:p w:rsidR="00AE3A8E" w:rsidRDefault="00AE3A8E" w:rsidP="00EC7862">
      <w:pPr>
        <w:pStyle w:val="Brdtext"/>
      </w:pPr>
      <w:r>
        <w:t xml:space="preserve">På flera håll i landet samverkar den kommunala räddningstjänsten och socialtjänsten tillsammans för att minska antalet brandtillbud. På nationell nivå </w:t>
      </w:r>
      <w:r w:rsidRPr="00AE3A8E">
        <w:t xml:space="preserve">bedrivs redan idag </w:t>
      </w:r>
      <w:r>
        <w:t>f</w:t>
      </w:r>
      <w:r w:rsidRPr="00AE3A8E">
        <w:t>örebyggande arbete för ökad brandsäkerhet i hemmen av Myndigheten för samhällsskydd och beredskap</w:t>
      </w:r>
      <w:r w:rsidR="001A2787">
        <w:t xml:space="preserve"> (MSB)</w:t>
      </w:r>
      <w:r w:rsidRPr="00AE3A8E">
        <w:t>.</w:t>
      </w:r>
      <w:r>
        <w:t xml:space="preserve"> </w:t>
      </w:r>
      <w:r w:rsidR="006B085D">
        <w:t xml:space="preserve">MSB </w:t>
      </w:r>
      <w:r>
        <w:t>har bl.a. publicerat en vägledning för individanpassat brandskydd, Brandsäker bostad för alla.</w:t>
      </w:r>
    </w:p>
    <w:p w:rsidR="00AE3A8E" w:rsidRDefault="001A2787" w:rsidP="00EC7862">
      <w:pPr>
        <w:pStyle w:val="Brdtext"/>
      </w:pPr>
      <w:r>
        <w:t>Regeringen har också i februari 2018 gett MSB i uppdrag att stärka aktörssamverkan och erfarenhetsåterföring inom ramen för samhällets förebyggande arbete mot allvarliga olyckor i hem- och fritidsmiljö</w:t>
      </w:r>
      <w:r w:rsidR="001034DD">
        <w:t xml:space="preserve"> (Ju2018/00781/SSK)</w:t>
      </w:r>
      <w:r>
        <w:t xml:space="preserve">. </w:t>
      </w:r>
      <w:r w:rsidR="006B085D">
        <w:t xml:space="preserve">Bränder </w:t>
      </w:r>
      <w:r>
        <w:t xml:space="preserve">är </w:t>
      </w:r>
      <w:r w:rsidR="006B085D">
        <w:t xml:space="preserve">en av olyckstyperna som ingår </w:t>
      </w:r>
      <w:r>
        <w:t xml:space="preserve">i uppdraget. </w:t>
      </w:r>
      <w:r w:rsidR="001034DD">
        <w:t xml:space="preserve">Uppdraget </w:t>
      </w:r>
      <w:r w:rsidR="006B085D">
        <w:t xml:space="preserve">ska </w:t>
      </w:r>
      <w:r w:rsidR="001034DD">
        <w:t>redovisas senast den 1 februari 2019.</w:t>
      </w:r>
    </w:p>
    <w:p w:rsidR="005225BA" w:rsidRDefault="005225BA" w:rsidP="00EC7862">
      <w:pPr>
        <w:pStyle w:val="Brdtext"/>
      </w:pPr>
    </w:p>
    <w:p w:rsidR="00902F73" w:rsidRPr="00EC7862" w:rsidRDefault="00902F73" w:rsidP="006A12F1">
      <w:pPr>
        <w:pStyle w:val="Brdtext"/>
      </w:pPr>
      <w:r w:rsidRPr="00EC7862">
        <w:t xml:space="preserve">Stockholm den </w:t>
      </w:r>
      <w:sdt>
        <w:sdtPr>
          <w:id w:val="-1225218591"/>
          <w:placeholder>
            <w:docPart w:val="CC556E906D9E43C187A9994F3C64EC76"/>
          </w:placeholder>
          <w:dataBinding w:prefixMappings="xmlns:ns0='http://lp/documentinfo/RK' " w:xpath="/ns0:DocumentInfo[1]/ns0:BaseInfo[1]/ns0:HeaderDate[1]" w:storeItemID="{BA345CBF-F454-48F9-BB8E-4A0D41322B43}"/>
          <w:date w:fullDate="2018-08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034DD">
            <w:t>27</w:t>
          </w:r>
          <w:r w:rsidRPr="00EC7862">
            <w:t xml:space="preserve"> augusti 2018</w:t>
          </w:r>
        </w:sdtContent>
      </w:sdt>
    </w:p>
    <w:p w:rsidR="00902F73" w:rsidRPr="00EC7862" w:rsidRDefault="00902F73" w:rsidP="004E7A8F">
      <w:pPr>
        <w:pStyle w:val="Brdtextutanavstnd"/>
      </w:pPr>
    </w:p>
    <w:p w:rsidR="00902F73" w:rsidRPr="00EC7862" w:rsidRDefault="00902F73" w:rsidP="004E7A8F">
      <w:pPr>
        <w:pStyle w:val="Brdtextutanavstnd"/>
      </w:pPr>
    </w:p>
    <w:p w:rsidR="00902F73" w:rsidRPr="00EC7862" w:rsidRDefault="00902F73" w:rsidP="004E7A8F">
      <w:pPr>
        <w:pStyle w:val="Brdtextutanavstnd"/>
      </w:pPr>
    </w:p>
    <w:p w:rsidR="00902F73" w:rsidRPr="00355947" w:rsidRDefault="00902F73" w:rsidP="00422A41">
      <w:pPr>
        <w:pStyle w:val="Brdtext"/>
        <w:rPr>
          <w:lang w:val="de-DE"/>
        </w:rPr>
      </w:pPr>
      <w:r w:rsidRPr="00355947">
        <w:rPr>
          <w:lang w:val="de-DE"/>
        </w:rPr>
        <w:t xml:space="preserve">Lena </w:t>
      </w:r>
      <w:proofErr w:type="spellStart"/>
      <w:r w:rsidRPr="00355947">
        <w:rPr>
          <w:lang w:val="de-DE"/>
        </w:rPr>
        <w:t>Hallengren</w:t>
      </w:r>
      <w:proofErr w:type="spellEnd"/>
    </w:p>
    <w:p w:rsidR="00902F73" w:rsidRPr="00355947" w:rsidRDefault="00902F73" w:rsidP="00DB48AB">
      <w:pPr>
        <w:pStyle w:val="Brdtext"/>
        <w:rPr>
          <w:lang w:val="de-DE"/>
        </w:rPr>
      </w:pPr>
    </w:p>
    <w:sectPr w:rsidR="00902F73" w:rsidRPr="00355947" w:rsidSect="00902F73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F68" w:rsidRDefault="00AE5F68" w:rsidP="00A87A54">
      <w:pPr>
        <w:spacing w:after="0" w:line="240" w:lineRule="auto"/>
      </w:pPr>
      <w:r>
        <w:separator/>
      </w:r>
    </w:p>
  </w:endnote>
  <w:endnote w:type="continuationSeparator" w:id="0">
    <w:p w:rsidR="00AE5F68" w:rsidRDefault="00AE5F6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53F1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53F1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F68" w:rsidRDefault="00AE5F68" w:rsidP="00A87A54">
      <w:pPr>
        <w:spacing w:after="0" w:line="240" w:lineRule="auto"/>
      </w:pPr>
      <w:r>
        <w:separator/>
      </w:r>
    </w:p>
  </w:footnote>
  <w:footnote w:type="continuationSeparator" w:id="0">
    <w:p w:rsidR="00AE5F68" w:rsidRDefault="00AE5F6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02F73" w:rsidTr="00C93EBA">
      <w:trPr>
        <w:trHeight w:val="227"/>
      </w:trPr>
      <w:tc>
        <w:tcPr>
          <w:tcW w:w="5534" w:type="dxa"/>
        </w:tcPr>
        <w:p w:rsidR="00902F73" w:rsidRPr="007D73AB" w:rsidRDefault="00902F73">
          <w:pPr>
            <w:pStyle w:val="Sidhuvud"/>
          </w:pPr>
        </w:p>
      </w:tc>
      <w:tc>
        <w:tcPr>
          <w:tcW w:w="3170" w:type="dxa"/>
          <w:vAlign w:val="bottom"/>
        </w:tcPr>
        <w:p w:rsidR="00902F73" w:rsidRPr="007D73AB" w:rsidRDefault="00902F73" w:rsidP="00340DE0">
          <w:pPr>
            <w:pStyle w:val="Sidhuvud"/>
          </w:pPr>
        </w:p>
      </w:tc>
      <w:tc>
        <w:tcPr>
          <w:tcW w:w="1134" w:type="dxa"/>
        </w:tcPr>
        <w:p w:rsidR="00902F73" w:rsidRDefault="00902F73" w:rsidP="005A703A">
          <w:pPr>
            <w:pStyle w:val="Sidhuvud"/>
          </w:pPr>
        </w:p>
      </w:tc>
    </w:tr>
    <w:tr w:rsidR="00902F73" w:rsidTr="00C93EBA">
      <w:trPr>
        <w:trHeight w:val="1928"/>
      </w:trPr>
      <w:tc>
        <w:tcPr>
          <w:tcW w:w="5534" w:type="dxa"/>
        </w:tcPr>
        <w:p w:rsidR="00902F73" w:rsidRPr="00340DE0" w:rsidRDefault="00902F73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02F73" w:rsidRPr="00710A6C" w:rsidRDefault="00902F73" w:rsidP="00EE3C0F">
          <w:pPr>
            <w:pStyle w:val="Sidhuvud"/>
            <w:rPr>
              <w:b/>
            </w:rPr>
          </w:pPr>
        </w:p>
        <w:p w:rsidR="00902F73" w:rsidRDefault="00902F73" w:rsidP="00EE3C0F">
          <w:pPr>
            <w:pStyle w:val="Sidhuvud"/>
          </w:pPr>
        </w:p>
        <w:p w:rsidR="00902F73" w:rsidRDefault="00902F73" w:rsidP="00EE3C0F">
          <w:pPr>
            <w:pStyle w:val="Sidhuvud"/>
          </w:pPr>
        </w:p>
        <w:p w:rsidR="00902F73" w:rsidRDefault="00902F7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477458E20C349EF995B19B470AD44FA"/>
            </w:placeholder>
            <w:dataBinding w:prefixMappings="xmlns:ns0='http://lp/documentinfo/RK' " w:xpath="/ns0:DocumentInfo[1]/ns0:BaseInfo[1]/ns0:Dnr[1]" w:storeItemID="{BA345CBF-F454-48F9-BB8E-4A0D41322B43}"/>
            <w:text/>
          </w:sdtPr>
          <w:sdtEndPr/>
          <w:sdtContent>
            <w:p w:rsidR="00902F73" w:rsidRDefault="00902F73" w:rsidP="00EE3C0F">
              <w:pPr>
                <w:pStyle w:val="Sidhuvud"/>
              </w:pPr>
              <w:r>
                <w:t>S2018/</w:t>
              </w:r>
              <w:r w:rsidR="001A2787">
                <w:t>04430/FST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C882DEE62134D1EAA3B5B84D0C79F89"/>
            </w:placeholder>
            <w:showingPlcHdr/>
            <w:dataBinding w:prefixMappings="xmlns:ns0='http://lp/documentinfo/RK' " w:xpath="/ns0:DocumentInfo[1]/ns0:BaseInfo[1]/ns0:DocNumber[1]" w:storeItemID="{BA345CBF-F454-48F9-BB8E-4A0D41322B43}"/>
            <w:text/>
          </w:sdtPr>
          <w:sdtEndPr/>
          <w:sdtContent>
            <w:p w:rsidR="00902F73" w:rsidRDefault="00902F7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902F73" w:rsidRDefault="00902F73" w:rsidP="00EE3C0F">
          <w:pPr>
            <w:pStyle w:val="Sidhuvud"/>
          </w:pPr>
        </w:p>
      </w:tc>
      <w:tc>
        <w:tcPr>
          <w:tcW w:w="1134" w:type="dxa"/>
        </w:tcPr>
        <w:p w:rsidR="00902F73" w:rsidRDefault="00902F73" w:rsidP="0094502D">
          <w:pPr>
            <w:pStyle w:val="Sidhuvud"/>
          </w:pPr>
        </w:p>
        <w:p w:rsidR="00902F73" w:rsidRPr="0094502D" w:rsidRDefault="00902F73" w:rsidP="00EC71A6">
          <w:pPr>
            <w:pStyle w:val="Sidhuvud"/>
          </w:pPr>
        </w:p>
      </w:tc>
    </w:tr>
    <w:tr w:rsidR="00902F73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D22D63F330C452BB955215CF24C1BA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D3567" w:rsidRPr="003D3567" w:rsidRDefault="003D3567" w:rsidP="00340DE0">
              <w:pPr>
                <w:pStyle w:val="Sidhuvud"/>
                <w:rPr>
                  <w:b/>
                </w:rPr>
              </w:pPr>
              <w:r w:rsidRPr="003D3567">
                <w:rPr>
                  <w:b/>
                </w:rPr>
                <w:t>Socialdepartementet</w:t>
              </w:r>
            </w:p>
            <w:p w:rsidR="003D3567" w:rsidRPr="003D3567" w:rsidRDefault="003D3567" w:rsidP="00340DE0">
              <w:pPr>
                <w:pStyle w:val="Sidhuvud"/>
              </w:pPr>
              <w:r w:rsidRPr="003D3567">
                <w:t>Barn-</w:t>
              </w:r>
            </w:p>
            <w:p w:rsidR="003D3567" w:rsidRDefault="003D3567" w:rsidP="00340DE0">
              <w:pPr>
                <w:pStyle w:val="Sidhuvud"/>
              </w:pPr>
              <w:r w:rsidRPr="003D3567">
                <w:t>äldre- och jämställdhetsministern</w:t>
              </w:r>
            </w:p>
            <w:p w:rsidR="003D3567" w:rsidRDefault="003D3567" w:rsidP="00340DE0">
              <w:pPr>
                <w:pStyle w:val="Sidhuvud"/>
              </w:pPr>
            </w:p>
            <w:p w:rsidR="00902F73" w:rsidRPr="00340DE0" w:rsidRDefault="00902F73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03895E46D8E4AC68705825C83F67AFA"/>
          </w:placeholder>
          <w:dataBinding w:prefixMappings="xmlns:ns0='http://lp/documentinfo/RK' " w:xpath="/ns0:DocumentInfo[1]/ns0:BaseInfo[1]/ns0:Recipient[1]" w:storeItemID="{BA345CBF-F454-48F9-BB8E-4A0D41322B43}"/>
          <w:text w:multiLine="1"/>
        </w:sdtPr>
        <w:sdtEndPr/>
        <w:sdtContent>
          <w:tc>
            <w:tcPr>
              <w:tcW w:w="3170" w:type="dxa"/>
            </w:tcPr>
            <w:p w:rsidR="00902F73" w:rsidRDefault="00902F7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02F73" w:rsidRDefault="00902F73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73"/>
    <w:rsid w:val="00000290"/>
    <w:rsid w:val="00004D5C"/>
    <w:rsid w:val="00005F68"/>
    <w:rsid w:val="00006CA7"/>
    <w:rsid w:val="00011518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6DA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34DD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787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1F789D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64A6"/>
    <w:rsid w:val="00237147"/>
    <w:rsid w:val="00237785"/>
    <w:rsid w:val="00253D52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476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0687C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55947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A60FD"/>
    <w:rsid w:val="003B0C81"/>
    <w:rsid w:val="003C7BE0"/>
    <w:rsid w:val="003D0DD3"/>
    <w:rsid w:val="003D17EF"/>
    <w:rsid w:val="003D3535"/>
    <w:rsid w:val="003D3567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3964"/>
    <w:rsid w:val="00485601"/>
    <w:rsid w:val="004865B8"/>
    <w:rsid w:val="00486C0D"/>
    <w:rsid w:val="00491796"/>
    <w:rsid w:val="0049768A"/>
    <w:rsid w:val="004A07DC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4C0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25BA"/>
    <w:rsid w:val="005302E0"/>
    <w:rsid w:val="00544738"/>
    <w:rsid w:val="005456E4"/>
    <w:rsid w:val="0054594E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085D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2F73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761DE"/>
    <w:rsid w:val="00A8483F"/>
    <w:rsid w:val="00A870B0"/>
    <w:rsid w:val="00A87A54"/>
    <w:rsid w:val="00A929C5"/>
    <w:rsid w:val="00AA1809"/>
    <w:rsid w:val="00AB5033"/>
    <w:rsid w:val="00AB5519"/>
    <w:rsid w:val="00AB6313"/>
    <w:rsid w:val="00AB71DD"/>
    <w:rsid w:val="00AC15C5"/>
    <w:rsid w:val="00AD0E75"/>
    <w:rsid w:val="00AE3A8E"/>
    <w:rsid w:val="00AE5F68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59F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3500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3A65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3A60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3F1A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1A03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2F7E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C7862"/>
    <w:rsid w:val="00ED592E"/>
    <w:rsid w:val="00ED6ABD"/>
    <w:rsid w:val="00ED72E1"/>
    <w:rsid w:val="00EE3C0F"/>
    <w:rsid w:val="00EE6810"/>
    <w:rsid w:val="00EE7701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DE99C"/>
  <w15:docId w15:val="{4A3D6EF0-1B45-4030-BBCB-85604C7A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77458E20C349EF995B19B470AD44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9DF3BA-1E33-430F-B76A-AD452D8DCF99}"/>
      </w:docPartPr>
      <w:docPartBody>
        <w:p w:rsidR="00D303C4" w:rsidRDefault="00DB5664" w:rsidP="00DB5664">
          <w:pPr>
            <w:pStyle w:val="9477458E20C349EF995B19B470AD44F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882DEE62134D1EAA3B5B84D0C79F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36CB40-4BB0-4A9A-BA9C-FDF152C4242B}"/>
      </w:docPartPr>
      <w:docPartBody>
        <w:p w:rsidR="00D303C4" w:rsidRDefault="00DB5664" w:rsidP="00DB5664">
          <w:pPr>
            <w:pStyle w:val="EC882DEE62134D1EAA3B5B84D0C79F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22D63F330C452BB955215CF24C1B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DCE1E7-A0E2-4685-B408-3115C9F6B2BB}"/>
      </w:docPartPr>
      <w:docPartBody>
        <w:p w:rsidR="00D303C4" w:rsidRDefault="00DB5664" w:rsidP="00DB5664">
          <w:pPr>
            <w:pStyle w:val="DD22D63F330C452BB955215CF24C1B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3895E46D8E4AC68705825C83F67A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E13EBF-C69C-4936-9E5A-B12338ADA159}"/>
      </w:docPartPr>
      <w:docPartBody>
        <w:p w:rsidR="00D303C4" w:rsidRDefault="00DB5664" w:rsidP="00DB5664">
          <w:pPr>
            <w:pStyle w:val="803895E46D8E4AC68705825C83F67AF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556E906D9E43C187A9994F3C64EC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DAFE90-BB55-4BAD-A8F0-579E173EB5CC}"/>
      </w:docPartPr>
      <w:docPartBody>
        <w:p w:rsidR="00D303C4" w:rsidRDefault="00DB5664" w:rsidP="00DB5664">
          <w:pPr>
            <w:pStyle w:val="CC556E906D9E43C187A9994F3C64EC7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64"/>
    <w:rsid w:val="00380BC7"/>
    <w:rsid w:val="00D303C4"/>
    <w:rsid w:val="00DB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D9F8114ED8A47DA83ED28061120480F">
    <w:name w:val="3D9F8114ED8A47DA83ED28061120480F"/>
    <w:rsid w:val="00DB5664"/>
  </w:style>
  <w:style w:type="character" w:styleId="Platshllartext">
    <w:name w:val="Placeholder Text"/>
    <w:basedOn w:val="Standardstycketeckensnitt"/>
    <w:uiPriority w:val="99"/>
    <w:semiHidden/>
    <w:rsid w:val="00DB5664"/>
    <w:rPr>
      <w:noProof w:val="0"/>
      <w:color w:val="808080"/>
    </w:rPr>
  </w:style>
  <w:style w:type="paragraph" w:customStyle="1" w:styleId="BF873790944A4BC39CB7E635611DE1CB">
    <w:name w:val="BF873790944A4BC39CB7E635611DE1CB"/>
    <w:rsid w:val="00DB5664"/>
  </w:style>
  <w:style w:type="paragraph" w:customStyle="1" w:styleId="B528F5E20E4B47BE94CEC9E97663DFFB">
    <w:name w:val="B528F5E20E4B47BE94CEC9E97663DFFB"/>
    <w:rsid w:val="00DB5664"/>
  </w:style>
  <w:style w:type="paragraph" w:customStyle="1" w:styleId="6A21738F8CDC4E5F9DFA6F047CB59D90">
    <w:name w:val="6A21738F8CDC4E5F9DFA6F047CB59D90"/>
    <w:rsid w:val="00DB5664"/>
  </w:style>
  <w:style w:type="paragraph" w:customStyle="1" w:styleId="9477458E20C349EF995B19B470AD44FA">
    <w:name w:val="9477458E20C349EF995B19B470AD44FA"/>
    <w:rsid w:val="00DB5664"/>
  </w:style>
  <w:style w:type="paragraph" w:customStyle="1" w:styleId="EC882DEE62134D1EAA3B5B84D0C79F89">
    <w:name w:val="EC882DEE62134D1EAA3B5B84D0C79F89"/>
    <w:rsid w:val="00DB5664"/>
  </w:style>
  <w:style w:type="paragraph" w:customStyle="1" w:styleId="4BF34FA0481C4E48B16ED3F420FC3DD7">
    <w:name w:val="4BF34FA0481C4E48B16ED3F420FC3DD7"/>
    <w:rsid w:val="00DB5664"/>
  </w:style>
  <w:style w:type="paragraph" w:customStyle="1" w:styleId="A923E45AF6664C828F3824D3D8E5FFB8">
    <w:name w:val="A923E45AF6664C828F3824D3D8E5FFB8"/>
    <w:rsid w:val="00DB5664"/>
  </w:style>
  <w:style w:type="paragraph" w:customStyle="1" w:styleId="03E1FB13E9D74489957F352FE061F3F3">
    <w:name w:val="03E1FB13E9D74489957F352FE061F3F3"/>
    <w:rsid w:val="00DB5664"/>
  </w:style>
  <w:style w:type="paragraph" w:customStyle="1" w:styleId="DD22D63F330C452BB955215CF24C1BA3">
    <w:name w:val="DD22D63F330C452BB955215CF24C1BA3"/>
    <w:rsid w:val="00DB5664"/>
  </w:style>
  <w:style w:type="paragraph" w:customStyle="1" w:styleId="803895E46D8E4AC68705825C83F67AFA">
    <w:name w:val="803895E46D8E4AC68705825C83F67AFA"/>
    <w:rsid w:val="00DB5664"/>
  </w:style>
  <w:style w:type="paragraph" w:customStyle="1" w:styleId="F855243F986044999AE250D2F65F20FC">
    <w:name w:val="F855243F986044999AE250D2F65F20FC"/>
    <w:rsid w:val="00DB5664"/>
  </w:style>
  <w:style w:type="paragraph" w:customStyle="1" w:styleId="7B08A03D9C064D14B6F42D46F2FA327C">
    <w:name w:val="7B08A03D9C064D14B6F42D46F2FA327C"/>
    <w:rsid w:val="00DB5664"/>
  </w:style>
  <w:style w:type="paragraph" w:customStyle="1" w:styleId="0C266A016B7C4CA49F804A6C803CE740">
    <w:name w:val="0C266A016B7C4CA49F804A6C803CE740"/>
    <w:rsid w:val="00DB5664"/>
  </w:style>
  <w:style w:type="paragraph" w:customStyle="1" w:styleId="D72CA13999B04614BEB8185F9A3A8561">
    <w:name w:val="D72CA13999B04614BEB8185F9A3A8561"/>
    <w:rsid w:val="00DB5664"/>
  </w:style>
  <w:style w:type="paragraph" w:customStyle="1" w:styleId="EC0204AF9D3D499DB784E510E4884734">
    <w:name w:val="EC0204AF9D3D499DB784E510E4884734"/>
    <w:rsid w:val="00DB5664"/>
  </w:style>
  <w:style w:type="paragraph" w:customStyle="1" w:styleId="CC556E906D9E43C187A9994F3C64EC76">
    <w:name w:val="CC556E906D9E43C187A9994F3C64EC76"/>
    <w:rsid w:val="00DB5664"/>
  </w:style>
  <w:style w:type="paragraph" w:customStyle="1" w:styleId="8531692C0A05487184D087B56CB89F59">
    <w:name w:val="8531692C0A05487184D087B56CB89F59"/>
    <w:rsid w:val="00DB5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38b4306e-22ad-4de9-836c-206e7d9d753d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Barn-, äldre- och jämställdhetsministern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2018-08-27T00:00:00</HeaderDate>
    <Office/>
    <Dnr>S2018/04430/FST</Dnr>
    <ParagrafNr/>
    <DocumentTitle/>
    <VisitingAddress/>
    <Extra1/>
    <Extra2/>
    <Extra3>Anna-Lena Sörensson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6DDF-6262-4B54-BFE4-D91BA5C23898}"/>
</file>

<file path=customXml/itemProps2.xml><?xml version="1.0" encoding="utf-8"?>
<ds:datastoreItem xmlns:ds="http://schemas.openxmlformats.org/officeDocument/2006/customXml" ds:itemID="{09326C9F-E57C-4238-BD00-B4D1D12158EC}"/>
</file>

<file path=customXml/itemProps3.xml><?xml version="1.0" encoding="utf-8"?>
<ds:datastoreItem xmlns:ds="http://schemas.openxmlformats.org/officeDocument/2006/customXml" ds:itemID="{BA345CBF-F454-48F9-BB8E-4A0D41322B43}"/>
</file>

<file path=customXml/itemProps4.xml><?xml version="1.0" encoding="utf-8"?>
<ds:datastoreItem xmlns:ds="http://schemas.openxmlformats.org/officeDocument/2006/customXml" ds:itemID="{75D57FB7-718A-4246-BB87-E581E777FA76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0DEDCFF2-5DEA-4F07-8AB7-0AD823E34D9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6ED48AE-3C91-4F36-92DA-7E94FAEB775B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C49A9FDF-4125-4834-8B88-64AC67182CB3}"/>
</file>

<file path=customXml/itemProps8.xml><?xml version="1.0" encoding="utf-8"?>
<ds:datastoreItem xmlns:ds="http://schemas.openxmlformats.org/officeDocument/2006/customXml" ds:itemID="{D46D2EEA-3966-4484-80F7-3B5627B536A9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311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Wada</dc:creator>
  <cp:keywords/>
  <dc:description/>
  <cp:lastModifiedBy>Jenny Wada</cp:lastModifiedBy>
  <cp:revision>15</cp:revision>
  <cp:lastPrinted>2018-08-22T09:05:00Z</cp:lastPrinted>
  <dcterms:created xsi:type="dcterms:W3CDTF">2018-08-15T09:11:00Z</dcterms:created>
  <dcterms:modified xsi:type="dcterms:W3CDTF">2018-08-22T09:04:00Z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66f86a64-4108-46a4-bac7-cc54bf5444a3</vt:lpwstr>
  </property>
  <property fmtid="{D5CDD505-2E9C-101B-9397-08002B2CF9AE}" pid="4" name="RKDepartementsenhet">
    <vt:lpwstr/>
  </property>
  <property fmtid="{D5CDD505-2E9C-101B-9397-08002B2CF9AE}" pid="5" name="Aktivitetskategori">
    <vt:lpwstr/>
  </property>
</Properties>
</file>