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AC5B" w14:textId="67038346" w:rsidR="00D10E7B" w:rsidRDefault="00D10E7B" w:rsidP="00DA0661">
      <w:pPr>
        <w:pStyle w:val="Rubrik"/>
      </w:pPr>
      <w:bookmarkStart w:id="0" w:name="Start"/>
      <w:bookmarkEnd w:id="0"/>
      <w:r>
        <w:t>Svar på fråga 2019/20:1401 av Marlene Lund Kopparklint (M)</w:t>
      </w:r>
      <w:r>
        <w:br/>
        <w:t>Kompensation till riskgrupper med anledning av covid-19</w:t>
      </w:r>
      <w:r w:rsidR="007D7895">
        <w:t xml:space="preserve"> </w:t>
      </w:r>
    </w:p>
    <w:p w14:paraId="4857F407" w14:textId="56F1625C" w:rsidR="00D10E7B" w:rsidRDefault="00D10E7B" w:rsidP="00D10E7B">
      <w:pPr>
        <w:pStyle w:val="Brdtext"/>
      </w:pPr>
      <w:r>
        <w:t>Marlene Lund Kopparklint har frågat mig hur jag ämnar arbeta för att kompensera de av Socialstyrelsen utpekade riskg</w:t>
      </w:r>
      <w:bookmarkStart w:id="1" w:name="_GoBack"/>
      <w:bookmarkEnd w:id="1"/>
      <w:r>
        <w:t>rupper som stannat hemma från sitt arbete för att inte riskera att smittas av covid-19 och därmed inte fått någon inkomst</w:t>
      </w:r>
      <w:r w:rsidR="00AE37BB" w:rsidRPr="00AE37BB">
        <w:t xml:space="preserve"> utan kanske behövt ta av besparingar eller lånat för att överleva ekonomiskt</w:t>
      </w:r>
      <w:r w:rsidR="00AE37BB">
        <w:t>.</w:t>
      </w:r>
      <w:r w:rsidR="007D7895">
        <w:t xml:space="preserve"> </w:t>
      </w:r>
    </w:p>
    <w:p w14:paraId="4761E491" w14:textId="77777777" w:rsidR="00620D96" w:rsidRDefault="00D10E7B" w:rsidP="00D10E7B">
      <w:pPr>
        <w:pStyle w:val="Brdtext"/>
      </w:pPr>
      <w:r>
        <w:t xml:space="preserve">Att skydda sårbara grupper i arbetsför ålder som riskerar ett allvarligt sjukdomsförlopp vid insjuknande i covid-19 och som idag inte har möjlighet att jobba hemifrån </w:t>
      </w:r>
      <w:r w:rsidR="008614F9">
        <w:t>har hela tiden varit</w:t>
      </w:r>
      <w:r>
        <w:t xml:space="preserve"> en prioriterad fråga</w:t>
      </w:r>
      <w:r w:rsidR="008614F9">
        <w:t xml:space="preserve"> för regeringen</w:t>
      </w:r>
      <w:r>
        <w:t>.</w:t>
      </w:r>
    </w:p>
    <w:p w14:paraId="118A6AEA" w14:textId="5A5E66C3" w:rsidR="00620D96" w:rsidRDefault="00A61937" w:rsidP="00D10E7B">
      <w:pPr>
        <w:pStyle w:val="Brdtext"/>
      </w:pPr>
      <w:r w:rsidRPr="00060AC3">
        <w:t xml:space="preserve">Regeringen arbetar, i dialog med socialutskottet och socialförsäkringsutskottet, på ett förslag för att införa en tillfällig ekonomisk ersättning inom socialförsäkringssystemet för de särskilt sårbara grupper i arbetsför ålder som riskerar ett allvarligt sjukdomsförlopp vid insjuknande i covid-19. </w:t>
      </w:r>
      <w:r w:rsidR="00366040" w:rsidRPr="00366040">
        <w:t>Regeringen har den 29 maj skickat ut promemorian Tillfälliga bestämmelser om förebyggande sjukpenning med anledning av sjukdomen covid-19 på remiss för att inhämta synpunkter från berörda instanser</w:t>
      </w:r>
      <w:r w:rsidR="000C59B0">
        <w:t xml:space="preserve">. </w:t>
      </w:r>
    </w:p>
    <w:p w14:paraId="7F725D0C" w14:textId="77777777" w:rsidR="007D7895" w:rsidRDefault="007D7895" w:rsidP="00D10E7B">
      <w:pPr>
        <w:pStyle w:val="Brdtext"/>
      </w:pPr>
    </w:p>
    <w:p w14:paraId="06345D7E" w14:textId="77777777" w:rsidR="00620D96" w:rsidRDefault="00620D96" w:rsidP="00D10E7B">
      <w:pPr>
        <w:pStyle w:val="Brdtext"/>
      </w:pPr>
    </w:p>
    <w:p w14:paraId="21F34D05" w14:textId="43887A26" w:rsidR="00D10E7B" w:rsidRDefault="00D10E7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D408501396A49D083BBE942D2E8888A"/>
          </w:placeholder>
          <w:dataBinding w:prefixMappings="xmlns:ns0='http://lp/documentinfo/RK' " w:xpath="/ns0:DocumentInfo[1]/ns0:BaseInfo[1]/ns0:HeaderDate[1]" w:storeItemID="{11932425-0CE1-4D47-86D6-B9985D54980F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86B19">
            <w:t>3 juni 2020</w:t>
          </w:r>
        </w:sdtContent>
      </w:sdt>
    </w:p>
    <w:p w14:paraId="0DDE6CAC" w14:textId="77777777" w:rsidR="00D10E7B" w:rsidRDefault="00D10E7B" w:rsidP="004E7A8F">
      <w:pPr>
        <w:pStyle w:val="Brdtextutanavstnd"/>
      </w:pPr>
    </w:p>
    <w:p w14:paraId="28FBAA46" w14:textId="77777777" w:rsidR="00D10E7B" w:rsidRDefault="00D10E7B" w:rsidP="004E7A8F">
      <w:pPr>
        <w:pStyle w:val="Brdtextutanavstnd"/>
      </w:pPr>
    </w:p>
    <w:p w14:paraId="59C00436" w14:textId="77777777" w:rsidR="00D10E7B" w:rsidRDefault="00D10E7B" w:rsidP="004E7A8F">
      <w:pPr>
        <w:pStyle w:val="Brdtextutanavstnd"/>
      </w:pPr>
    </w:p>
    <w:p w14:paraId="366E8214" w14:textId="6A3502F6" w:rsidR="00D10E7B" w:rsidRDefault="001D10F3" w:rsidP="00422A41">
      <w:pPr>
        <w:pStyle w:val="Brdtext"/>
      </w:pPr>
      <w:r>
        <w:lastRenderedPageBreak/>
        <w:t>Ardalan Shekarabi</w:t>
      </w:r>
    </w:p>
    <w:p w14:paraId="488119C6" w14:textId="77777777" w:rsidR="00D10E7B" w:rsidRPr="00DB48AB" w:rsidRDefault="00D10E7B" w:rsidP="00DB48AB">
      <w:pPr>
        <w:pStyle w:val="Brdtext"/>
      </w:pPr>
    </w:p>
    <w:sectPr w:rsidR="00D10E7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C72B" w14:textId="77777777" w:rsidR="00D10E7B" w:rsidRDefault="00D10E7B" w:rsidP="00A87A54">
      <w:pPr>
        <w:spacing w:after="0" w:line="240" w:lineRule="auto"/>
      </w:pPr>
      <w:r>
        <w:separator/>
      </w:r>
    </w:p>
  </w:endnote>
  <w:endnote w:type="continuationSeparator" w:id="0">
    <w:p w14:paraId="51296C7D" w14:textId="77777777" w:rsidR="00D10E7B" w:rsidRDefault="00D10E7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BA90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CDF84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3CEC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84AA2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45BA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F2CB2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155F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3A647C" w14:textId="77777777" w:rsidTr="00C26068">
      <w:trPr>
        <w:trHeight w:val="227"/>
      </w:trPr>
      <w:tc>
        <w:tcPr>
          <w:tcW w:w="4074" w:type="dxa"/>
        </w:tcPr>
        <w:p w14:paraId="2368488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B3F13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2DD3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9BBAC" w14:textId="77777777" w:rsidR="00D10E7B" w:rsidRDefault="00D10E7B" w:rsidP="00A87A54">
      <w:pPr>
        <w:spacing w:after="0" w:line="240" w:lineRule="auto"/>
      </w:pPr>
      <w:r>
        <w:separator/>
      </w:r>
    </w:p>
  </w:footnote>
  <w:footnote w:type="continuationSeparator" w:id="0">
    <w:p w14:paraId="1A5F31C8" w14:textId="77777777" w:rsidR="00D10E7B" w:rsidRDefault="00D10E7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10E7B" w14:paraId="7CA56AD9" w14:textId="77777777" w:rsidTr="00C93EBA">
      <w:trPr>
        <w:trHeight w:val="227"/>
      </w:trPr>
      <w:tc>
        <w:tcPr>
          <w:tcW w:w="5534" w:type="dxa"/>
        </w:tcPr>
        <w:p w14:paraId="3B53F140" w14:textId="77777777" w:rsidR="00D10E7B" w:rsidRPr="007D73AB" w:rsidRDefault="00D10E7B">
          <w:pPr>
            <w:pStyle w:val="Sidhuvud"/>
          </w:pPr>
        </w:p>
      </w:tc>
      <w:tc>
        <w:tcPr>
          <w:tcW w:w="3170" w:type="dxa"/>
          <w:vAlign w:val="bottom"/>
        </w:tcPr>
        <w:p w14:paraId="1E5AFAB8" w14:textId="77777777" w:rsidR="00D10E7B" w:rsidRPr="007D73AB" w:rsidRDefault="00D10E7B" w:rsidP="00340DE0">
          <w:pPr>
            <w:pStyle w:val="Sidhuvud"/>
          </w:pPr>
        </w:p>
      </w:tc>
      <w:tc>
        <w:tcPr>
          <w:tcW w:w="1134" w:type="dxa"/>
        </w:tcPr>
        <w:p w14:paraId="23512FD9" w14:textId="77777777" w:rsidR="00D10E7B" w:rsidRDefault="00D10E7B" w:rsidP="005A703A">
          <w:pPr>
            <w:pStyle w:val="Sidhuvud"/>
          </w:pPr>
        </w:p>
      </w:tc>
    </w:tr>
    <w:tr w:rsidR="00D10E7B" w14:paraId="3EC74F9D" w14:textId="77777777" w:rsidTr="00C93EBA">
      <w:trPr>
        <w:trHeight w:val="1928"/>
      </w:trPr>
      <w:tc>
        <w:tcPr>
          <w:tcW w:w="5534" w:type="dxa"/>
        </w:tcPr>
        <w:p w14:paraId="710110EC" w14:textId="77777777" w:rsidR="00D10E7B" w:rsidRPr="00340DE0" w:rsidRDefault="00D10E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AF1821" wp14:editId="043D75A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F324F2" w14:textId="77777777" w:rsidR="00D10E7B" w:rsidRPr="00710A6C" w:rsidRDefault="00D10E7B" w:rsidP="00EE3C0F">
          <w:pPr>
            <w:pStyle w:val="Sidhuvud"/>
            <w:rPr>
              <w:b/>
            </w:rPr>
          </w:pPr>
        </w:p>
        <w:p w14:paraId="1ADD3175" w14:textId="77777777" w:rsidR="00D10E7B" w:rsidRDefault="00D10E7B" w:rsidP="00EE3C0F">
          <w:pPr>
            <w:pStyle w:val="Sidhuvud"/>
          </w:pPr>
        </w:p>
        <w:p w14:paraId="32BF0B4E" w14:textId="77777777" w:rsidR="00D10E7B" w:rsidRDefault="00D10E7B" w:rsidP="00EE3C0F">
          <w:pPr>
            <w:pStyle w:val="Sidhuvud"/>
          </w:pPr>
        </w:p>
        <w:p w14:paraId="662172D8" w14:textId="77777777" w:rsidR="00D10E7B" w:rsidRDefault="00D10E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D8675B4CD64F078C0C4697FC5321F7"/>
            </w:placeholder>
            <w:dataBinding w:prefixMappings="xmlns:ns0='http://lp/documentinfo/RK' " w:xpath="/ns0:DocumentInfo[1]/ns0:BaseInfo[1]/ns0:Dnr[1]" w:storeItemID="{11932425-0CE1-4D47-86D6-B9985D54980F}"/>
            <w:text/>
          </w:sdtPr>
          <w:sdtEndPr/>
          <w:sdtContent>
            <w:p w14:paraId="2C3FBB8F" w14:textId="3AA848B3" w:rsidR="00D10E7B" w:rsidRDefault="00AE37BB" w:rsidP="00EE3C0F">
              <w:pPr>
                <w:pStyle w:val="Sidhuvud"/>
              </w:pPr>
              <w:r>
                <w:t xml:space="preserve">S2020/04700/SF        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D3D639FA104F33BEA2C52AE4CBFAE5"/>
            </w:placeholder>
            <w:showingPlcHdr/>
            <w:dataBinding w:prefixMappings="xmlns:ns0='http://lp/documentinfo/RK' " w:xpath="/ns0:DocumentInfo[1]/ns0:BaseInfo[1]/ns0:DocNumber[1]" w:storeItemID="{11932425-0CE1-4D47-86D6-B9985D54980F}"/>
            <w:text/>
          </w:sdtPr>
          <w:sdtEndPr/>
          <w:sdtContent>
            <w:p w14:paraId="240B36CA" w14:textId="2678DB0D" w:rsidR="00D10E7B" w:rsidRDefault="00D10E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41B50E" w14:textId="77777777" w:rsidR="00D10E7B" w:rsidRDefault="00D10E7B" w:rsidP="00EE3C0F">
          <w:pPr>
            <w:pStyle w:val="Sidhuvud"/>
          </w:pPr>
        </w:p>
      </w:tc>
      <w:tc>
        <w:tcPr>
          <w:tcW w:w="1134" w:type="dxa"/>
        </w:tcPr>
        <w:p w14:paraId="3CCBB37A" w14:textId="77777777" w:rsidR="00D10E7B" w:rsidRDefault="00D10E7B" w:rsidP="0094502D">
          <w:pPr>
            <w:pStyle w:val="Sidhuvud"/>
          </w:pPr>
        </w:p>
        <w:p w14:paraId="6DB11D8B" w14:textId="77777777" w:rsidR="00D10E7B" w:rsidRPr="0094502D" w:rsidRDefault="00D10E7B" w:rsidP="00EC71A6">
          <w:pPr>
            <w:pStyle w:val="Sidhuvud"/>
          </w:pPr>
        </w:p>
      </w:tc>
    </w:tr>
    <w:tr w:rsidR="00D10E7B" w14:paraId="14DEB9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7F762934FF4005B5116340829A531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A62370" w14:textId="77777777" w:rsidR="00C86B19" w:rsidRPr="00C86B19" w:rsidRDefault="00C86B19" w:rsidP="00340DE0">
              <w:pPr>
                <w:pStyle w:val="Sidhuvud"/>
                <w:rPr>
                  <w:b/>
                </w:rPr>
              </w:pPr>
              <w:r w:rsidRPr="00C86B19">
                <w:rPr>
                  <w:b/>
                </w:rPr>
                <w:t>Socialdepartementet</w:t>
              </w:r>
            </w:p>
            <w:p w14:paraId="7F460615" w14:textId="4794D3EC" w:rsidR="00D10E7B" w:rsidRPr="00340DE0" w:rsidRDefault="00D10E7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C3CE4C5BC748C991B7B1878314B07D"/>
          </w:placeholder>
          <w:dataBinding w:prefixMappings="xmlns:ns0='http://lp/documentinfo/RK' " w:xpath="/ns0:DocumentInfo[1]/ns0:BaseInfo[1]/ns0:Recipient[1]" w:storeItemID="{11932425-0CE1-4D47-86D6-B9985D54980F}"/>
          <w:text w:multiLine="1"/>
        </w:sdtPr>
        <w:sdtEndPr/>
        <w:sdtContent>
          <w:tc>
            <w:tcPr>
              <w:tcW w:w="3170" w:type="dxa"/>
            </w:tcPr>
            <w:p w14:paraId="3C6461D8" w14:textId="76334E78" w:rsidR="00D10E7B" w:rsidRDefault="00C86B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0A6C04" w14:textId="77777777" w:rsidR="00D10E7B" w:rsidRDefault="00D10E7B" w:rsidP="003E6020">
          <w:pPr>
            <w:pStyle w:val="Sidhuvud"/>
          </w:pPr>
        </w:p>
      </w:tc>
    </w:tr>
  </w:tbl>
  <w:p w14:paraId="3F7BB0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7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25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9B0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D26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C5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EC8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0F3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56A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6040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080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EF7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050A"/>
    <w:rsid w:val="00544738"/>
    <w:rsid w:val="005456E4"/>
    <w:rsid w:val="00547B89"/>
    <w:rsid w:val="00551027"/>
    <w:rsid w:val="005568AF"/>
    <w:rsid w:val="00556AF5"/>
    <w:rsid w:val="00560281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CB8"/>
    <w:rsid w:val="005B115A"/>
    <w:rsid w:val="005B28CD"/>
    <w:rsid w:val="005B537F"/>
    <w:rsid w:val="005C120D"/>
    <w:rsid w:val="005C15B3"/>
    <w:rsid w:val="005C6F80"/>
    <w:rsid w:val="005D07C2"/>
    <w:rsid w:val="005E22E1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0D96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4F6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1B2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895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AD5"/>
    <w:rsid w:val="00830B7B"/>
    <w:rsid w:val="00832661"/>
    <w:rsid w:val="008349AA"/>
    <w:rsid w:val="00835F71"/>
    <w:rsid w:val="00837303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4F9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2CE"/>
    <w:rsid w:val="0089514A"/>
    <w:rsid w:val="008958AF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DB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937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7B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E58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8C8"/>
    <w:rsid w:val="00B517E1"/>
    <w:rsid w:val="00B556E8"/>
    <w:rsid w:val="00B55DBD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368"/>
    <w:rsid w:val="00BF0CCD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85F"/>
    <w:rsid w:val="00C55FE8"/>
    <w:rsid w:val="00C63EC4"/>
    <w:rsid w:val="00C64CD9"/>
    <w:rsid w:val="00C670F8"/>
    <w:rsid w:val="00C6780B"/>
    <w:rsid w:val="00C73A90"/>
    <w:rsid w:val="00C760EB"/>
    <w:rsid w:val="00C76D49"/>
    <w:rsid w:val="00C80AD4"/>
    <w:rsid w:val="00C80B5E"/>
    <w:rsid w:val="00C82055"/>
    <w:rsid w:val="00C8630A"/>
    <w:rsid w:val="00C86B19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E7B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CF2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37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AB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A5D"/>
    <w:rsid w:val="00FB1FA3"/>
    <w:rsid w:val="00FB43A8"/>
    <w:rsid w:val="00FB4D12"/>
    <w:rsid w:val="00FB5279"/>
    <w:rsid w:val="00FC069A"/>
    <w:rsid w:val="00FC08A9"/>
    <w:rsid w:val="00FC0BA0"/>
    <w:rsid w:val="00FC2FDA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583A09"/>
  <w15:docId w15:val="{AEDE38A5-27AF-4AE1-87AA-A110991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D8675B4CD64F078C0C4697FC532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849FD-26D6-4393-A7DC-610F909F23FD}"/>
      </w:docPartPr>
      <w:docPartBody>
        <w:p w:rsidR="00C672B9" w:rsidRDefault="00E8574E" w:rsidP="00E8574E">
          <w:pPr>
            <w:pStyle w:val="D3D8675B4CD64F078C0C4697FC5321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D3D639FA104F33BEA2C52AE4CBF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6289C-F959-493C-93BE-643B138BA630}"/>
      </w:docPartPr>
      <w:docPartBody>
        <w:p w:rsidR="00C672B9" w:rsidRDefault="00E8574E" w:rsidP="00E8574E">
          <w:pPr>
            <w:pStyle w:val="E7D3D639FA104F33BEA2C52AE4CBFA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7F762934FF4005B5116340829A5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A62E4-E25F-4843-A067-3E72DCD6CC8E}"/>
      </w:docPartPr>
      <w:docPartBody>
        <w:p w:rsidR="00C672B9" w:rsidRDefault="00E8574E" w:rsidP="00E8574E">
          <w:pPr>
            <w:pStyle w:val="107F762934FF4005B5116340829A53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C3CE4C5BC748C991B7B1878314B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27DBD-36B7-48A8-AEB6-1612822C3EE4}"/>
      </w:docPartPr>
      <w:docPartBody>
        <w:p w:rsidR="00C672B9" w:rsidRDefault="00E8574E" w:rsidP="00E8574E">
          <w:pPr>
            <w:pStyle w:val="03C3CE4C5BC748C991B7B1878314B0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408501396A49D083BBE942D2E88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C8B4E-0F79-463D-9700-C52E52654493}"/>
      </w:docPartPr>
      <w:docPartBody>
        <w:p w:rsidR="00C672B9" w:rsidRDefault="00E8574E" w:rsidP="00E8574E">
          <w:pPr>
            <w:pStyle w:val="4D408501396A49D083BBE942D2E888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4E"/>
    <w:rsid w:val="00C672B9"/>
    <w:rsid w:val="00E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AD1E7EAE7F54AF096B7A9D46CE7B99B">
    <w:name w:val="AAD1E7EAE7F54AF096B7A9D46CE7B99B"/>
    <w:rsid w:val="00E8574E"/>
  </w:style>
  <w:style w:type="character" w:styleId="Platshllartext">
    <w:name w:val="Placeholder Text"/>
    <w:basedOn w:val="Standardstycketeckensnitt"/>
    <w:uiPriority w:val="99"/>
    <w:semiHidden/>
    <w:rsid w:val="00E8574E"/>
    <w:rPr>
      <w:noProof w:val="0"/>
      <w:color w:val="808080"/>
    </w:rPr>
  </w:style>
  <w:style w:type="paragraph" w:customStyle="1" w:styleId="219921D278304B5C8D68D443E9979CC0">
    <w:name w:val="219921D278304B5C8D68D443E9979CC0"/>
    <w:rsid w:val="00E8574E"/>
  </w:style>
  <w:style w:type="paragraph" w:customStyle="1" w:styleId="111582BFD126445E9B35A22861ED3919">
    <w:name w:val="111582BFD126445E9B35A22861ED3919"/>
    <w:rsid w:val="00E8574E"/>
  </w:style>
  <w:style w:type="paragraph" w:customStyle="1" w:styleId="6908B4AF8D6E440AB99209E197A16B95">
    <w:name w:val="6908B4AF8D6E440AB99209E197A16B95"/>
    <w:rsid w:val="00E8574E"/>
  </w:style>
  <w:style w:type="paragraph" w:customStyle="1" w:styleId="D3D8675B4CD64F078C0C4697FC5321F7">
    <w:name w:val="D3D8675B4CD64F078C0C4697FC5321F7"/>
    <w:rsid w:val="00E8574E"/>
  </w:style>
  <w:style w:type="paragraph" w:customStyle="1" w:styleId="E7D3D639FA104F33BEA2C52AE4CBFAE5">
    <w:name w:val="E7D3D639FA104F33BEA2C52AE4CBFAE5"/>
    <w:rsid w:val="00E8574E"/>
  </w:style>
  <w:style w:type="paragraph" w:customStyle="1" w:styleId="2EC86AFD441D47709D6F8EAA31B4E46D">
    <w:name w:val="2EC86AFD441D47709D6F8EAA31B4E46D"/>
    <w:rsid w:val="00E8574E"/>
  </w:style>
  <w:style w:type="paragraph" w:customStyle="1" w:styleId="253237E2411D4927A7FE07EB8ED3BB4B">
    <w:name w:val="253237E2411D4927A7FE07EB8ED3BB4B"/>
    <w:rsid w:val="00E8574E"/>
  </w:style>
  <w:style w:type="paragraph" w:customStyle="1" w:styleId="752FAC5C404B4F2FBD8A3BA85B0BDB99">
    <w:name w:val="752FAC5C404B4F2FBD8A3BA85B0BDB99"/>
    <w:rsid w:val="00E8574E"/>
  </w:style>
  <w:style w:type="paragraph" w:customStyle="1" w:styleId="107F762934FF4005B5116340829A5311">
    <w:name w:val="107F762934FF4005B5116340829A5311"/>
    <w:rsid w:val="00E8574E"/>
  </w:style>
  <w:style w:type="paragraph" w:customStyle="1" w:styleId="03C3CE4C5BC748C991B7B1878314B07D">
    <w:name w:val="03C3CE4C5BC748C991B7B1878314B07D"/>
    <w:rsid w:val="00E8574E"/>
  </w:style>
  <w:style w:type="paragraph" w:customStyle="1" w:styleId="E7D3D639FA104F33BEA2C52AE4CBFAE51">
    <w:name w:val="E7D3D639FA104F33BEA2C52AE4CBFAE51"/>
    <w:rsid w:val="00E857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7F762934FF4005B5116340829A53111">
    <w:name w:val="107F762934FF4005B5116340829A53111"/>
    <w:rsid w:val="00E857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05339003C54EEC930E63059D29F283">
    <w:name w:val="2405339003C54EEC930E63059D29F283"/>
    <w:rsid w:val="00E8574E"/>
  </w:style>
  <w:style w:type="paragraph" w:customStyle="1" w:styleId="62B1036FBAD147EBB6954B1F8FD64D27">
    <w:name w:val="62B1036FBAD147EBB6954B1F8FD64D27"/>
    <w:rsid w:val="00E8574E"/>
  </w:style>
  <w:style w:type="paragraph" w:customStyle="1" w:styleId="51A99102C52945DD94CA8CC95A4BB068">
    <w:name w:val="51A99102C52945DD94CA8CC95A4BB068"/>
    <w:rsid w:val="00E8574E"/>
  </w:style>
  <w:style w:type="paragraph" w:customStyle="1" w:styleId="EA01356EFE794EBF8EAB10120D36C6CF">
    <w:name w:val="EA01356EFE794EBF8EAB10120D36C6CF"/>
    <w:rsid w:val="00E8574E"/>
  </w:style>
  <w:style w:type="paragraph" w:customStyle="1" w:styleId="3B0B5419356646DFBA64F116BB6403D3">
    <w:name w:val="3B0B5419356646DFBA64F116BB6403D3"/>
    <w:rsid w:val="00E8574E"/>
  </w:style>
  <w:style w:type="paragraph" w:customStyle="1" w:styleId="4D408501396A49D083BBE942D2E8888A">
    <w:name w:val="4D408501396A49D083BBE942D2E8888A"/>
    <w:rsid w:val="00E8574E"/>
  </w:style>
  <w:style w:type="paragraph" w:customStyle="1" w:styleId="B0234EE721314D2F88B23888CD17E22F">
    <w:name w:val="B0234EE721314D2F88B23888CD17E22F"/>
    <w:rsid w:val="00E85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2020-06-03T00:00:00</HeaderDate>
    <Office/>
    <Dnr>S2020/04700/SF          </Dnr>
    <ParagrafNr/>
    <DocumentTitle/>
    <VisitingAddress/>
    <Extra1/>
    <Extra2/>
    <Extra3>Marlene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PANP3H6M3MHX-2059719819-625</_dlc_DocId>
    <_dlc_DocIdUrl xmlns="a68c6c55-4fbb-48c7-bd04-03a904b43046">
      <Url>https://dhs.sp.regeringskansliet.se/dep/s/SF_fragor/_layouts/15/DocIdRedir.aspx?ID=PANP3H6M3MHX-2059719819-625</Url>
      <Description>PANP3H6M3MHX-2059719819-625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26f65efe-0670-4813-afb6-d80c4650584a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F122-7ADE-4FE8-A860-761617AE0D8E}"/>
</file>

<file path=customXml/itemProps2.xml><?xml version="1.0" encoding="utf-8"?>
<ds:datastoreItem xmlns:ds="http://schemas.openxmlformats.org/officeDocument/2006/customXml" ds:itemID="{F355603B-46AB-4B3A-881F-25E38DCF84B2}"/>
</file>

<file path=customXml/itemProps3.xml><?xml version="1.0" encoding="utf-8"?>
<ds:datastoreItem xmlns:ds="http://schemas.openxmlformats.org/officeDocument/2006/customXml" ds:itemID="{11932425-0CE1-4D47-86D6-B9985D54980F}"/>
</file>

<file path=customXml/itemProps4.xml><?xml version="1.0" encoding="utf-8"?>
<ds:datastoreItem xmlns:ds="http://schemas.openxmlformats.org/officeDocument/2006/customXml" ds:itemID="{53C76375-EF42-49EA-BB1C-74B371ECB5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55603B-46AB-4B3A-881F-25E38DCF84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8D0D7F-E077-40EA-8CBB-AF8D7A695C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78D0D7F-E077-40EA-8CBB-AF8D7A695C4C}"/>
</file>

<file path=customXml/itemProps8.xml><?xml version="1.0" encoding="utf-8"?>
<ds:datastoreItem xmlns:ds="http://schemas.openxmlformats.org/officeDocument/2006/customXml" ds:itemID="{59B83E2F-169B-4C66-BDA3-017F2A303F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1401 av Marlene Lund Kopparklint (M) .docx</dc:title>
  <dc:subject/>
  <dc:creator>Kajsa Eliasson</dc:creator>
  <cp:keywords/>
  <dc:description/>
  <cp:lastModifiedBy>Kajsa Eliasson</cp:lastModifiedBy>
  <cp:revision>2</cp:revision>
  <cp:lastPrinted>2020-05-29T14:23:00Z</cp:lastPrinted>
  <dcterms:created xsi:type="dcterms:W3CDTF">2020-06-03T07:29:00Z</dcterms:created>
  <dcterms:modified xsi:type="dcterms:W3CDTF">2020-06-03T07:29:00Z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39880fc1-7068-4ea5-bab0-488ec98b651f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RecordNumber">
    <vt:lpwstr>S2020/04700/SF</vt:lpwstr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Organisation">
    <vt:lpwstr/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