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D422" w14:textId="77777777" w:rsidR="00582965" w:rsidRDefault="0058296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2017/18:912 av </w:t>
      </w:r>
      <w:r w:rsidRPr="00582965">
        <w:t>Cecilia Widegren</w:t>
      </w:r>
      <w:r>
        <w:t xml:space="preserve"> (M)</w:t>
      </w:r>
      <w:r>
        <w:br/>
      </w:r>
      <w:r w:rsidRPr="00582965">
        <w:t>Effektivisering av Migrationsverkets arbete</w:t>
      </w:r>
    </w:p>
    <w:p w14:paraId="1646E7CF" w14:textId="77777777" w:rsidR="00582965" w:rsidRDefault="00582965" w:rsidP="00582965">
      <w:pPr>
        <w:pStyle w:val="Brdtext"/>
      </w:pPr>
      <w:r>
        <w:t>Cecilia Widegren har frågat mig vilka åtgärder jag och regeringen avser att vidta för att säkerställa att Migrationsverkets arbete effektiviseras och att våra skattemedel används omsorgsfullt, transparent och effektivt.</w:t>
      </w:r>
    </w:p>
    <w:p w14:paraId="3937A04E" w14:textId="77777777" w:rsidR="004E4592" w:rsidRDefault="005C6BC1" w:rsidP="004E4592">
      <w:pPr>
        <w:pStyle w:val="Brdtext"/>
      </w:pPr>
      <w:r>
        <w:t>I den rapport från 2016 som Cecilia Widegren hänvisar till bedömde Riksrevisionen</w:t>
      </w:r>
      <w:r w:rsidRPr="005C6BC1">
        <w:t xml:space="preserve"> </w:t>
      </w:r>
      <w:r w:rsidR="00FB4B8C">
        <w:t xml:space="preserve">bland annat </w:t>
      </w:r>
      <w:r w:rsidRPr="005C6BC1">
        <w:t xml:space="preserve">att Migrationsverket under 2012–2015 hade kunnat utföra sitt uppdrag </w:t>
      </w:r>
      <w:r>
        <w:t xml:space="preserve">avseende boendeanskaffning </w:t>
      </w:r>
      <w:r w:rsidRPr="005C6BC1">
        <w:t xml:space="preserve">mer effektivt. </w:t>
      </w:r>
      <w:r>
        <w:t xml:space="preserve">Den bedömningen </w:t>
      </w:r>
      <w:r w:rsidRPr="005C6BC1">
        <w:t>grundar sig främst på förhållandena innan hösten 2015</w:t>
      </w:r>
      <w:r w:rsidR="001524A2">
        <w:t xml:space="preserve">, </w:t>
      </w:r>
      <w:r w:rsidR="001524A2" w:rsidRPr="001524A2">
        <w:t xml:space="preserve">alltså i huvudsak den period då </w:t>
      </w:r>
      <w:r w:rsidR="006C035E">
        <w:t>den borgerliga regeringen</w:t>
      </w:r>
      <w:r w:rsidR="006C035E" w:rsidRPr="001524A2">
        <w:t xml:space="preserve"> </w:t>
      </w:r>
      <w:r w:rsidR="001524A2" w:rsidRPr="001524A2">
        <w:t>var ansvariga för styrningen av Migrationsverket</w:t>
      </w:r>
      <w:r w:rsidRPr="005C6BC1">
        <w:t xml:space="preserve">. </w:t>
      </w:r>
      <w:r w:rsidR="00403FCA">
        <w:t>M</w:t>
      </w:r>
      <w:r>
        <w:t xml:space="preserve">igrationsverket har tagit till sig de rekommendationer som Riksrevisionen lämnade </w:t>
      </w:r>
      <w:r w:rsidR="00403FCA">
        <w:t xml:space="preserve">och </w:t>
      </w:r>
      <w:r>
        <w:t xml:space="preserve">har vidtagit åtgärder med anledning av dessa. </w:t>
      </w:r>
      <w:r w:rsidR="004E4592">
        <w:t>Bland annat har m</w:t>
      </w:r>
      <w:r w:rsidR="00403FCA">
        <w:t xml:space="preserve">yndigheten </w:t>
      </w:r>
      <w:r>
        <w:t xml:space="preserve">inrättat en ny enhet i syfte att effektivisera och kvalitetssäkra boenderevisioner och besiktningar och </w:t>
      </w:r>
      <w:r w:rsidR="00403FCA">
        <w:t xml:space="preserve">för </w:t>
      </w:r>
      <w:r>
        <w:t xml:space="preserve">att pröva ansökningar om ersättning för återställningskostnader i boendet. Under 2017 påbörjades även förberedelser för en upphandling av ett fastighetssystem där myndighetens avtal för </w:t>
      </w:r>
      <w:r w:rsidR="003F6998">
        <w:t xml:space="preserve">lägenhetsboenden och </w:t>
      </w:r>
      <w:r>
        <w:t xml:space="preserve">asylboenden </w:t>
      </w:r>
      <w:r w:rsidR="003F6998">
        <w:t xml:space="preserve">i egen regi </w:t>
      </w:r>
      <w:r>
        <w:t>kan förvaras elektroniskt.</w:t>
      </w:r>
      <w:r w:rsidR="004E4592">
        <w:t xml:space="preserve"> </w:t>
      </w:r>
      <w:r w:rsidR="00F65984">
        <w:t xml:space="preserve">Vidare har Migrationsverkets nu </w:t>
      </w:r>
      <w:r w:rsidR="004E4592">
        <w:t>gällande ramavtal</w:t>
      </w:r>
      <w:r w:rsidR="00F65984">
        <w:t xml:space="preserve"> för tillfälliga boenden – </w:t>
      </w:r>
      <w:r w:rsidR="003F6998">
        <w:t xml:space="preserve">vilka </w:t>
      </w:r>
      <w:r w:rsidR="00F65984">
        <w:t xml:space="preserve">upphandlades 2016 – lett till en </w:t>
      </w:r>
      <w:r w:rsidR="004E4592">
        <w:t>kostnadssänkning med i genomsnitt tolv procent per avropad plats i jämförelse med föregående upphandlingar. Samtidigt har Migrationsverket även kvalitetssäkrat en generellt högre boendestandard i det nya avtal</w:t>
      </w:r>
      <w:r w:rsidR="00F65984">
        <w:t>et</w:t>
      </w:r>
      <w:r w:rsidR="004E4592">
        <w:t>.</w:t>
      </w:r>
    </w:p>
    <w:p w14:paraId="260D9B57" w14:textId="77777777" w:rsidR="00FB4B8C" w:rsidRDefault="004E4592" w:rsidP="004E4592">
      <w:pPr>
        <w:pStyle w:val="Brdtext"/>
      </w:pPr>
      <w:r>
        <w:t xml:space="preserve">Den nu gällande ramavtalsupphandlingen gäller </w:t>
      </w:r>
      <w:r w:rsidR="003F6998">
        <w:t>som längst i fyra år</w:t>
      </w:r>
      <w:r>
        <w:t xml:space="preserve"> och utgör därmed en del av myndighetens initiala beredskap om behovet </w:t>
      </w:r>
      <w:r w:rsidR="00115255">
        <w:t xml:space="preserve">av platser </w:t>
      </w:r>
      <w:r>
        <w:t>skulle öka.</w:t>
      </w:r>
      <w:r w:rsidR="00FB4B8C">
        <w:t xml:space="preserve"> </w:t>
      </w:r>
    </w:p>
    <w:p w14:paraId="730D2BA0" w14:textId="77777777" w:rsidR="00FE73F2" w:rsidRDefault="00FE73F2" w:rsidP="005C6BC1">
      <w:pPr>
        <w:pStyle w:val="Brdtext"/>
      </w:pPr>
    </w:p>
    <w:p w14:paraId="5B4F7CDA" w14:textId="77777777" w:rsidR="005C6BC1" w:rsidRDefault="00294117" w:rsidP="005C6BC1">
      <w:pPr>
        <w:pStyle w:val="Brdtext"/>
      </w:pPr>
      <w:r>
        <w:lastRenderedPageBreak/>
        <w:t>Riksrevisionen lämnade</w:t>
      </w:r>
      <w:r w:rsidR="00403FCA">
        <w:t xml:space="preserve"> </w:t>
      </w:r>
      <w:r w:rsidR="006243E6">
        <w:t xml:space="preserve">i rapporten </w:t>
      </w:r>
      <w:r>
        <w:t>inga rekommendationer till regeringen</w:t>
      </w:r>
      <w:r w:rsidR="004F43FA">
        <w:t>,</w:t>
      </w:r>
      <w:r w:rsidRPr="00055C89">
        <w:t xml:space="preserve"> </w:t>
      </w:r>
      <w:r w:rsidR="00C730D0">
        <w:t xml:space="preserve">dock följer regeringen den fortsatta utvecklingen i </w:t>
      </w:r>
      <w:r w:rsidR="00403FCA">
        <w:t>frågan.</w:t>
      </w:r>
      <w:r w:rsidR="00055C89">
        <w:t xml:space="preserve"> </w:t>
      </w:r>
    </w:p>
    <w:p w14:paraId="1375AE69" w14:textId="019A0A01" w:rsidR="00582965" w:rsidRDefault="00582965" w:rsidP="00403FCA">
      <w:pPr>
        <w:pStyle w:val="Brdtext"/>
        <w:tabs>
          <w:tab w:val="clear" w:pos="3600"/>
          <w:tab w:val="clear" w:pos="5387"/>
          <w:tab w:val="center" w:pos="3727"/>
          <w:tab w:val="left" w:pos="4155"/>
        </w:tabs>
      </w:pPr>
      <w:r>
        <w:t xml:space="preserve">Stockholm den </w:t>
      </w:r>
      <w:sdt>
        <w:sdtPr>
          <w:id w:val="-1225218591"/>
          <w:placeholder>
            <w:docPart w:val="75D1064749EF4889A0E19C6122C19159"/>
          </w:placeholder>
          <w:dataBinding w:prefixMappings="xmlns:ns0='http://lp/documentinfo/RK' " w:xpath="/ns0:DocumentInfo[1]/ns0:BaseInfo[1]/ns0:HeaderDate[1]" w:storeItemID="{BCE631EA-C374-409B-B2C4-F42541EEC234}"/>
          <w:date w:fullDate="2018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3A62">
            <w:t>13 mars 2018</w:t>
          </w:r>
        </w:sdtContent>
      </w:sdt>
      <w:r w:rsidR="00403FCA">
        <w:tab/>
      </w:r>
      <w:r w:rsidR="00403FCA">
        <w:tab/>
      </w:r>
    </w:p>
    <w:p w14:paraId="24B0A53F" w14:textId="77777777" w:rsidR="00403FCA" w:rsidRDefault="00403FCA" w:rsidP="00403FCA">
      <w:pPr>
        <w:pStyle w:val="Brdtext"/>
        <w:tabs>
          <w:tab w:val="clear" w:pos="3600"/>
          <w:tab w:val="clear" w:pos="5387"/>
          <w:tab w:val="center" w:pos="3727"/>
          <w:tab w:val="left" w:pos="4155"/>
        </w:tabs>
      </w:pPr>
    </w:p>
    <w:p w14:paraId="27C03715" w14:textId="77777777" w:rsidR="00582965" w:rsidRPr="00DB48AB" w:rsidRDefault="00582965" w:rsidP="00DB48AB">
      <w:pPr>
        <w:pStyle w:val="Brdtext"/>
      </w:pPr>
      <w:r>
        <w:t>Heléne Fritzon</w:t>
      </w:r>
    </w:p>
    <w:sectPr w:rsidR="00582965" w:rsidRPr="00DB48AB" w:rsidSect="00403FCA">
      <w:footerReference w:type="default" r:id="rId14"/>
      <w:headerReference w:type="first" r:id="rId15"/>
      <w:footerReference w:type="first" r:id="rId16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E6CF" w14:textId="77777777" w:rsidR="00A13D4D" w:rsidRDefault="00A13D4D" w:rsidP="00A87A54">
      <w:pPr>
        <w:spacing w:after="0" w:line="240" w:lineRule="auto"/>
      </w:pPr>
      <w:r>
        <w:separator/>
      </w:r>
    </w:p>
  </w:endnote>
  <w:endnote w:type="continuationSeparator" w:id="0">
    <w:p w14:paraId="42B366BF" w14:textId="77777777" w:rsidR="00A13D4D" w:rsidRDefault="00A13D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21C6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0D9BE1" w14:textId="6770FA8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C52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C52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D58B9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BD8CF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57F7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E151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0975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8120E0" w14:textId="77777777" w:rsidTr="00C26068">
      <w:trPr>
        <w:trHeight w:val="227"/>
      </w:trPr>
      <w:tc>
        <w:tcPr>
          <w:tcW w:w="4074" w:type="dxa"/>
        </w:tcPr>
        <w:p w14:paraId="3CF357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70BF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D7096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11C1" w14:textId="77777777" w:rsidR="00A13D4D" w:rsidRDefault="00A13D4D" w:rsidP="00A87A54">
      <w:pPr>
        <w:spacing w:after="0" w:line="240" w:lineRule="auto"/>
      </w:pPr>
      <w:r>
        <w:separator/>
      </w:r>
    </w:p>
  </w:footnote>
  <w:footnote w:type="continuationSeparator" w:id="0">
    <w:p w14:paraId="2E6308AF" w14:textId="77777777" w:rsidR="00A13D4D" w:rsidRDefault="00A13D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965" w14:paraId="218DE8AB" w14:textId="77777777" w:rsidTr="00C93EBA">
      <w:trPr>
        <w:trHeight w:val="227"/>
      </w:trPr>
      <w:tc>
        <w:tcPr>
          <w:tcW w:w="5534" w:type="dxa"/>
        </w:tcPr>
        <w:p w14:paraId="3EA18EF4" w14:textId="77777777" w:rsidR="00582965" w:rsidRPr="007D73AB" w:rsidRDefault="00582965">
          <w:pPr>
            <w:pStyle w:val="Sidhuvud"/>
          </w:pPr>
        </w:p>
      </w:tc>
      <w:tc>
        <w:tcPr>
          <w:tcW w:w="3170" w:type="dxa"/>
          <w:vAlign w:val="bottom"/>
        </w:tcPr>
        <w:p w14:paraId="56F60054" w14:textId="77777777" w:rsidR="00582965" w:rsidRPr="007D73AB" w:rsidRDefault="00582965" w:rsidP="00340DE0">
          <w:pPr>
            <w:pStyle w:val="Sidhuvud"/>
          </w:pPr>
        </w:p>
      </w:tc>
      <w:tc>
        <w:tcPr>
          <w:tcW w:w="1134" w:type="dxa"/>
        </w:tcPr>
        <w:p w14:paraId="3677809D" w14:textId="77777777" w:rsidR="00582965" w:rsidRDefault="00582965" w:rsidP="005A703A">
          <w:pPr>
            <w:pStyle w:val="Sidhuvud"/>
          </w:pPr>
        </w:p>
      </w:tc>
    </w:tr>
    <w:tr w:rsidR="00582965" w14:paraId="5867BC76" w14:textId="77777777" w:rsidTr="00C93EBA">
      <w:trPr>
        <w:trHeight w:val="1928"/>
      </w:trPr>
      <w:tc>
        <w:tcPr>
          <w:tcW w:w="5534" w:type="dxa"/>
        </w:tcPr>
        <w:p w14:paraId="5C23B598" w14:textId="77777777" w:rsidR="00582965" w:rsidRPr="00340DE0" w:rsidRDefault="00582965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E8734B" wp14:editId="429C0D37">
                <wp:extent cx="1737364" cy="493777"/>
                <wp:effectExtent l="0" t="0" r="0" b="1905"/>
                <wp:docPr id="8" name="Bildobjekt 8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FA8160" w14:textId="77777777" w:rsidR="00582965" w:rsidRPr="00710A6C" w:rsidRDefault="00582965" w:rsidP="00EE3C0F">
          <w:pPr>
            <w:pStyle w:val="Sidhuvud"/>
            <w:rPr>
              <w:b/>
            </w:rPr>
          </w:pPr>
        </w:p>
        <w:p w14:paraId="05423511" w14:textId="77777777" w:rsidR="00582965" w:rsidRDefault="00582965" w:rsidP="00EE3C0F">
          <w:pPr>
            <w:pStyle w:val="Sidhuvud"/>
          </w:pPr>
        </w:p>
        <w:p w14:paraId="57FA83F2" w14:textId="77777777" w:rsidR="00582965" w:rsidRDefault="00582965" w:rsidP="00EE3C0F">
          <w:pPr>
            <w:pStyle w:val="Sidhuvud"/>
          </w:pPr>
        </w:p>
        <w:p w14:paraId="40A4D2A6" w14:textId="77777777" w:rsidR="00582965" w:rsidRDefault="00582965" w:rsidP="00EE3C0F">
          <w:pPr>
            <w:pStyle w:val="Sidhuvud"/>
          </w:pPr>
        </w:p>
        <w:sdt>
          <w:sdtPr>
            <w:alias w:val="Dnr"/>
            <w:tag w:val="ccRKShow_Dnr"/>
            <w:id w:val="763964520"/>
            <w:placeholder>
              <w:docPart w:val="608ADB97A42F49D78A2BAFACAA8D55DD"/>
            </w:placeholder>
            <w:dataBinding w:prefixMappings="xmlns:ns0='http://lp/documentinfo/RK' " w:xpath="/ns0:DocumentInfo[1]/ns0:BaseInfo[1]/ns0:Dnr[1]" w:storeItemID="{BCE631EA-C374-409B-B2C4-F42541EEC234}"/>
            <w:text/>
          </w:sdtPr>
          <w:sdtEndPr/>
          <w:sdtContent>
            <w:p w14:paraId="0E320E30" w14:textId="6427D02B" w:rsidR="00582965" w:rsidRDefault="00901311" w:rsidP="00EE3C0F">
              <w:pPr>
                <w:pStyle w:val="Sidhuvud"/>
              </w:pPr>
              <w:r w:rsidRPr="00901311">
                <w:t>Ju2018/01476/POL</w:t>
              </w:r>
            </w:p>
          </w:sdtContent>
        </w:sdt>
        <w:sdt>
          <w:sdtPr>
            <w:alias w:val="DocNumber"/>
            <w:tag w:val="DocNumber"/>
            <w:id w:val="-284511980"/>
            <w:placeholder>
              <w:docPart w:val="9594A1CC084B486180DEC4FD891C1E4C"/>
            </w:placeholder>
            <w:showingPlcHdr/>
            <w:dataBinding w:prefixMappings="xmlns:ns0='http://lp/documentinfo/RK' " w:xpath="/ns0:DocumentInfo[1]/ns0:BaseInfo[1]/ns0:DocNumber[1]" w:storeItemID="{BCE631EA-C374-409B-B2C4-F42541EEC234}"/>
            <w:text/>
          </w:sdtPr>
          <w:sdtEndPr/>
          <w:sdtContent>
            <w:p w14:paraId="3156FFC9" w14:textId="77777777" w:rsidR="00582965" w:rsidRDefault="005829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9F8C45" w14:textId="77777777" w:rsidR="00582965" w:rsidRDefault="00582965" w:rsidP="00EE3C0F">
          <w:pPr>
            <w:pStyle w:val="Sidhuvud"/>
          </w:pPr>
        </w:p>
      </w:tc>
      <w:tc>
        <w:tcPr>
          <w:tcW w:w="1134" w:type="dxa"/>
        </w:tcPr>
        <w:p w14:paraId="10D5337F" w14:textId="77777777" w:rsidR="00582965" w:rsidRDefault="00582965" w:rsidP="0094502D">
          <w:pPr>
            <w:pStyle w:val="Sidhuvud"/>
          </w:pPr>
        </w:p>
        <w:p w14:paraId="5E254F80" w14:textId="77777777" w:rsidR="00582965" w:rsidRPr="0094502D" w:rsidRDefault="00582965" w:rsidP="00EC71A6">
          <w:pPr>
            <w:pStyle w:val="Sidhuvud"/>
          </w:pPr>
        </w:p>
      </w:tc>
    </w:tr>
    <w:tr w:rsidR="00582965" w14:paraId="0D18342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281793638"/>
          <w:placeholder>
            <w:docPart w:val="2807939D0CF24E6E934E46C0F2E7D8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EB5E857" w14:textId="77777777" w:rsidR="00582965" w:rsidRPr="00582965" w:rsidRDefault="00582965" w:rsidP="00340DE0">
              <w:pPr>
                <w:pStyle w:val="Sidhuvud"/>
                <w:rPr>
                  <w:b/>
                </w:rPr>
              </w:pPr>
              <w:r w:rsidRPr="00582965">
                <w:rPr>
                  <w:b/>
                </w:rPr>
                <w:t>Justitiedepartementet</w:t>
              </w:r>
            </w:p>
            <w:p w14:paraId="439F138B" w14:textId="77777777" w:rsidR="00582965" w:rsidRPr="00582965" w:rsidRDefault="00582965" w:rsidP="00340DE0">
              <w:pPr>
                <w:pStyle w:val="Sidhuvud"/>
                <w:rPr>
                  <w:b/>
                </w:rPr>
              </w:pPr>
              <w:r w:rsidRPr="00582965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1684354496"/>
          <w:placeholder>
            <w:docPart w:val="23F8492380B044A7A65158321D9B654D"/>
          </w:placeholder>
          <w:dataBinding w:prefixMappings="xmlns:ns0='http://lp/documentinfo/RK' " w:xpath="/ns0:DocumentInfo[1]/ns0:BaseInfo[1]/ns0:Recipient[1]" w:storeItemID="{BCE631EA-C374-409B-B2C4-F42541EEC234}"/>
          <w:text w:multiLine="1"/>
        </w:sdtPr>
        <w:sdtEndPr/>
        <w:sdtContent>
          <w:tc>
            <w:tcPr>
              <w:tcW w:w="3170" w:type="dxa"/>
            </w:tcPr>
            <w:p w14:paraId="48BD8F57" w14:textId="77777777" w:rsidR="00582965" w:rsidRDefault="005829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30E043" w14:textId="77777777" w:rsidR="00582965" w:rsidRDefault="00582965" w:rsidP="003E6020">
          <w:pPr>
            <w:pStyle w:val="Sidhuvud"/>
          </w:pPr>
        </w:p>
      </w:tc>
    </w:tr>
  </w:tbl>
  <w:p w14:paraId="7495460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C89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24E9"/>
    <w:rsid w:val="00113168"/>
    <w:rsid w:val="0011413E"/>
    <w:rsid w:val="00115255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24A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4117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21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998"/>
    <w:rsid w:val="003F6B92"/>
    <w:rsid w:val="00403FCA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4592"/>
    <w:rsid w:val="004E6D22"/>
    <w:rsid w:val="004F0448"/>
    <w:rsid w:val="004F1EA0"/>
    <w:rsid w:val="004F43FA"/>
    <w:rsid w:val="004F6525"/>
    <w:rsid w:val="004F6FE2"/>
    <w:rsid w:val="00505905"/>
    <w:rsid w:val="00511A1B"/>
    <w:rsid w:val="00511A68"/>
    <w:rsid w:val="00513E7D"/>
    <w:rsid w:val="0052127C"/>
    <w:rsid w:val="005302E0"/>
    <w:rsid w:val="005371DF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965"/>
    <w:rsid w:val="005850D7"/>
    <w:rsid w:val="0058522F"/>
    <w:rsid w:val="00586266"/>
    <w:rsid w:val="00595EDE"/>
    <w:rsid w:val="00596E2B"/>
    <w:rsid w:val="005A0CBA"/>
    <w:rsid w:val="005A1A5D"/>
    <w:rsid w:val="005A2022"/>
    <w:rsid w:val="005A5193"/>
    <w:rsid w:val="005B115A"/>
    <w:rsid w:val="005B537F"/>
    <w:rsid w:val="005C120D"/>
    <w:rsid w:val="005C6BC1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3E6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4AF9"/>
    <w:rsid w:val="0069523C"/>
    <w:rsid w:val="006962CA"/>
    <w:rsid w:val="006A09DA"/>
    <w:rsid w:val="006A1835"/>
    <w:rsid w:val="006A3A62"/>
    <w:rsid w:val="006B4A30"/>
    <w:rsid w:val="006B7569"/>
    <w:rsid w:val="006C035E"/>
    <w:rsid w:val="006C28EE"/>
    <w:rsid w:val="006D2998"/>
    <w:rsid w:val="006D3188"/>
    <w:rsid w:val="006E08FC"/>
    <w:rsid w:val="006E2CEE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35E2"/>
    <w:rsid w:val="00732599"/>
    <w:rsid w:val="00743E09"/>
    <w:rsid w:val="00744FCC"/>
    <w:rsid w:val="00750C93"/>
    <w:rsid w:val="0075227C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3BF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311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E42"/>
    <w:rsid w:val="00A13D4D"/>
    <w:rsid w:val="00A2019A"/>
    <w:rsid w:val="00A2024B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89C"/>
    <w:rsid w:val="00C461E6"/>
    <w:rsid w:val="00C50771"/>
    <w:rsid w:val="00C508BE"/>
    <w:rsid w:val="00C63EC4"/>
    <w:rsid w:val="00C64CD9"/>
    <w:rsid w:val="00C670F8"/>
    <w:rsid w:val="00C708B6"/>
    <w:rsid w:val="00C730D0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50AA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7DCF"/>
    <w:rsid w:val="00EC1DA0"/>
    <w:rsid w:val="00EC329B"/>
    <w:rsid w:val="00EC71A6"/>
    <w:rsid w:val="00EC73EB"/>
    <w:rsid w:val="00ED07F5"/>
    <w:rsid w:val="00ED592E"/>
    <w:rsid w:val="00ED6ABD"/>
    <w:rsid w:val="00ED72E1"/>
    <w:rsid w:val="00EE3C0F"/>
    <w:rsid w:val="00EE6810"/>
    <w:rsid w:val="00EF21FE"/>
    <w:rsid w:val="00EF2A7F"/>
    <w:rsid w:val="00EF2E30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984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4B8C"/>
    <w:rsid w:val="00FC069A"/>
    <w:rsid w:val="00FD0B7B"/>
    <w:rsid w:val="00FE1DCC"/>
    <w:rsid w:val="00FE73F2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63E4E"/>
  <w15:docId w15:val="{61020E71-DCD4-4ED1-9DCB-AC574C1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ADB97A42F49D78A2BAFACAA8D5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ECF3B-8554-477B-B843-38A024583773}"/>
      </w:docPartPr>
      <w:docPartBody>
        <w:p w:rsidR="00DC379D" w:rsidRDefault="00C5599F" w:rsidP="00C5599F">
          <w:pPr>
            <w:pStyle w:val="608ADB97A42F49D78A2BAFACAA8D55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94A1CC084B486180DEC4FD891C1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47345-07D7-453F-8352-01BAC4E4C0B1}"/>
      </w:docPartPr>
      <w:docPartBody>
        <w:p w:rsidR="00DC379D" w:rsidRDefault="00C5599F" w:rsidP="00C5599F">
          <w:pPr>
            <w:pStyle w:val="9594A1CC084B486180DEC4FD891C1E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07939D0CF24E6E934E46C0F2E7D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CA000-DE00-4E66-8EAD-16CCA277A797}"/>
      </w:docPartPr>
      <w:docPartBody>
        <w:p w:rsidR="00DC379D" w:rsidRDefault="00C5599F" w:rsidP="00C5599F">
          <w:pPr>
            <w:pStyle w:val="2807939D0CF24E6E934E46C0F2E7D8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8492380B044A7A65158321D9B6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ED9C8-D7DD-4FD0-B9D8-B391AC067347}"/>
      </w:docPartPr>
      <w:docPartBody>
        <w:p w:rsidR="00DC379D" w:rsidRDefault="00C5599F" w:rsidP="00C5599F">
          <w:pPr>
            <w:pStyle w:val="23F8492380B044A7A65158321D9B65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D1064749EF4889A0E19C6122C19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6CCC1-5F67-478A-A355-27440DE30073}"/>
      </w:docPartPr>
      <w:docPartBody>
        <w:p w:rsidR="00DC379D" w:rsidRDefault="00C5599F" w:rsidP="00C5599F">
          <w:pPr>
            <w:pStyle w:val="75D1064749EF4889A0E19C6122C191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F"/>
    <w:rsid w:val="003C2B05"/>
    <w:rsid w:val="006177D2"/>
    <w:rsid w:val="006779D0"/>
    <w:rsid w:val="00A43BC1"/>
    <w:rsid w:val="00C5599F"/>
    <w:rsid w:val="00D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13B75513048DAAE9CC0749480C5F2">
    <w:name w:val="DEF13B75513048DAAE9CC0749480C5F2"/>
    <w:rsid w:val="00C5599F"/>
  </w:style>
  <w:style w:type="character" w:styleId="Platshllartext">
    <w:name w:val="Placeholder Text"/>
    <w:basedOn w:val="Standardstycketeckensnitt"/>
    <w:uiPriority w:val="99"/>
    <w:semiHidden/>
    <w:rsid w:val="00C5599F"/>
    <w:rPr>
      <w:noProof w:val="0"/>
      <w:color w:val="808080"/>
    </w:rPr>
  </w:style>
  <w:style w:type="paragraph" w:customStyle="1" w:styleId="0820A33F9252412FA1B38C362E7F2172">
    <w:name w:val="0820A33F9252412FA1B38C362E7F2172"/>
    <w:rsid w:val="00C5599F"/>
  </w:style>
  <w:style w:type="paragraph" w:customStyle="1" w:styleId="27C0862E1ABC49089B98A0060BB8E357">
    <w:name w:val="27C0862E1ABC49089B98A0060BB8E357"/>
    <w:rsid w:val="00C5599F"/>
  </w:style>
  <w:style w:type="paragraph" w:customStyle="1" w:styleId="E2758E2A1A7B48FDA175D5E02571D476">
    <w:name w:val="E2758E2A1A7B48FDA175D5E02571D476"/>
    <w:rsid w:val="00C5599F"/>
  </w:style>
  <w:style w:type="paragraph" w:customStyle="1" w:styleId="608ADB97A42F49D78A2BAFACAA8D55DD">
    <w:name w:val="608ADB97A42F49D78A2BAFACAA8D55DD"/>
    <w:rsid w:val="00C5599F"/>
  </w:style>
  <w:style w:type="paragraph" w:customStyle="1" w:styleId="9594A1CC084B486180DEC4FD891C1E4C">
    <w:name w:val="9594A1CC084B486180DEC4FD891C1E4C"/>
    <w:rsid w:val="00C5599F"/>
  </w:style>
  <w:style w:type="paragraph" w:customStyle="1" w:styleId="47B8D4CA44884C099F217A0E552A7CC6">
    <w:name w:val="47B8D4CA44884C099F217A0E552A7CC6"/>
    <w:rsid w:val="00C5599F"/>
  </w:style>
  <w:style w:type="paragraph" w:customStyle="1" w:styleId="7825A6E7C7C0467B968C0A712C76EDA5">
    <w:name w:val="7825A6E7C7C0467B968C0A712C76EDA5"/>
    <w:rsid w:val="00C5599F"/>
  </w:style>
  <w:style w:type="paragraph" w:customStyle="1" w:styleId="D98643FD70BD4F818749AC05C64D62D5">
    <w:name w:val="D98643FD70BD4F818749AC05C64D62D5"/>
    <w:rsid w:val="00C5599F"/>
  </w:style>
  <w:style w:type="paragraph" w:customStyle="1" w:styleId="2807939D0CF24E6E934E46C0F2E7D8BB">
    <w:name w:val="2807939D0CF24E6E934E46C0F2E7D8BB"/>
    <w:rsid w:val="00C5599F"/>
  </w:style>
  <w:style w:type="paragraph" w:customStyle="1" w:styleId="23F8492380B044A7A65158321D9B654D">
    <w:name w:val="23F8492380B044A7A65158321D9B654D"/>
    <w:rsid w:val="00C5599F"/>
  </w:style>
  <w:style w:type="paragraph" w:customStyle="1" w:styleId="AB47090BF574462180818CF0168FBFE0">
    <w:name w:val="AB47090BF574462180818CF0168FBFE0"/>
    <w:rsid w:val="00C5599F"/>
  </w:style>
  <w:style w:type="paragraph" w:customStyle="1" w:styleId="F95E4665A82F48D5AF959AB8ED4F6A7A">
    <w:name w:val="F95E4665A82F48D5AF959AB8ED4F6A7A"/>
    <w:rsid w:val="00C5599F"/>
  </w:style>
  <w:style w:type="paragraph" w:customStyle="1" w:styleId="1B98DA3012D24D348A08277405E626BE">
    <w:name w:val="1B98DA3012D24D348A08277405E626BE"/>
    <w:rsid w:val="00C5599F"/>
  </w:style>
  <w:style w:type="paragraph" w:customStyle="1" w:styleId="0A68FA9275624B46BAA87186368DD3B5">
    <w:name w:val="0A68FA9275624B46BAA87186368DD3B5"/>
    <w:rsid w:val="00C5599F"/>
  </w:style>
  <w:style w:type="paragraph" w:customStyle="1" w:styleId="C1964BE329D74DAF9C0A185CB1F87572">
    <w:name w:val="C1964BE329D74DAF9C0A185CB1F87572"/>
    <w:rsid w:val="00C5599F"/>
  </w:style>
  <w:style w:type="paragraph" w:customStyle="1" w:styleId="75D1064749EF4889A0E19C6122C19159">
    <w:name w:val="75D1064749EF4889A0E19C6122C19159"/>
    <w:rsid w:val="00C5599F"/>
  </w:style>
  <w:style w:type="paragraph" w:customStyle="1" w:styleId="4EB2C60BA0264A8E8E357FEAF34ADAFD">
    <w:name w:val="4EB2C60BA0264A8E8E357FEAF34ADAFD"/>
    <w:rsid w:val="00C5599F"/>
  </w:style>
  <w:style w:type="paragraph" w:customStyle="1" w:styleId="2AEA39B370164ECC91F3CD2742E2BEBB">
    <w:name w:val="2AEA39B370164ECC91F3CD2742E2BEBB"/>
    <w:rsid w:val="00C55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2018-03-13T00:00:00</HeaderDate>
    <Office/>
    <Dnr>Ju2018/01476/POL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42111822-4e9a-4b3a-9dba-5ff567b4fcba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2018-03-13T00:00:00</HeaderDate>
    <Office/>
    <Dnr>Ju2018/01476/POL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31EA-C374-409B-B2C4-F42541EEC234}"/>
</file>

<file path=customXml/itemProps2.xml><?xml version="1.0" encoding="utf-8"?>
<ds:datastoreItem xmlns:ds="http://schemas.openxmlformats.org/officeDocument/2006/customXml" ds:itemID="{AECF7EFB-6B92-4B98-A07A-FAC8AA790FF9}"/>
</file>

<file path=customXml/itemProps3.xml><?xml version="1.0" encoding="utf-8"?>
<ds:datastoreItem xmlns:ds="http://schemas.openxmlformats.org/officeDocument/2006/customXml" ds:itemID="{CA468465-69B1-4D54-AACE-8AA48A4A08AC}"/>
</file>

<file path=customXml/itemProps4.xml><?xml version="1.0" encoding="utf-8"?>
<ds:datastoreItem xmlns:ds="http://schemas.openxmlformats.org/officeDocument/2006/customXml" ds:itemID="{BCE631EA-C374-409B-B2C4-F42541EEC234}"/>
</file>

<file path=customXml/itemProps5.xml><?xml version="1.0" encoding="utf-8"?>
<ds:datastoreItem xmlns:ds="http://schemas.openxmlformats.org/officeDocument/2006/customXml" ds:itemID="{CF2B4B8E-EECC-4715-BA44-A8D891CB5EBE}"/>
</file>

<file path=customXml/itemProps6.xml><?xml version="1.0" encoding="utf-8"?>
<ds:datastoreItem xmlns:ds="http://schemas.openxmlformats.org/officeDocument/2006/customXml" ds:itemID="{4099BD39-215D-40DF-A655-1CC16AB2E33E}"/>
</file>

<file path=customXml/itemProps7.xml><?xml version="1.0" encoding="utf-8"?>
<ds:datastoreItem xmlns:ds="http://schemas.openxmlformats.org/officeDocument/2006/customXml" ds:itemID="{E6A547F1-FBDA-48B3-A1A6-813C8AD58A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Gunilla Hansson-Böe</cp:lastModifiedBy>
  <cp:revision>2</cp:revision>
  <cp:lastPrinted>2018-03-13T07:51:00Z</cp:lastPrinted>
  <dcterms:created xsi:type="dcterms:W3CDTF">2018-03-13T08:07:00Z</dcterms:created>
  <dcterms:modified xsi:type="dcterms:W3CDTF">2018-03-13T08:07:00Z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24fc9a98-7cea-49e9-93d5-72ce3751abc5</vt:lpwstr>
  </property>
</Properties>
</file>