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40F0" w14:textId="77777777" w:rsidR="00487B96" w:rsidRDefault="00487B96" w:rsidP="00DA0661">
      <w:pPr>
        <w:pStyle w:val="Rubrik"/>
      </w:pPr>
      <w:bookmarkStart w:id="0" w:name="Start"/>
      <w:bookmarkEnd w:id="0"/>
      <w:r>
        <w:t xml:space="preserve">Svar på fråga 2018/19:828 av </w:t>
      </w:r>
      <w:proofErr w:type="spellStart"/>
      <w:r>
        <w:t>Kadir</w:t>
      </w:r>
      <w:proofErr w:type="spellEnd"/>
      <w:r>
        <w:t xml:space="preserve"> </w:t>
      </w:r>
      <w:proofErr w:type="spellStart"/>
      <w:r>
        <w:t>Kasirga</w:t>
      </w:r>
      <w:proofErr w:type="spellEnd"/>
      <w:r>
        <w:t xml:space="preserve"> (S)</w:t>
      </w:r>
      <w:r>
        <w:br/>
        <w:t>Sekos rapport om vägarbetarnas arbetsmiljö</w:t>
      </w:r>
    </w:p>
    <w:p w14:paraId="57651FA3" w14:textId="6B560B4C" w:rsidR="00487B96" w:rsidRPr="00672FD1" w:rsidRDefault="00487B96" w:rsidP="002749F7">
      <w:pPr>
        <w:pStyle w:val="Brdtext"/>
      </w:pPr>
      <w:proofErr w:type="spellStart"/>
      <w:r>
        <w:t>Kadir</w:t>
      </w:r>
      <w:proofErr w:type="spellEnd"/>
      <w:r>
        <w:t xml:space="preserve"> </w:t>
      </w:r>
      <w:proofErr w:type="spellStart"/>
      <w:r>
        <w:t>Kasirga</w:t>
      </w:r>
      <w:proofErr w:type="spellEnd"/>
      <w:r>
        <w:t xml:space="preserve"> </w:t>
      </w:r>
      <w:r w:rsidRPr="00672FD1">
        <w:t xml:space="preserve">har frågat mig om jag avser att vidta några åtgärder </w:t>
      </w:r>
      <w:r w:rsidR="00B45AB8">
        <w:t>för att förbättra vägarbetares arbetsmiljö</w:t>
      </w:r>
      <w:r w:rsidRPr="00672FD1">
        <w:t>.</w:t>
      </w:r>
    </w:p>
    <w:p w14:paraId="5D7B9225" w14:textId="1995C6A4" w:rsidR="00F864EC" w:rsidRPr="00672FD1" w:rsidRDefault="00152E5F" w:rsidP="00F864EC">
      <w:pPr>
        <w:pStyle w:val="Brdtext"/>
      </w:pPr>
      <w:r w:rsidRPr="00672FD1">
        <w:t xml:space="preserve">Det är inte acceptabelt att </w:t>
      </w:r>
      <w:r w:rsidR="005C6734" w:rsidRPr="00672FD1">
        <w:t xml:space="preserve">vägarbetare känner en oro för sin säkerhet. </w:t>
      </w:r>
      <w:r w:rsidR="00912009" w:rsidRPr="00672FD1">
        <w:t xml:space="preserve">En god och säker arbetsmiljö för alla arbetstagare är en högt prioriterad fråga för regeringen. Ingen ska behöva dödas eller skadas i samband med att de utför sitt arbete på eller </w:t>
      </w:r>
      <w:r w:rsidR="000204A4">
        <w:t>vid</w:t>
      </w:r>
      <w:r w:rsidR="00912009" w:rsidRPr="00672FD1">
        <w:t xml:space="preserve"> väg</w:t>
      </w:r>
      <w:r w:rsidR="007D3172">
        <w:t>ar</w:t>
      </w:r>
      <w:r w:rsidR="00912009" w:rsidRPr="00672FD1">
        <w:t>.</w:t>
      </w:r>
      <w:r w:rsidR="00F864EC" w:rsidRPr="00672FD1">
        <w:t xml:space="preserve"> </w:t>
      </w:r>
      <w:r w:rsidR="00C77512">
        <w:t>Regeringen har också sedan 2016 en nollvision mot dödsolyckor och förebyggande av arbetsolyckor.</w:t>
      </w:r>
    </w:p>
    <w:p w14:paraId="08878853" w14:textId="10F6CBD0" w:rsidR="007D3172" w:rsidRDefault="007D3172" w:rsidP="002749F7">
      <w:pPr>
        <w:pStyle w:val="Brdtext"/>
      </w:pPr>
      <w:r w:rsidRPr="00672FD1">
        <w:t>Att trafikanter inte följer hastighetsbestämmelser och visar hänsyn</w:t>
      </w:r>
      <w:r>
        <w:t xml:space="preserve"> vid vägarbeten</w:t>
      </w:r>
      <w:r w:rsidRPr="00672FD1">
        <w:t xml:space="preserve"> är mycket problematiskt</w:t>
      </w:r>
      <w:r>
        <w:t>.</w:t>
      </w:r>
      <w:r w:rsidRPr="00672FD1">
        <w:t xml:space="preserve"> </w:t>
      </w:r>
      <w:r>
        <w:t xml:space="preserve"> </w:t>
      </w:r>
      <w:r w:rsidR="00301C43">
        <w:t xml:space="preserve">Det ska vara </w:t>
      </w:r>
      <w:r>
        <w:t>säker</w:t>
      </w:r>
      <w:r w:rsidR="00301C43">
        <w:t xml:space="preserve">t på våra vägar, </w:t>
      </w:r>
      <w:r w:rsidRPr="007D3172">
        <w:t xml:space="preserve">både </w:t>
      </w:r>
      <w:r w:rsidR="00301C43">
        <w:t xml:space="preserve">för </w:t>
      </w:r>
      <w:r w:rsidRPr="007D3172">
        <w:t xml:space="preserve">personal på vägarbetsplatsen </w:t>
      </w:r>
      <w:r w:rsidR="00354E62">
        <w:t>och</w:t>
      </w:r>
      <w:r w:rsidR="00F74B82">
        <w:t xml:space="preserve"> för</w:t>
      </w:r>
      <w:r w:rsidRPr="007D3172">
        <w:t xml:space="preserve"> trafikanterna</w:t>
      </w:r>
      <w:r>
        <w:t xml:space="preserve">. </w:t>
      </w:r>
      <w:r w:rsidR="00090E25">
        <w:t>Vid vä</w:t>
      </w:r>
      <w:bookmarkStart w:id="1" w:name="_GoBack"/>
      <w:bookmarkEnd w:id="1"/>
      <w:r w:rsidR="00090E25">
        <w:t>garbeten</w:t>
      </w:r>
      <w:r w:rsidRPr="00090E25">
        <w:t xml:space="preserve"> ska</w:t>
      </w:r>
      <w:r w:rsidR="00090E25">
        <w:t xml:space="preserve"> åtgärder vidtas så att trafikanter</w:t>
      </w:r>
      <w:r w:rsidRPr="00090E25">
        <w:t xml:space="preserve"> </w:t>
      </w:r>
      <w:r w:rsidR="00090E25">
        <w:t xml:space="preserve">kan </w:t>
      </w:r>
      <w:r w:rsidRPr="00090E25">
        <w:t>vägledas på ett tydligt och säkert sätt förbi arbetsplatsen</w:t>
      </w:r>
      <w:r w:rsidR="00090E25">
        <w:t xml:space="preserve"> och att</w:t>
      </w:r>
      <w:r w:rsidR="00EF682A" w:rsidRPr="00672FD1">
        <w:t xml:space="preserve"> hastigheterna </w:t>
      </w:r>
      <w:r w:rsidR="00090E25">
        <w:t>anpassas till en säker nivå. Trafikverket har regelverk för säkerhet vid vägarbeten</w:t>
      </w:r>
      <w:r w:rsidR="000204A4">
        <w:t>. De har</w:t>
      </w:r>
      <w:r w:rsidR="00090E25">
        <w:t xml:space="preserve"> nyligen reviderats i syfte att bland annat öka </w:t>
      </w:r>
      <w:r w:rsidR="00F74B82">
        <w:t>säkerheten och skapa en bättre arbetsmiljö.</w:t>
      </w:r>
    </w:p>
    <w:p w14:paraId="68A27ECA" w14:textId="1AB6060D" w:rsidR="00917545" w:rsidRDefault="00E54B95" w:rsidP="002749F7">
      <w:pPr>
        <w:pStyle w:val="Brdtext"/>
      </w:pPr>
      <w:r w:rsidRPr="00672FD1">
        <w:t xml:space="preserve">I </w:t>
      </w:r>
      <w:r w:rsidR="00E842BC">
        <w:t xml:space="preserve">den </w:t>
      </w:r>
      <w:r w:rsidRPr="00672FD1">
        <w:t>nationell</w:t>
      </w:r>
      <w:r w:rsidR="00E842BC">
        <w:t>a trafikslagsövergripande</w:t>
      </w:r>
      <w:r w:rsidR="00392F46" w:rsidRPr="00672FD1">
        <w:t xml:space="preserve"> plan</w:t>
      </w:r>
      <w:r w:rsidR="00E842BC">
        <w:t>en</w:t>
      </w:r>
      <w:r w:rsidRPr="00672FD1">
        <w:t xml:space="preserve"> </w:t>
      </w:r>
      <w:r w:rsidR="00392F46" w:rsidRPr="00672FD1">
        <w:t>för transport</w:t>
      </w:r>
      <w:r w:rsidR="00E842BC">
        <w:t>infrastrukturen för perioden</w:t>
      </w:r>
      <w:r w:rsidR="00392F46" w:rsidRPr="00672FD1">
        <w:t xml:space="preserve"> 2018–2029 </w:t>
      </w:r>
      <w:r w:rsidRPr="00672FD1">
        <w:t xml:space="preserve">finns </w:t>
      </w:r>
      <w:r w:rsidR="007B22F1" w:rsidRPr="00672FD1">
        <w:t xml:space="preserve">det </w:t>
      </w:r>
      <w:r w:rsidR="000204A4">
        <w:t xml:space="preserve">bland annat en satsning på </w:t>
      </w:r>
      <w:r w:rsidR="00392F46" w:rsidRPr="00672FD1">
        <w:t>me</w:t>
      </w:r>
      <w:r w:rsidRPr="00672FD1">
        <w:t>dborgar- och trafikantinformation för ök</w:t>
      </w:r>
      <w:r w:rsidR="000204A4">
        <w:t>ad trafiksäkerhet i vägtrafiken</w:t>
      </w:r>
      <w:r w:rsidR="003D0954">
        <w:t>,</w:t>
      </w:r>
      <w:r w:rsidR="000204A4">
        <w:t xml:space="preserve"> utöver</w:t>
      </w:r>
      <w:r w:rsidRPr="00672FD1">
        <w:t xml:space="preserve"> </w:t>
      </w:r>
      <w:r w:rsidR="007B22F1" w:rsidRPr="00672FD1">
        <w:t xml:space="preserve">de </w:t>
      </w:r>
      <w:r w:rsidR="00B91B1A" w:rsidRPr="00672FD1">
        <w:t>investeringar</w:t>
      </w:r>
      <w:r w:rsidR="007B22F1" w:rsidRPr="00672FD1">
        <w:t xml:space="preserve"> </w:t>
      </w:r>
      <w:r w:rsidR="00B91B1A" w:rsidRPr="00672FD1">
        <w:t xml:space="preserve">i infrastrukturen </w:t>
      </w:r>
      <w:r w:rsidR="007B22F1" w:rsidRPr="00672FD1">
        <w:t xml:space="preserve">som </w:t>
      </w:r>
      <w:r w:rsidR="000204A4">
        <w:t>planeras</w:t>
      </w:r>
      <w:r w:rsidR="00917545">
        <w:t xml:space="preserve"> och som</w:t>
      </w:r>
      <w:r w:rsidR="000204A4">
        <w:t xml:space="preserve"> ska</w:t>
      </w:r>
      <w:r w:rsidR="00917545">
        <w:t xml:space="preserve"> </w:t>
      </w:r>
      <w:r w:rsidR="00392F46" w:rsidRPr="00672FD1">
        <w:t>bidra till ökad trafiksäkerhet</w:t>
      </w:r>
      <w:r w:rsidRPr="00672FD1">
        <w:t>.</w:t>
      </w:r>
      <w:r w:rsidR="007F4E66" w:rsidRPr="00672FD1">
        <w:t xml:space="preserve"> </w:t>
      </w:r>
      <w:r w:rsidR="00392F46" w:rsidRPr="00672FD1">
        <w:t>Effekterna av medborgar- och trafikantinformationen väntas exempelvis bli ökad hastighetsefterlevnad</w:t>
      </w:r>
      <w:r w:rsidR="00B91B1A" w:rsidRPr="00672FD1">
        <w:t>.</w:t>
      </w:r>
      <w:r w:rsidRPr="00672FD1">
        <w:t xml:space="preserve"> </w:t>
      </w:r>
      <w:r w:rsidR="00917545">
        <w:t>Även a</w:t>
      </w:r>
      <w:r w:rsidRPr="00672FD1">
        <w:t xml:space="preserve">ndra åtgärder </w:t>
      </w:r>
      <w:r w:rsidR="00917545">
        <w:t xml:space="preserve">har </w:t>
      </w:r>
      <w:r w:rsidRPr="00672FD1">
        <w:t>vidtagits för att förbättra trafiksäkerheten</w:t>
      </w:r>
      <w:r w:rsidR="00917545">
        <w:t>.</w:t>
      </w:r>
      <w:r w:rsidRPr="00672FD1">
        <w:t xml:space="preserve"> </w:t>
      </w:r>
      <w:r w:rsidR="00917545">
        <w:t>E</w:t>
      </w:r>
      <w:r w:rsidRPr="00672FD1">
        <w:t xml:space="preserve">tt förbud </w:t>
      </w:r>
      <w:r w:rsidR="00917545">
        <w:t>har t.ex. införts</w:t>
      </w:r>
      <w:r w:rsidR="00672FD1" w:rsidRPr="00672FD1">
        <w:t xml:space="preserve"> </w:t>
      </w:r>
      <w:r w:rsidRPr="00672FD1">
        <w:t>mot</w:t>
      </w:r>
      <w:r w:rsidR="00392F46" w:rsidRPr="00672FD1">
        <w:t xml:space="preserve"> att använda en mobiltelefon eller en annan kommunikationsutrustning genom att hålla </w:t>
      </w:r>
      <w:r w:rsidR="00392F46" w:rsidRPr="00672FD1">
        <w:lastRenderedPageBreak/>
        <w:t>den i handen</w:t>
      </w:r>
      <w:r w:rsidR="00392F46">
        <w:t xml:space="preserve"> und</w:t>
      </w:r>
      <w:r w:rsidR="00672FD1">
        <w:t>er färd med motordrivet fordon</w:t>
      </w:r>
      <w:r w:rsidR="00917545">
        <w:t xml:space="preserve">. En annan åtgärd är att ett krav har införts </w:t>
      </w:r>
      <w:r w:rsidR="00672FD1">
        <w:t xml:space="preserve">på att tunga fordon ska ha vinterdäck på samtliga axlar vid vinterväglag. </w:t>
      </w:r>
    </w:p>
    <w:p w14:paraId="3CE6F40F" w14:textId="755E8A43" w:rsidR="00201ACE" w:rsidRDefault="00C5678C" w:rsidP="002749F7">
      <w:pPr>
        <w:pStyle w:val="Brdtext"/>
      </w:pPr>
      <w:r w:rsidRPr="002B1ADA">
        <w:t xml:space="preserve">Jag har en kontinuerlig dialog med arbetsmarknadens parter och andra berörda aktörer om hur säkerheten kan förbättras. </w:t>
      </w:r>
    </w:p>
    <w:p w14:paraId="032DB3C7" w14:textId="77777777" w:rsidR="005C6734" w:rsidRDefault="005C6734" w:rsidP="002749F7">
      <w:pPr>
        <w:pStyle w:val="Brdtext"/>
      </w:pPr>
    </w:p>
    <w:p w14:paraId="0B5681FC" w14:textId="77777777" w:rsidR="00487B96" w:rsidRDefault="00487B9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682CFBC933E494D944A5CDB7D9B93E9"/>
          </w:placeholder>
          <w:dataBinding w:prefixMappings="xmlns:ns0='http://lp/documentinfo/RK' " w:xpath="/ns0:DocumentInfo[1]/ns0:BaseInfo[1]/ns0:HeaderDate[1]" w:storeItemID="{112F6571-96D6-418B-B944-B1ECC24871EA}"/>
          <w:date w:fullDate="2019-08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01ACE">
            <w:t>15 augusti 2019</w:t>
          </w:r>
        </w:sdtContent>
      </w:sdt>
    </w:p>
    <w:p w14:paraId="10C545DE" w14:textId="77777777" w:rsidR="00487B96" w:rsidRDefault="00487B96" w:rsidP="004E7A8F">
      <w:pPr>
        <w:pStyle w:val="Brdtextutanavstnd"/>
      </w:pPr>
    </w:p>
    <w:p w14:paraId="7B160B49" w14:textId="77777777" w:rsidR="00487B96" w:rsidRDefault="00487B96" w:rsidP="004E7A8F">
      <w:pPr>
        <w:pStyle w:val="Brdtextutanavstnd"/>
      </w:pPr>
    </w:p>
    <w:p w14:paraId="17BBE293" w14:textId="77777777" w:rsidR="00487B96" w:rsidRDefault="00487B96" w:rsidP="004E7A8F">
      <w:pPr>
        <w:pStyle w:val="Brdtextutanavstnd"/>
      </w:pPr>
    </w:p>
    <w:p w14:paraId="1DEFE49E" w14:textId="77777777" w:rsidR="00487B96" w:rsidRDefault="00487B96" w:rsidP="00422A41">
      <w:pPr>
        <w:pStyle w:val="Brdtext"/>
      </w:pPr>
      <w:r>
        <w:t>Tomas Eneroth</w:t>
      </w:r>
    </w:p>
    <w:p w14:paraId="17223241" w14:textId="77777777" w:rsidR="00487B96" w:rsidRPr="00DB48AB" w:rsidRDefault="00487B96" w:rsidP="00DB48AB">
      <w:pPr>
        <w:pStyle w:val="Brdtext"/>
      </w:pPr>
    </w:p>
    <w:sectPr w:rsidR="00487B9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BB843" w14:textId="77777777" w:rsidR="00487B96" w:rsidRDefault="00487B96" w:rsidP="00A87A54">
      <w:pPr>
        <w:spacing w:after="0" w:line="240" w:lineRule="auto"/>
      </w:pPr>
      <w:r>
        <w:separator/>
      </w:r>
    </w:p>
  </w:endnote>
  <w:endnote w:type="continuationSeparator" w:id="0">
    <w:p w14:paraId="5F133725" w14:textId="77777777" w:rsidR="00487B96" w:rsidRDefault="00487B9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1D2495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C9A52C" w14:textId="36ED61D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204A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204A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E248B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54B64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30C7CC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97F28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5D2D1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E5240B9" w14:textId="77777777" w:rsidTr="00C26068">
      <w:trPr>
        <w:trHeight w:val="227"/>
      </w:trPr>
      <w:tc>
        <w:tcPr>
          <w:tcW w:w="4074" w:type="dxa"/>
        </w:tcPr>
        <w:p w14:paraId="223FBB7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06EA2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89CF8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510A" w14:textId="77777777" w:rsidR="00487B96" w:rsidRDefault="00487B96" w:rsidP="00A87A54">
      <w:pPr>
        <w:spacing w:after="0" w:line="240" w:lineRule="auto"/>
      </w:pPr>
      <w:r>
        <w:separator/>
      </w:r>
    </w:p>
  </w:footnote>
  <w:footnote w:type="continuationSeparator" w:id="0">
    <w:p w14:paraId="0FBA6A7C" w14:textId="77777777" w:rsidR="00487B96" w:rsidRDefault="00487B9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7B96" w14:paraId="43B6BFDD" w14:textId="77777777" w:rsidTr="00C93EBA">
      <w:trPr>
        <w:trHeight w:val="227"/>
      </w:trPr>
      <w:tc>
        <w:tcPr>
          <w:tcW w:w="5534" w:type="dxa"/>
        </w:tcPr>
        <w:p w14:paraId="444D8A28" w14:textId="77777777" w:rsidR="00487B96" w:rsidRPr="007D73AB" w:rsidRDefault="00487B96">
          <w:pPr>
            <w:pStyle w:val="Sidhuvud"/>
          </w:pPr>
        </w:p>
      </w:tc>
      <w:tc>
        <w:tcPr>
          <w:tcW w:w="3170" w:type="dxa"/>
          <w:vAlign w:val="bottom"/>
        </w:tcPr>
        <w:p w14:paraId="6DB9EA55" w14:textId="77777777" w:rsidR="00487B96" w:rsidRPr="007D73AB" w:rsidRDefault="00487B96" w:rsidP="00340DE0">
          <w:pPr>
            <w:pStyle w:val="Sidhuvud"/>
          </w:pPr>
        </w:p>
      </w:tc>
      <w:tc>
        <w:tcPr>
          <w:tcW w:w="1134" w:type="dxa"/>
        </w:tcPr>
        <w:p w14:paraId="105FBBDD" w14:textId="77777777" w:rsidR="00487B96" w:rsidRDefault="00487B96" w:rsidP="005A703A">
          <w:pPr>
            <w:pStyle w:val="Sidhuvud"/>
          </w:pPr>
        </w:p>
      </w:tc>
    </w:tr>
    <w:tr w:rsidR="00487B96" w14:paraId="4C5A28BA" w14:textId="77777777" w:rsidTr="00C93EBA">
      <w:trPr>
        <w:trHeight w:val="1928"/>
      </w:trPr>
      <w:tc>
        <w:tcPr>
          <w:tcW w:w="5534" w:type="dxa"/>
        </w:tcPr>
        <w:p w14:paraId="54EB4C10" w14:textId="77777777" w:rsidR="00487B96" w:rsidRPr="00340DE0" w:rsidRDefault="00487B9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3524CB" wp14:editId="17D1597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D1E64A" w14:textId="77777777" w:rsidR="00487B96" w:rsidRPr="00710A6C" w:rsidRDefault="00487B96" w:rsidP="00EE3C0F">
          <w:pPr>
            <w:pStyle w:val="Sidhuvud"/>
            <w:rPr>
              <w:b/>
            </w:rPr>
          </w:pPr>
        </w:p>
        <w:p w14:paraId="4C7C94FA" w14:textId="77777777" w:rsidR="00487B96" w:rsidRDefault="00487B96" w:rsidP="00EE3C0F">
          <w:pPr>
            <w:pStyle w:val="Sidhuvud"/>
          </w:pPr>
        </w:p>
        <w:p w14:paraId="626C0A78" w14:textId="77777777" w:rsidR="00487B96" w:rsidRDefault="00487B96" w:rsidP="00EE3C0F">
          <w:pPr>
            <w:pStyle w:val="Sidhuvud"/>
          </w:pPr>
        </w:p>
        <w:p w14:paraId="65DA7AA7" w14:textId="77777777" w:rsidR="00487B96" w:rsidRDefault="00487B9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56BF4F4B6884E86AEF010E97B92F0CF"/>
            </w:placeholder>
            <w:dataBinding w:prefixMappings="xmlns:ns0='http://lp/documentinfo/RK' " w:xpath="/ns0:DocumentInfo[1]/ns0:BaseInfo[1]/ns0:Dnr[1]" w:storeItemID="{112F6571-96D6-418B-B944-B1ECC24871EA}"/>
            <w:text/>
          </w:sdtPr>
          <w:sdtEndPr/>
          <w:sdtContent>
            <w:p w14:paraId="09A04970" w14:textId="77777777" w:rsidR="00487B96" w:rsidRDefault="00487B96" w:rsidP="00EE3C0F">
              <w:pPr>
                <w:pStyle w:val="Sidhuvud"/>
              </w:pPr>
              <w:r>
                <w:t>I2019/01976/TM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CF10EF224344C588502F37D60F4611"/>
            </w:placeholder>
            <w:showingPlcHdr/>
            <w:dataBinding w:prefixMappings="xmlns:ns0='http://lp/documentinfo/RK' " w:xpath="/ns0:DocumentInfo[1]/ns0:BaseInfo[1]/ns0:DocNumber[1]" w:storeItemID="{112F6571-96D6-418B-B944-B1ECC24871EA}"/>
            <w:text/>
          </w:sdtPr>
          <w:sdtEndPr/>
          <w:sdtContent>
            <w:p w14:paraId="652E0F53" w14:textId="77777777" w:rsidR="00487B96" w:rsidRDefault="00487B9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0EC17D" w14:textId="77777777" w:rsidR="00487B96" w:rsidRDefault="00487B96" w:rsidP="00EE3C0F">
          <w:pPr>
            <w:pStyle w:val="Sidhuvud"/>
          </w:pPr>
        </w:p>
      </w:tc>
      <w:tc>
        <w:tcPr>
          <w:tcW w:w="1134" w:type="dxa"/>
        </w:tcPr>
        <w:p w14:paraId="5821A62F" w14:textId="77777777" w:rsidR="00487B96" w:rsidRDefault="00487B96" w:rsidP="0094502D">
          <w:pPr>
            <w:pStyle w:val="Sidhuvud"/>
          </w:pPr>
        </w:p>
        <w:p w14:paraId="1DF147BF" w14:textId="77777777" w:rsidR="00487B96" w:rsidRPr="0094502D" w:rsidRDefault="00487B96" w:rsidP="00EC71A6">
          <w:pPr>
            <w:pStyle w:val="Sidhuvud"/>
          </w:pPr>
        </w:p>
      </w:tc>
    </w:tr>
    <w:tr w:rsidR="00487B96" w14:paraId="25D9CC0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342B36AE54D454CBDCE8454D68EF15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9D94635" w14:textId="77777777" w:rsidR="00487B96" w:rsidRPr="00487B96" w:rsidRDefault="00487B96" w:rsidP="00340DE0">
              <w:pPr>
                <w:pStyle w:val="Sidhuvud"/>
                <w:rPr>
                  <w:b/>
                </w:rPr>
              </w:pPr>
              <w:r w:rsidRPr="00487B96">
                <w:rPr>
                  <w:b/>
                </w:rPr>
                <w:t>Infrastrukturdepartementet</w:t>
              </w:r>
            </w:p>
            <w:p w14:paraId="58D7A50A" w14:textId="77777777" w:rsidR="005E4B80" w:rsidRDefault="00487B96" w:rsidP="00340DE0">
              <w:pPr>
                <w:pStyle w:val="Sidhuvud"/>
              </w:pPr>
              <w:r w:rsidRPr="00487B96">
                <w:t>Infrastrukturministern</w:t>
              </w:r>
            </w:p>
            <w:p w14:paraId="2233EF8D" w14:textId="77777777" w:rsidR="005E4B80" w:rsidRDefault="005E4B80" w:rsidP="00340DE0">
              <w:pPr>
                <w:pStyle w:val="Sidhuvud"/>
              </w:pPr>
            </w:p>
            <w:p w14:paraId="5F67228A" w14:textId="6F88FBCF" w:rsidR="00487B96" w:rsidRPr="00340DE0" w:rsidRDefault="00487B9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62AF8A78B446B7B8C6882A1A66F10A"/>
          </w:placeholder>
          <w:dataBinding w:prefixMappings="xmlns:ns0='http://lp/documentinfo/RK' " w:xpath="/ns0:DocumentInfo[1]/ns0:BaseInfo[1]/ns0:Recipient[1]" w:storeItemID="{112F6571-96D6-418B-B944-B1ECC24871EA}"/>
          <w:text w:multiLine="1"/>
        </w:sdtPr>
        <w:sdtEndPr/>
        <w:sdtContent>
          <w:tc>
            <w:tcPr>
              <w:tcW w:w="3170" w:type="dxa"/>
            </w:tcPr>
            <w:p w14:paraId="12A4E652" w14:textId="77777777" w:rsidR="00487B96" w:rsidRDefault="00487B9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2497A0" w14:textId="77777777" w:rsidR="00487B96" w:rsidRDefault="00487B96" w:rsidP="003E6020">
          <w:pPr>
            <w:pStyle w:val="Sidhuvud"/>
          </w:pPr>
        </w:p>
      </w:tc>
    </w:tr>
  </w:tbl>
  <w:p w14:paraId="2F75593A" w14:textId="63F2E1EB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96"/>
    <w:rsid w:val="00000290"/>
    <w:rsid w:val="00001068"/>
    <w:rsid w:val="000032EA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04A4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E25"/>
    <w:rsid w:val="00093408"/>
    <w:rsid w:val="00093BBF"/>
    <w:rsid w:val="0009435C"/>
    <w:rsid w:val="000A03C9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098"/>
    <w:rsid w:val="00113168"/>
    <w:rsid w:val="0011413E"/>
    <w:rsid w:val="001163A5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E5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4B9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260"/>
    <w:rsid w:val="00201498"/>
    <w:rsid w:val="00201ACE"/>
    <w:rsid w:val="00204079"/>
    <w:rsid w:val="002102FD"/>
    <w:rsid w:val="002116FE"/>
    <w:rsid w:val="00211B4E"/>
    <w:rsid w:val="00213204"/>
    <w:rsid w:val="00213258"/>
    <w:rsid w:val="00214469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7277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A6B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5C4"/>
    <w:rsid w:val="00301C43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E62"/>
    <w:rsid w:val="00365461"/>
    <w:rsid w:val="00370311"/>
    <w:rsid w:val="00380663"/>
    <w:rsid w:val="003853E3"/>
    <w:rsid w:val="0038587E"/>
    <w:rsid w:val="00392ED4"/>
    <w:rsid w:val="00392F46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0A00"/>
    <w:rsid w:val="003C36FA"/>
    <w:rsid w:val="003C7BE0"/>
    <w:rsid w:val="003D0954"/>
    <w:rsid w:val="003D0DD3"/>
    <w:rsid w:val="003D17EF"/>
    <w:rsid w:val="003D3535"/>
    <w:rsid w:val="003D4246"/>
    <w:rsid w:val="003D4B35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4DD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B96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5D1"/>
    <w:rsid w:val="00537CD1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734"/>
    <w:rsid w:val="005C6D42"/>
    <w:rsid w:val="005C6F80"/>
    <w:rsid w:val="005D07C2"/>
    <w:rsid w:val="005E2F29"/>
    <w:rsid w:val="005E400D"/>
    <w:rsid w:val="005E4B80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4F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2FD1"/>
    <w:rsid w:val="00674C2F"/>
    <w:rsid w:val="00674C8B"/>
    <w:rsid w:val="00685C94"/>
    <w:rsid w:val="00691AEE"/>
    <w:rsid w:val="00692A79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27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2864"/>
    <w:rsid w:val="00754E24"/>
    <w:rsid w:val="00757B3B"/>
    <w:rsid w:val="007618C5"/>
    <w:rsid w:val="0076234B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2F1"/>
    <w:rsid w:val="007B2F08"/>
    <w:rsid w:val="007C44FF"/>
    <w:rsid w:val="007C6456"/>
    <w:rsid w:val="007C7BDB"/>
    <w:rsid w:val="007D2FF5"/>
    <w:rsid w:val="007D3172"/>
    <w:rsid w:val="007D4BCF"/>
    <w:rsid w:val="007D73AB"/>
    <w:rsid w:val="007D790E"/>
    <w:rsid w:val="007E2712"/>
    <w:rsid w:val="007E4A9C"/>
    <w:rsid w:val="007E5516"/>
    <w:rsid w:val="007E7EE2"/>
    <w:rsid w:val="007F06CA"/>
    <w:rsid w:val="007F4E66"/>
    <w:rsid w:val="007F61D0"/>
    <w:rsid w:val="00800A30"/>
    <w:rsid w:val="0080228F"/>
    <w:rsid w:val="00804162"/>
    <w:rsid w:val="00804C1B"/>
    <w:rsid w:val="0080595A"/>
    <w:rsid w:val="00805E54"/>
    <w:rsid w:val="008150A6"/>
    <w:rsid w:val="008168B1"/>
    <w:rsid w:val="00817098"/>
    <w:rsid w:val="008178E6"/>
    <w:rsid w:val="0082249C"/>
    <w:rsid w:val="00824CCE"/>
    <w:rsid w:val="00830B7B"/>
    <w:rsid w:val="00832661"/>
    <w:rsid w:val="008343B3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956"/>
    <w:rsid w:val="008E65A8"/>
    <w:rsid w:val="008E77D6"/>
    <w:rsid w:val="009036E7"/>
    <w:rsid w:val="0091053B"/>
    <w:rsid w:val="00912009"/>
    <w:rsid w:val="00912158"/>
    <w:rsid w:val="00912945"/>
    <w:rsid w:val="009144EE"/>
    <w:rsid w:val="00915D4C"/>
    <w:rsid w:val="00917545"/>
    <w:rsid w:val="00922A51"/>
    <w:rsid w:val="009279B2"/>
    <w:rsid w:val="00934E6C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30A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24B"/>
    <w:rsid w:val="009E53C8"/>
    <w:rsid w:val="009E7B92"/>
    <w:rsid w:val="009F19C0"/>
    <w:rsid w:val="009F33FD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14BD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5AB8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1B1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78C"/>
    <w:rsid w:val="00C63EC4"/>
    <w:rsid w:val="00C64CD9"/>
    <w:rsid w:val="00C670F8"/>
    <w:rsid w:val="00C6780B"/>
    <w:rsid w:val="00C73A90"/>
    <w:rsid w:val="00C76D49"/>
    <w:rsid w:val="00C77512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1837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88C"/>
    <w:rsid w:val="00DD0722"/>
    <w:rsid w:val="00DD0B3D"/>
    <w:rsid w:val="00DD212F"/>
    <w:rsid w:val="00DE18F5"/>
    <w:rsid w:val="00DE65A7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6D9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B95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2BC"/>
    <w:rsid w:val="00E90CAA"/>
    <w:rsid w:val="00E93339"/>
    <w:rsid w:val="00E9355C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6AA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4C3E"/>
    <w:rsid w:val="00EF5127"/>
    <w:rsid w:val="00EF682A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5AD"/>
    <w:rsid w:val="00F66093"/>
    <w:rsid w:val="00F66657"/>
    <w:rsid w:val="00F6751E"/>
    <w:rsid w:val="00F70848"/>
    <w:rsid w:val="00F73A60"/>
    <w:rsid w:val="00F74B82"/>
    <w:rsid w:val="00F8015D"/>
    <w:rsid w:val="00F829C7"/>
    <w:rsid w:val="00F834AA"/>
    <w:rsid w:val="00F848D6"/>
    <w:rsid w:val="00F859AE"/>
    <w:rsid w:val="00F864EC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2D45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4A8B20"/>
  <w15:docId w15:val="{206DCDFD-A03D-46F3-9B0F-3A018741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6BF4F4B6884E86AEF010E97B92F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7B8C3-7A75-45B0-B053-60F3CD9D98BF}"/>
      </w:docPartPr>
      <w:docPartBody>
        <w:p w:rsidR="00CE48D3" w:rsidRDefault="00D463AF" w:rsidP="00D463AF">
          <w:pPr>
            <w:pStyle w:val="956BF4F4B6884E86AEF010E97B92F0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CF10EF224344C588502F37D60F4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9BD90-C988-4061-B251-F219A152FB34}"/>
      </w:docPartPr>
      <w:docPartBody>
        <w:p w:rsidR="00CE48D3" w:rsidRDefault="00D463AF" w:rsidP="00D463AF">
          <w:pPr>
            <w:pStyle w:val="5CCF10EF224344C588502F37D60F4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42B36AE54D454CBDCE8454D68EF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50CCB-BC54-47F2-8A73-284B49DB8F6D}"/>
      </w:docPartPr>
      <w:docPartBody>
        <w:p w:rsidR="00CE48D3" w:rsidRDefault="00D463AF" w:rsidP="00D463AF">
          <w:pPr>
            <w:pStyle w:val="3342B36AE54D454CBDCE8454D68EF1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62AF8A78B446B7B8C6882A1A66F1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88147-3BD7-42D6-86EE-150BA6641E63}"/>
      </w:docPartPr>
      <w:docPartBody>
        <w:p w:rsidR="00CE48D3" w:rsidRDefault="00D463AF" w:rsidP="00D463AF">
          <w:pPr>
            <w:pStyle w:val="6462AF8A78B446B7B8C6882A1A66F1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82CFBC933E494D944A5CDB7D9B9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58425-7DB1-4E83-9835-B15392511849}"/>
      </w:docPartPr>
      <w:docPartBody>
        <w:p w:rsidR="00CE48D3" w:rsidRDefault="00D463AF" w:rsidP="00D463AF">
          <w:pPr>
            <w:pStyle w:val="9682CFBC933E494D944A5CDB7D9B93E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AF"/>
    <w:rsid w:val="00CE48D3"/>
    <w:rsid w:val="00D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1C38D7653B4A0C85F939A690705D02">
    <w:name w:val="FA1C38D7653B4A0C85F939A690705D02"/>
    <w:rsid w:val="00D463AF"/>
  </w:style>
  <w:style w:type="character" w:styleId="Platshllartext">
    <w:name w:val="Placeholder Text"/>
    <w:basedOn w:val="Standardstycketeckensnitt"/>
    <w:uiPriority w:val="99"/>
    <w:semiHidden/>
    <w:rsid w:val="00D463AF"/>
    <w:rPr>
      <w:noProof w:val="0"/>
      <w:color w:val="808080"/>
    </w:rPr>
  </w:style>
  <w:style w:type="paragraph" w:customStyle="1" w:styleId="E99B2A45DDF64AC4AEF958B7E489838E">
    <w:name w:val="E99B2A45DDF64AC4AEF958B7E489838E"/>
    <w:rsid w:val="00D463AF"/>
  </w:style>
  <w:style w:type="paragraph" w:customStyle="1" w:styleId="A9A68031CBBB4756AC504FEADE313628">
    <w:name w:val="A9A68031CBBB4756AC504FEADE313628"/>
    <w:rsid w:val="00D463AF"/>
  </w:style>
  <w:style w:type="paragraph" w:customStyle="1" w:styleId="47807E1BA9A346E797494F0A4804A2F3">
    <w:name w:val="47807E1BA9A346E797494F0A4804A2F3"/>
    <w:rsid w:val="00D463AF"/>
  </w:style>
  <w:style w:type="paragraph" w:customStyle="1" w:styleId="956BF4F4B6884E86AEF010E97B92F0CF">
    <w:name w:val="956BF4F4B6884E86AEF010E97B92F0CF"/>
    <w:rsid w:val="00D463AF"/>
  </w:style>
  <w:style w:type="paragraph" w:customStyle="1" w:styleId="5CCF10EF224344C588502F37D60F4611">
    <w:name w:val="5CCF10EF224344C588502F37D60F4611"/>
    <w:rsid w:val="00D463AF"/>
  </w:style>
  <w:style w:type="paragraph" w:customStyle="1" w:styleId="7586FD1045B24492976D8D8939045714">
    <w:name w:val="7586FD1045B24492976D8D8939045714"/>
    <w:rsid w:val="00D463AF"/>
  </w:style>
  <w:style w:type="paragraph" w:customStyle="1" w:styleId="D473D7FEAE34484EAB8DCBA49F467C61">
    <w:name w:val="D473D7FEAE34484EAB8DCBA49F467C61"/>
    <w:rsid w:val="00D463AF"/>
  </w:style>
  <w:style w:type="paragraph" w:customStyle="1" w:styleId="7EF169ECC040409AB90B5493D16C8C20">
    <w:name w:val="7EF169ECC040409AB90B5493D16C8C20"/>
    <w:rsid w:val="00D463AF"/>
  </w:style>
  <w:style w:type="paragraph" w:customStyle="1" w:styleId="3342B36AE54D454CBDCE8454D68EF153">
    <w:name w:val="3342B36AE54D454CBDCE8454D68EF153"/>
    <w:rsid w:val="00D463AF"/>
  </w:style>
  <w:style w:type="paragraph" w:customStyle="1" w:styleId="6462AF8A78B446B7B8C6882A1A66F10A">
    <w:name w:val="6462AF8A78B446B7B8C6882A1A66F10A"/>
    <w:rsid w:val="00D463AF"/>
  </w:style>
  <w:style w:type="paragraph" w:customStyle="1" w:styleId="5755C01352EA4740B1133B9542EAE8B0">
    <w:name w:val="5755C01352EA4740B1133B9542EAE8B0"/>
    <w:rsid w:val="00D463AF"/>
  </w:style>
  <w:style w:type="paragraph" w:customStyle="1" w:styleId="D32E8853DA3A473D815797DDF334E635">
    <w:name w:val="D32E8853DA3A473D815797DDF334E635"/>
    <w:rsid w:val="00D463AF"/>
  </w:style>
  <w:style w:type="paragraph" w:customStyle="1" w:styleId="2C051850461D45B6A45FC9FDB47DC915">
    <w:name w:val="2C051850461D45B6A45FC9FDB47DC915"/>
    <w:rsid w:val="00D463AF"/>
  </w:style>
  <w:style w:type="paragraph" w:customStyle="1" w:styleId="D807AF0CB49C4DB7AD3517E87F9F022F">
    <w:name w:val="D807AF0CB49C4DB7AD3517E87F9F022F"/>
    <w:rsid w:val="00D463AF"/>
  </w:style>
  <w:style w:type="paragraph" w:customStyle="1" w:styleId="EB88D714FB604C28B7B7BF3B1A393D30">
    <w:name w:val="EB88D714FB604C28B7B7BF3B1A393D30"/>
    <w:rsid w:val="00D463AF"/>
  </w:style>
  <w:style w:type="paragraph" w:customStyle="1" w:styleId="9682CFBC933E494D944A5CDB7D9B93E9">
    <w:name w:val="9682CFBC933E494D944A5CDB7D9B93E9"/>
    <w:rsid w:val="00D463AF"/>
  </w:style>
  <w:style w:type="paragraph" w:customStyle="1" w:styleId="98D1BA821ACB4A86AEEC10B6792B98B2">
    <w:name w:val="98D1BA821ACB4A86AEEC10B6792B98B2"/>
    <w:rsid w:val="00D46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C2DB30A7182F14BBF3DD6D102E04C65" ma:contentTypeVersion="11" ma:contentTypeDescription="Skapa nytt dokument med möjlighet att välja RK-mall" ma:contentTypeScope="" ma:versionID="dfd7735b01424c60bd717361b88521ba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xmlns:ns6="4ba4ad2f-2e3f-468c-a3d1-49d6cfff22ac" targetNamespace="http://schemas.microsoft.com/office/2006/metadata/properties" ma:root="true" ma:fieldsID="db1cb994d4a1bc069ef78051fe7813c1" ns3:_="" ns4:_="" ns5:_="" ns6:_="">
    <xsd:import namespace="4e9c2f0c-7bf8-49af-8356-cbf363fc78a7"/>
    <xsd:import namespace="cc625d36-bb37-4650-91b9-0c96159295ba"/>
    <xsd:import namespace="9c9941df-7074-4a92-bf99-225d24d78d61"/>
    <xsd:import namespace="4ba4ad2f-2e3f-468c-a3d1-49d6cfff22ac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Global taxonomikolumn1" ma:description="" ma:hidden="true" ma:list="{688fc091-0889-4fe2-8a16-e96b56e6ccf0}" ma:internalName="TaxCatchAllLabel" ma:readOnly="true" ma:showField="CatchAllDataLabel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88fc091-0889-4fe2-8a16-e96b56e6ccf0}" ma:internalName="TaxCatchAll" ma:showField="CatchAllData" ma:web="e3bdc0f9-7b80-43b4-84a0-734e74ecf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ad2f-2e3f-468c-a3d1-49d6cfff22a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2c727278-5d89-4776-abc5-9455a19bbfc3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2019-08-15T00:00:00</HeaderDate>
    <Office/>
    <Dnr>I2019/01976/TM</Dnr>
    <ParagrafNr/>
    <DocumentTitle/>
    <VisitingAddress/>
    <Extra1/>
    <Extra2/>
    <Extra3>Kadir Kasirga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7181-1E1C-4659-A27A-7EF510724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4ba4ad2f-2e3f-468c-a3d1-49d6cfff2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493C8-2DD1-46B2-B832-9C5477839DE0}"/>
</file>

<file path=customXml/itemProps3.xml><?xml version="1.0" encoding="utf-8"?>
<ds:datastoreItem xmlns:ds="http://schemas.openxmlformats.org/officeDocument/2006/customXml" ds:itemID="{7FF97D3F-38C2-4ACB-BB9D-0E9ECFFA47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4ba4ad2f-2e3f-468c-a3d1-49d6cfff22ac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EB9AE5-D84C-4DC2-86F2-903968A5C5A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FE4AF9B-D6B7-4119-A537-89D17091F06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943C8C6-5D30-4F1F-BF7C-D832CA203CC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12F6571-96D6-418B-B944-B1ECC24871EA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94035631-301C-4362-BB2E-266E9EDC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321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Granskog</dc:creator>
  <cp:keywords/>
  <dc:description/>
  <cp:lastModifiedBy>Marlene Deogan</cp:lastModifiedBy>
  <cp:revision>2</cp:revision>
  <cp:lastPrinted>2019-08-12T11:36:00Z</cp:lastPrinted>
  <dcterms:created xsi:type="dcterms:W3CDTF">2019-08-14T12:19:00Z</dcterms:created>
  <dcterms:modified xsi:type="dcterms:W3CDTF">2019-08-14T12:19:00Z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ed1b2185-59bd-4bbe-8e6b-6f9d37cf9844</vt:lpwstr>
  </property>
</Properties>
</file>