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A5837" w:rsidP="0090343A">
      <w:pPr>
        <w:pStyle w:val="Title"/>
      </w:pPr>
      <w:r>
        <w:t xml:space="preserve">Meddelande om uteblivet svar på fråga </w:t>
      </w:r>
      <w:r w:rsidRPr="009F5389" w:rsidR="00327391">
        <w:t>202</w:t>
      </w:r>
      <w:r w:rsidR="00327391">
        <w:t>1</w:t>
      </w:r>
      <w:r w:rsidRPr="009F5389" w:rsidR="00327391">
        <w:t>/2</w:t>
      </w:r>
      <w:r w:rsidR="00327391">
        <w:t>2</w:t>
      </w:r>
      <w:r w:rsidRPr="009F5389" w:rsidR="00327391">
        <w:t>:</w:t>
      </w:r>
      <w:r w:rsidR="00327391">
        <w:t>318</w:t>
      </w:r>
      <w:r>
        <w:br/>
        <w:t xml:space="preserve">av </w:t>
      </w:r>
      <w:r w:rsidR="00327391">
        <w:t>Fredrik Christensson</w:t>
      </w:r>
      <w:r>
        <w:t xml:space="preserve"> (</w:t>
      </w:r>
      <w:r w:rsidR="00327391">
        <w:t>C</w:t>
      </w:r>
      <w:r>
        <w:t xml:space="preserve">) </w:t>
      </w:r>
      <w:r w:rsidR="00327391">
        <w:t>Doktorander</w:t>
      </w:r>
      <w:r w:rsidRPr="00396038" w:rsidR="00396038">
        <w:t xml:space="preserve"> </w:t>
      </w:r>
    </w:p>
    <w:p w:rsidR="00396038" w:rsidP="00396038">
      <w:pPr>
        <w:rPr>
          <w:rFonts w:ascii="Arial" w:hAnsi="Arial" w:cs="Arial"/>
          <w:sz w:val="20"/>
          <w:szCs w:val="20"/>
        </w:rPr>
      </w:pPr>
      <w:r>
        <w:rPr>
          <w:rFonts w:ascii="Arial" w:hAnsi="Arial" w:cs="Arial"/>
          <w:sz w:val="20"/>
          <w:szCs w:val="20"/>
        </w:rPr>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1A5837" w:rsidP="0090343A">
      <w:pPr>
        <w:pStyle w:val="BodyText"/>
      </w:pPr>
      <w:r>
        <w:t>Stockholm den</w:t>
      </w:r>
      <w:r w:rsidRPr="003426DA">
        <w:t xml:space="preserve"> </w:t>
      </w:r>
      <w:sdt>
        <w:sdtPr>
          <w:id w:val="-729995539"/>
          <w:placeholder>
            <w:docPart w:val="1E50EA78F87F46938EAA14AC04707644"/>
          </w:placeholder>
          <w:date w:fullDate="2021-11-11T00:00:00Z">
            <w:dateFormat w:val="d MMMM yyyy"/>
            <w:lid w:val="sv-SE"/>
            <w:storeMappedDataAs w:val="dateTime"/>
            <w:calendar w:val="gregorian"/>
          </w:date>
        </w:sdtPr>
        <w:sdtContent>
          <w:r w:rsidR="00396038">
            <w:t>11 november 2021</w:t>
          </w:r>
        </w:sdtContent>
      </w:sdt>
      <w:r>
        <w:t xml:space="preserve"> </w:t>
      </w:r>
    </w:p>
    <w:p w:rsidR="00396038" w:rsidP="0090343A">
      <w:pPr>
        <w:pStyle w:val="BodyText"/>
      </w:pPr>
      <w:r>
        <w:t>Enligt uppdrag</w:t>
      </w:r>
    </w:p>
    <w:p w:rsidR="00396038" w:rsidP="00F923D9">
      <w:pPr>
        <w:pStyle w:val="Brdtextutanavstnd"/>
      </w:pPr>
    </w:p>
    <w:p w:rsidR="00396038" w:rsidP="00F923D9">
      <w:pPr>
        <w:pStyle w:val="Brdtextutanavstnd"/>
      </w:pPr>
    </w:p>
    <w:p w:rsidR="00396038" w:rsidP="00F923D9">
      <w:pPr>
        <w:pStyle w:val="Brdtextutanavstnd"/>
      </w:pPr>
    </w:p>
    <w:p w:rsidR="00396038" w:rsidRPr="00642115" w:rsidP="007B7219">
      <w:pPr>
        <w:pStyle w:val="Brdtextutanavstnd"/>
      </w:pPr>
      <w:r>
        <w:t>Anniqa Lans</w:t>
      </w:r>
    </w:p>
    <w:p w:rsidR="00396038" w:rsidRPr="00642115" w:rsidP="006273E4">
      <w:r>
        <w:t>Enhetsassistent</w:t>
      </w:r>
      <w:r w:rsidR="001C18B4">
        <w:t xml:space="preserve"> UH</w:t>
      </w:r>
    </w:p>
    <w:p w:rsidR="001A5837" w:rsidP="006273E4">
      <w:pPr>
        <w:rPr>
          <w: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A5837" w:rsidRPr="007D73AB">
          <w:pPr>
            <w:pStyle w:val="Header"/>
          </w:pPr>
        </w:p>
      </w:tc>
      <w:tc>
        <w:tcPr>
          <w:tcW w:w="3170" w:type="dxa"/>
          <w:vAlign w:val="bottom"/>
        </w:tcPr>
        <w:p w:rsidR="001A5837" w:rsidRPr="007D73AB" w:rsidP="00340DE0">
          <w:pPr>
            <w:pStyle w:val="Header"/>
          </w:pPr>
        </w:p>
      </w:tc>
      <w:tc>
        <w:tcPr>
          <w:tcW w:w="1134" w:type="dxa"/>
        </w:tcPr>
        <w:p w:rsidR="001A583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A583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A5837" w:rsidRPr="00710A6C" w:rsidP="00EE3C0F">
          <w:pPr>
            <w:pStyle w:val="Header"/>
            <w:rPr>
              <w:b/>
            </w:rPr>
          </w:pPr>
        </w:p>
        <w:p w:rsidR="001A5837" w:rsidP="00EE3C0F">
          <w:pPr>
            <w:pStyle w:val="Header"/>
          </w:pPr>
        </w:p>
        <w:p w:rsidR="001A5837" w:rsidP="00EE3C0F">
          <w:pPr>
            <w:pStyle w:val="Header"/>
          </w:pPr>
        </w:p>
        <w:p w:rsidR="001A5837" w:rsidP="00EE3C0F">
          <w:pPr>
            <w:pStyle w:val="Header"/>
          </w:pPr>
        </w:p>
        <w:sdt>
          <w:sdtPr>
            <w:alias w:val="Dnr"/>
            <w:tag w:val="ccRKShow_Dnr"/>
            <w:id w:val="-829283628"/>
            <w:placeholder>
              <w:docPart w:val="47EC9F8BF9E141A7AB364DDD3683B3DC"/>
            </w:placeholder>
            <w:dataBinding w:xpath="/ns0:DocumentInfo[1]/ns0:BaseInfo[1]/ns0:Dnr[1]" w:storeItemID="{DE360B68-FC00-44A1-A40A-4E8025F555CC}" w:prefixMappings="xmlns:ns0='http://lp/documentinfo/RK' "/>
            <w:text/>
          </w:sdtPr>
          <w:sdtContent>
            <w:p w:rsidR="001A5837" w:rsidP="00EE3C0F">
              <w:pPr>
                <w:pStyle w:val="Header"/>
              </w:pPr>
              <w:r>
                <w:t>U2021/04339</w:t>
              </w:r>
            </w:p>
          </w:sdtContent>
        </w:sdt>
        <w:sdt>
          <w:sdtPr>
            <w:alias w:val="DocNumber"/>
            <w:tag w:val="DocNumber"/>
            <w:id w:val="1726028884"/>
            <w:placeholder>
              <w:docPart w:val="A6B19249850C4288BC9607BB3352F367"/>
            </w:placeholder>
            <w:showingPlcHdr/>
            <w:dataBinding w:xpath="/ns0:DocumentInfo[1]/ns0:BaseInfo[1]/ns0:DocNumber[1]" w:storeItemID="{DE360B68-FC00-44A1-A40A-4E8025F555CC}" w:prefixMappings="xmlns:ns0='http://lp/documentinfo/RK' "/>
            <w:text/>
          </w:sdtPr>
          <w:sdtContent>
            <w:p w:rsidR="001A5837" w:rsidP="00EE3C0F">
              <w:pPr>
                <w:pStyle w:val="Header"/>
              </w:pPr>
              <w:r>
                <w:rPr>
                  <w:rStyle w:val="PlaceholderText"/>
                </w:rPr>
                <w:t xml:space="preserve"> </w:t>
              </w:r>
            </w:p>
          </w:sdtContent>
        </w:sdt>
        <w:p w:rsidR="001A5837" w:rsidP="00EE3C0F">
          <w:pPr>
            <w:pStyle w:val="Header"/>
          </w:pPr>
        </w:p>
      </w:tc>
      <w:tc>
        <w:tcPr>
          <w:tcW w:w="1134" w:type="dxa"/>
        </w:tcPr>
        <w:p w:rsidR="001A5837" w:rsidP="0094502D">
          <w:pPr>
            <w:pStyle w:val="Header"/>
          </w:pPr>
        </w:p>
        <w:p w:rsidR="001A583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E0738E427424BC79AF15A579D1B3C9C"/>
          </w:placeholder>
          <w:richText/>
        </w:sdtPr>
        <w:sdtEndPr>
          <w:rPr>
            <w:b w:val="0"/>
          </w:rPr>
        </w:sdtEndPr>
        <w:sdtContent>
          <w:tc>
            <w:tcPr>
              <w:tcW w:w="5534" w:type="dxa"/>
              <w:tcMar>
                <w:right w:w="1134" w:type="dxa"/>
              </w:tcMar>
            </w:tcPr>
            <w:p w:rsidR="00327391" w:rsidRPr="00327391" w:rsidP="00340DE0">
              <w:pPr>
                <w:pStyle w:val="Header"/>
                <w:rPr>
                  <w:b/>
                </w:rPr>
              </w:pPr>
              <w:r w:rsidRPr="00327391">
                <w:rPr>
                  <w:b/>
                </w:rPr>
                <w:t>Utbildningsdepartementet</w:t>
              </w:r>
            </w:p>
            <w:p w:rsidR="001A5837" w:rsidRPr="00340DE0" w:rsidP="00340DE0">
              <w:pPr>
                <w:pStyle w:val="Header"/>
              </w:pPr>
              <w:r w:rsidRPr="00327391">
                <w:t>Ministern för högre utbildning och forskning</w:t>
              </w:r>
            </w:p>
          </w:tc>
        </w:sdtContent>
      </w:sdt>
      <w:sdt>
        <w:sdtPr>
          <w:alias w:val="Recipient"/>
          <w:tag w:val="ccRKShow_Recipient"/>
          <w:id w:val="-28344517"/>
          <w:placeholder>
            <w:docPart w:val="A46EB986312F4620A0B661F26E080130"/>
          </w:placeholder>
          <w:dataBinding w:xpath="/ns0:DocumentInfo[1]/ns0:BaseInfo[1]/ns0:Recipient[1]" w:storeItemID="{DE360B68-FC00-44A1-A40A-4E8025F555CC}" w:prefixMappings="xmlns:ns0='http://lp/documentinfo/RK' "/>
          <w:text w:multiLine="1"/>
        </w:sdtPr>
        <w:sdtContent>
          <w:tc>
            <w:tcPr>
              <w:tcW w:w="3170" w:type="dxa"/>
            </w:tcPr>
            <w:p w:rsidR="001A5837" w:rsidP="00547B89">
              <w:pPr>
                <w:pStyle w:val="Header"/>
              </w:pPr>
              <w:r>
                <w:t>Till riksdagen</w:t>
              </w:r>
            </w:p>
          </w:tc>
        </w:sdtContent>
      </w:sdt>
      <w:tc>
        <w:tcPr>
          <w:tcW w:w="1134" w:type="dxa"/>
        </w:tcPr>
        <w:p w:rsidR="001A583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EC9F8BF9E141A7AB364DDD3683B3DC"/>
        <w:category>
          <w:name w:val="Allmänt"/>
          <w:gallery w:val="placeholder"/>
        </w:category>
        <w:types>
          <w:type w:val="bbPlcHdr"/>
        </w:types>
        <w:behaviors>
          <w:behavior w:val="content"/>
        </w:behaviors>
        <w:guid w:val="{EF58A6ED-7FA4-426F-ACA3-286B97DA1763}"/>
      </w:docPartPr>
      <w:docPartBody>
        <w:p w:rsidR="00000000" w:rsidP="00E37561">
          <w:pPr>
            <w:pStyle w:val="47EC9F8BF9E141A7AB364DDD3683B3DC"/>
          </w:pPr>
          <w:r>
            <w:rPr>
              <w:rStyle w:val="PlaceholderText"/>
            </w:rPr>
            <w:t xml:space="preserve"> </w:t>
          </w:r>
        </w:p>
      </w:docPartBody>
    </w:docPart>
    <w:docPart>
      <w:docPartPr>
        <w:name w:val="A6B19249850C4288BC9607BB3352F367"/>
        <w:category>
          <w:name w:val="Allmänt"/>
          <w:gallery w:val="placeholder"/>
        </w:category>
        <w:types>
          <w:type w:val="bbPlcHdr"/>
        </w:types>
        <w:behaviors>
          <w:behavior w:val="content"/>
        </w:behaviors>
        <w:guid w:val="{40D4A028-FA1B-49C4-9E13-9DD38A0B921B}"/>
      </w:docPartPr>
      <w:docPartBody>
        <w:p w:rsidR="00000000" w:rsidP="00E37561">
          <w:pPr>
            <w:pStyle w:val="A6B19249850C4288BC9607BB3352F3671"/>
          </w:pPr>
          <w:r>
            <w:rPr>
              <w:rStyle w:val="PlaceholderText"/>
            </w:rPr>
            <w:t xml:space="preserve"> </w:t>
          </w:r>
        </w:p>
      </w:docPartBody>
    </w:docPart>
    <w:docPart>
      <w:docPartPr>
        <w:name w:val="1E0738E427424BC79AF15A579D1B3C9C"/>
        <w:category>
          <w:name w:val="Allmänt"/>
          <w:gallery w:val="placeholder"/>
        </w:category>
        <w:types>
          <w:type w:val="bbPlcHdr"/>
        </w:types>
        <w:behaviors>
          <w:behavior w:val="content"/>
        </w:behaviors>
        <w:guid w:val="{1698BCA6-C126-402A-8C8C-3410BB0F73BF}"/>
      </w:docPartPr>
      <w:docPartBody>
        <w:p w:rsidR="00000000" w:rsidP="00E37561">
          <w:pPr>
            <w:pStyle w:val="1E0738E427424BC79AF15A579D1B3C9C1"/>
          </w:pPr>
          <w:r>
            <w:rPr>
              <w:rStyle w:val="PlaceholderText"/>
            </w:rPr>
            <w:t xml:space="preserve"> </w:t>
          </w:r>
        </w:p>
      </w:docPartBody>
    </w:docPart>
    <w:docPart>
      <w:docPartPr>
        <w:name w:val="A46EB986312F4620A0B661F26E080130"/>
        <w:category>
          <w:name w:val="Allmänt"/>
          <w:gallery w:val="placeholder"/>
        </w:category>
        <w:types>
          <w:type w:val="bbPlcHdr"/>
        </w:types>
        <w:behaviors>
          <w:behavior w:val="content"/>
        </w:behaviors>
        <w:guid w:val="{3EA89279-6235-40DD-AA8B-9B552EE2A5D3}"/>
      </w:docPartPr>
      <w:docPartBody>
        <w:p w:rsidR="00000000" w:rsidP="00E37561">
          <w:pPr>
            <w:pStyle w:val="A46EB986312F4620A0B661F26E080130"/>
          </w:pPr>
          <w:r>
            <w:rPr>
              <w:rStyle w:val="PlaceholderText"/>
            </w:rPr>
            <w:t xml:space="preserve"> </w:t>
          </w:r>
        </w:p>
      </w:docPartBody>
    </w:docPart>
    <w:docPart>
      <w:docPartPr>
        <w:name w:val="1E50EA78F87F46938EAA14AC04707644"/>
        <w:category>
          <w:name w:val="Allmänt"/>
          <w:gallery w:val="placeholder"/>
        </w:category>
        <w:types>
          <w:type w:val="bbPlcHdr"/>
        </w:types>
        <w:behaviors>
          <w:behavior w:val="content"/>
        </w:behaviors>
        <w:guid w:val="{5E5787BE-F96A-473B-9172-04683DFA2F67}"/>
      </w:docPartPr>
      <w:docPartBody>
        <w:p w:rsidR="00000000" w:rsidP="00E37561">
          <w:pPr>
            <w:pStyle w:val="1E50EA78F87F46938EAA14AC04707644"/>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ACF8B967540DCB282F83240172D72">
    <w:name w:val="3E7ACF8B967540DCB282F83240172D72"/>
    <w:rsid w:val="00E37561"/>
  </w:style>
  <w:style w:type="character" w:styleId="PlaceholderText">
    <w:name w:val="Placeholder Text"/>
    <w:basedOn w:val="DefaultParagraphFont"/>
    <w:uiPriority w:val="99"/>
    <w:semiHidden/>
    <w:rsid w:val="00E37561"/>
    <w:rPr>
      <w:noProof w:val="0"/>
      <w:color w:val="808080"/>
    </w:rPr>
  </w:style>
  <w:style w:type="paragraph" w:customStyle="1" w:styleId="2E04A75B1DA349C7B9AB01C20665048F">
    <w:name w:val="2E04A75B1DA349C7B9AB01C20665048F"/>
    <w:rsid w:val="00E37561"/>
  </w:style>
  <w:style w:type="paragraph" w:customStyle="1" w:styleId="91FDB9DC8BD54B5D9DB0AF7D0CF6ECE3">
    <w:name w:val="91FDB9DC8BD54B5D9DB0AF7D0CF6ECE3"/>
    <w:rsid w:val="00E37561"/>
  </w:style>
  <w:style w:type="paragraph" w:customStyle="1" w:styleId="C5795A170BA94E5882E4ABF87C843DF3">
    <w:name w:val="C5795A170BA94E5882E4ABF87C843DF3"/>
    <w:rsid w:val="00E37561"/>
  </w:style>
  <w:style w:type="paragraph" w:customStyle="1" w:styleId="47EC9F8BF9E141A7AB364DDD3683B3DC">
    <w:name w:val="47EC9F8BF9E141A7AB364DDD3683B3DC"/>
    <w:rsid w:val="00E37561"/>
  </w:style>
  <w:style w:type="paragraph" w:customStyle="1" w:styleId="A6B19249850C4288BC9607BB3352F367">
    <w:name w:val="A6B19249850C4288BC9607BB3352F367"/>
    <w:rsid w:val="00E37561"/>
  </w:style>
  <w:style w:type="paragraph" w:customStyle="1" w:styleId="FAEFAD226D2F4D8891257FF4181EFCC0">
    <w:name w:val="FAEFAD226D2F4D8891257FF4181EFCC0"/>
    <w:rsid w:val="00E37561"/>
  </w:style>
  <w:style w:type="paragraph" w:customStyle="1" w:styleId="0720AE2B60344A83A71086A8C7DDF60F">
    <w:name w:val="0720AE2B60344A83A71086A8C7DDF60F"/>
    <w:rsid w:val="00E37561"/>
  </w:style>
  <w:style w:type="paragraph" w:customStyle="1" w:styleId="18D55D3273A349C394E51CB337084AD1">
    <w:name w:val="18D55D3273A349C394E51CB337084AD1"/>
    <w:rsid w:val="00E37561"/>
  </w:style>
  <w:style w:type="paragraph" w:customStyle="1" w:styleId="1E0738E427424BC79AF15A579D1B3C9C">
    <w:name w:val="1E0738E427424BC79AF15A579D1B3C9C"/>
    <w:rsid w:val="00E37561"/>
  </w:style>
  <w:style w:type="paragraph" w:customStyle="1" w:styleId="A46EB986312F4620A0B661F26E080130">
    <w:name w:val="A46EB986312F4620A0B661F26E080130"/>
    <w:rsid w:val="00E37561"/>
  </w:style>
  <w:style w:type="paragraph" w:customStyle="1" w:styleId="A6B19249850C4288BC9607BB3352F3671">
    <w:name w:val="A6B19249850C4288BC9607BB3352F3671"/>
    <w:rsid w:val="00E375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0738E427424BC79AF15A579D1B3C9C1">
    <w:name w:val="1E0738E427424BC79AF15A579D1B3C9C1"/>
    <w:rsid w:val="00E375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D741400E304523A4476402E1219F7C">
    <w:name w:val="CBD741400E304523A4476402E1219F7C"/>
    <w:rsid w:val="00E37561"/>
  </w:style>
  <w:style w:type="paragraph" w:customStyle="1" w:styleId="4EF0C8B43578417086F2029D1E2D502D">
    <w:name w:val="4EF0C8B43578417086F2029D1E2D502D"/>
    <w:rsid w:val="00E37561"/>
  </w:style>
  <w:style w:type="paragraph" w:customStyle="1" w:styleId="09CB9849B3FA4A548AED3C119E9058A9">
    <w:name w:val="09CB9849B3FA4A548AED3C119E9058A9"/>
    <w:rsid w:val="00E37561"/>
  </w:style>
  <w:style w:type="paragraph" w:customStyle="1" w:styleId="C7840CF64EFE47FB908CB3AD37382E38">
    <w:name w:val="C7840CF64EFE47FB908CB3AD37382E38"/>
    <w:rsid w:val="00E37561"/>
  </w:style>
  <w:style w:type="paragraph" w:customStyle="1" w:styleId="1E50EA78F87F46938EAA14AC04707644">
    <w:name w:val="1E50EA78F87F46938EAA14AC04707644"/>
    <w:rsid w:val="00E37561"/>
  </w:style>
  <w:style w:type="paragraph" w:customStyle="1" w:styleId="CCE05767A2DA48588AFF0249811B03E5">
    <w:name w:val="CCE05767A2DA48588AFF0249811B03E5"/>
    <w:rsid w:val="00E37561"/>
  </w:style>
  <w:style w:type="paragraph" w:customStyle="1" w:styleId="0C1C9B4D1B504CB38126FCEE9B7C26EE">
    <w:name w:val="0C1C9B4D1B504CB38126FCEE9B7C26EE"/>
    <w:rsid w:val="00E37561"/>
  </w:style>
  <w:style w:type="paragraph" w:customStyle="1" w:styleId="A67F57426AEF4DD7832E5CD77659CEF6">
    <w:name w:val="A67F57426AEF4DD7832E5CD77659CEF6"/>
    <w:rsid w:val="00E375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6a639669-c7a7-432d-a573-1c9fcfca17bd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2021-11-11</HeaderDate>
    <Office/>
    <Dnr>U2021/04339</Dnr>
    <ParagrafNr/>
    <DocumentTitle/>
    <VisitingAddress/>
    <Extra1/>
    <Extra2/>
    <Extra3>Fredrik Christensson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D72182C-80FF-4A41-A1F3-92C00E71801D}"/>
</file>

<file path=customXml/itemProps2.xml><?xml version="1.0" encoding="utf-8"?>
<ds:datastoreItem xmlns:ds="http://schemas.openxmlformats.org/officeDocument/2006/customXml" ds:itemID="{230DD319-808F-46B0-8204-0AD7CA39398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41B8260-6B04-4B4D-A865-AFFCD6B80327}"/>
</file>

<file path=customXml/itemProps5.xml><?xml version="1.0" encoding="utf-8"?>
<ds:datastoreItem xmlns:ds="http://schemas.openxmlformats.org/officeDocument/2006/customXml" ds:itemID="{DE360B68-FC00-44A1-A40A-4E8025F555CC}"/>
</file>

<file path=docProps/app.xml><?xml version="1.0" encoding="utf-8"?>
<Properties xmlns="http://schemas.openxmlformats.org/officeDocument/2006/extended-properties" xmlns:vt="http://schemas.openxmlformats.org/officeDocument/2006/docPropsVTypes">
  <Template>RK Basmall</Template>
  <TotalTime>0</TotalTime>
  <Pages>1</Pages>
  <Words>83</Words>
  <Characters>441</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211111 Meddelande om uteblivet svar på fråga 2021 22 318.docx</dc:title>
  <cp:revision>5</cp:revision>
  <dcterms:created xsi:type="dcterms:W3CDTF">2021-11-11T13:40:00Z</dcterms:created>
  <dcterms:modified xsi:type="dcterms:W3CDTF">2021-11-11T13:43:00Z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