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229" w:rsidRDefault="00333229" w:rsidP="00DA0661">
      <w:pPr>
        <w:pStyle w:val="Rubrik"/>
      </w:pPr>
      <w:bookmarkStart w:id="0" w:name="Start"/>
      <w:bookmarkEnd w:id="0"/>
      <w:r>
        <w:t>S</w:t>
      </w:r>
      <w:r w:rsidR="007025AB">
        <w:t>var på fråga 2017/18:1557</w:t>
      </w:r>
      <w:r>
        <w:t xml:space="preserve"> av Christina </w:t>
      </w:r>
      <w:proofErr w:type="spellStart"/>
      <w:r>
        <w:t>Örnebjär</w:t>
      </w:r>
      <w:proofErr w:type="spellEnd"/>
      <w:r>
        <w:t xml:space="preserve"> (L) </w:t>
      </w:r>
      <w:r w:rsidR="009B518C">
        <w:t>om e</w:t>
      </w:r>
      <w:r w:rsidR="00E12F24" w:rsidRPr="00E12F24">
        <w:t>n ny inriktning på narkotikapolitiken</w:t>
      </w:r>
    </w:p>
    <w:p w:rsidR="00333229" w:rsidRDefault="00333229" w:rsidP="002749F7">
      <w:pPr>
        <w:pStyle w:val="Brdtext"/>
      </w:pPr>
      <w:r>
        <w:t xml:space="preserve">Christina </w:t>
      </w:r>
      <w:proofErr w:type="spellStart"/>
      <w:r>
        <w:t>Örnebjär</w:t>
      </w:r>
      <w:proofErr w:type="spellEnd"/>
      <w:r>
        <w:t xml:space="preserve"> har frågat mig vilka åtgärder och/eller initiativ jag är beredd att ta mot bakgrund av Narkotikapolisföreningens önskemål om en ny inriktning på narkotikapolitiken.</w:t>
      </w:r>
    </w:p>
    <w:p w:rsidR="00ED3D3D" w:rsidRDefault="00333229" w:rsidP="00333229">
      <w:pPr>
        <w:pStyle w:val="Brdtext"/>
      </w:pPr>
      <w:r>
        <w:t xml:space="preserve">Narkotikapolitiken bygger på en strategi där tillgångsbegränsning och efterfrågeminskning är likvärdiga beståndsdelar och fokuserar på förebyggande arbete, vård och behandling, sociala insatser samt insatser för att förbättra hälsan hos personer med riskbruk, skadligt bruk eller beroende. </w:t>
      </w:r>
      <w:r w:rsidR="00ED3D3D">
        <w:t>Det är vik</w:t>
      </w:r>
      <w:r w:rsidR="00DA4953">
        <w:t xml:space="preserve">tigt att insatserna sker </w:t>
      </w:r>
      <w:r w:rsidR="00B724DA">
        <w:t>med lika tyngd i alla delar</w:t>
      </w:r>
      <w:r w:rsidR="00ED3D3D">
        <w:t>.</w:t>
      </w:r>
    </w:p>
    <w:p w:rsidR="00333229" w:rsidRDefault="00333229" w:rsidP="00333229">
      <w:pPr>
        <w:pStyle w:val="Brdtext"/>
      </w:pPr>
      <w:r>
        <w:t>En samlad nationell strategi, ANDT-strategin</w:t>
      </w:r>
      <w:r w:rsidR="0002137A">
        <w:t xml:space="preserve"> under år </w:t>
      </w:r>
      <w:proofErr w:type="gramStart"/>
      <w:r w:rsidR="0002137A">
        <w:t>2016-2020</w:t>
      </w:r>
      <w:proofErr w:type="gramEnd"/>
      <w:r>
        <w:t>, för alkohol, narkotika, dopning och tobak anger inriktningen för arbetet. Det övergripande målet för den svenska ANDT-politiken är ”Ett samhälle fritt från narkotika och dopning, minskade medicinska och sociala skador orsakade av alkohol och ett minskat tobaksbruk”.</w:t>
      </w:r>
    </w:p>
    <w:p w:rsidR="00EC1131" w:rsidRDefault="00EC1131" w:rsidP="00333229">
      <w:pPr>
        <w:pStyle w:val="Brdtext"/>
      </w:pPr>
      <w:r w:rsidRPr="00EC1131">
        <w:t>Samordning mellan rättsvårdande myndigheter och socialtjänsten har stor betydelse för möjligheterna att komma till rätta med narkotikabruket i samhället, i synnerhet bland barn och unga. Socialstyrelsen har därför på regeringens uppdrag genomfört en pilotstudie om de insatser socialtjänsten ger för att erbjuda vård och behandling till barn och unga som lagförts</w:t>
      </w:r>
      <w:r w:rsidR="0002137A">
        <w:t xml:space="preserve"> för brott.</w:t>
      </w:r>
    </w:p>
    <w:p w:rsidR="00333229" w:rsidRDefault="00333229" w:rsidP="00333229">
      <w:pPr>
        <w:pStyle w:val="Brdtext"/>
      </w:pPr>
      <w:r>
        <w:t>Regeringen har i proposition Ökad tillgänglighet till sprututbytesverksamheter i Sverige (prop. 2016/17:15) föreslagit åtgärder som syftar till att öka tillgången till sprututbyten</w:t>
      </w:r>
      <w:r w:rsidR="007F1914">
        <w:t xml:space="preserve">. I propositionen föreslår regeringen att sprututbytesverksamheterna ska skötas av landstingen och att åldersgränsen sänks från 20 till 18 år. </w:t>
      </w:r>
      <w:r w:rsidR="00EC1131">
        <w:t xml:space="preserve">Propositionen är antagen av riksdagen. </w:t>
      </w:r>
      <w:r w:rsidR="007F1914">
        <w:t>Socialstyrelsen har i uppdrag att följa upp verksamheterna.</w:t>
      </w:r>
    </w:p>
    <w:p w:rsidR="00721299" w:rsidRDefault="00333229" w:rsidP="00333229">
      <w:pPr>
        <w:pStyle w:val="Brdtext"/>
      </w:pPr>
      <w:r>
        <w:t xml:space="preserve">Regeringen delar Christina </w:t>
      </w:r>
      <w:proofErr w:type="spellStart"/>
      <w:r>
        <w:t>Örnebjärs</w:t>
      </w:r>
      <w:proofErr w:type="spellEnd"/>
      <w:r w:rsidR="00721299">
        <w:t xml:space="preserve"> oro för </w:t>
      </w:r>
      <w:r>
        <w:t>den narkoti</w:t>
      </w:r>
      <w:r w:rsidR="00721299">
        <w:t xml:space="preserve">karelaterade dödligheten </w:t>
      </w:r>
      <w:r>
        <w:t xml:space="preserve">i Sverige. </w:t>
      </w:r>
      <w:r w:rsidR="00EC1131">
        <w:t xml:space="preserve">Regeringen gav i </w:t>
      </w:r>
      <w:r w:rsidR="000E4778" w:rsidRPr="000E4778">
        <w:t>augusti 2016 Socialstyrelsen i uppdrag att i samverkan med Folkhälsomyndigheten föreslå en åtgärd</w:t>
      </w:r>
      <w:r w:rsidR="000E4778">
        <w:t>splan för ett nationellt utveck</w:t>
      </w:r>
      <w:r w:rsidR="00721299">
        <w:t>lings</w:t>
      </w:r>
      <w:r w:rsidR="000E4778" w:rsidRPr="000E4778">
        <w:t xml:space="preserve">arbete med särskild inriktning på att </w:t>
      </w:r>
      <w:r w:rsidR="000E4778">
        <w:t>motverka narkotikarelaterad död</w:t>
      </w:r>
      <w:r w:rsidR="00EC1131">
        <w:t>lighet</w:t>
      </w:r>
      <w:r w:rsidR="00E12F24">
        <w:t xml:space="preserve">. </w:t>
      </w:r>
    </w:p>
    <w:p w:rsidR="000E4778" w:rsidRDefault="000E4778" w:rsidP="00333229">
      <w:pPr>
        <w:pStyle w:val="Brdtext"/>
      </w:pPr>
      <w:r>
        <w:t xml:space="preserve">Baserat på den föreslagna åtgärdsplanen har </w:t>
      </w:r>
      <w:r w:rsidR="00333229">
        <w:t>Social</w:t>
      </w:r>
      <w:r w:rsidR="007F1914">
        <w:t>styrelsen fått flera olika</w:t>
      </w:r>
      <w:r w:rsidR="00333229">
        <w:t xml:space="preserve"> uppdrag </w:t>
      </w:r>
      <w:r w:rsidR="007F1914">
        <w:t xml:space="preserve">avseende insatser för att minska narkotikarelaterad dödlighet. Bland uppdragen kan nämnas att ta fram information om överdosrisker och säkrare användning riktad till personer som brukar narkotika, </w:t>
      </w:r>
      <w:r w:rsidR="003740FB">
        <w:t xml:space="preserve">utveckla och ta fram kunskapsstöd om läkemedelsbehandling vid opiatberoende och lämna förslag till samverkansformer för huvudmännen. Uppdragen ska redovisas senast i december i år. </w:t>
      </w:r>
    </w:p>
    <w:p w:rsidR="00721299" w:rsidRDefault="00721299" w:rsidP="00333229">
      <w:pPr>
        <w:pStyle w:val="Brdtext"/>
      </w:pPr>
      <w:r>
        <w:t xml:space="preserve">Regeringen </w:t>
      </w:r>
      <w:r w:rsidR="00CD01E8">
        <w:t>har särskilt uppmärksammat WHO:s</w:t>
      </w:r>
      <w:r>
        <w:t xml:space="preserve"> förslag att använda </w:t>
      </w:r>
      <w:proofErr w:type="spellStart"/>
      <w:r>
        <w:t>naloxon</w:t>
      </w:r>
      <w:proofErr w:type="spellEnd"/>
      <w:r>
        <w:t xml:space="preserve"> även utanför sjukvården och </w:t>
      </w:r>
      <w:r w:rsidR="001D7B53">
        <w:t xml:space="preserve">regeringen </w:t>
      </w:r>
      <w:r>
        <w:t>har givit Socialstyrelsen och Läkemedelsverket i uppdrag att underlätta för sådana möjligheter.</w:t>
      </w:r>
      <w:r w:rsidR="001D3F57">
        <w:t xml:space="preserve"> Socialstyrelsen</w:t>
      </w:r>
      <w:r w:rsidR="00C05A5C" w:rsidRPr="00C05A5C">
        <w:t xml:space="preserve"> arbetar nu vidare med att ändra </w:t>
      </w:r>
      <w:r w:rsidR="001D3F57">
        <w:t xml:space="preserve">i </w:t>
      </w:r>
      <w:r w:rsidR="00C05A5C" w:rsidRPr="00C05A5C">
        <w:t xml:space="preserve">föreskrifter för </w:t>
      </w:r>
      <w:r w:rsidR="00C05A5C">
        <w:t xml:space="preserve">att </w:t>
      </w:r>
      <w:r w:rsidR="00E20128">
        <w:t xml:space="preserve">fler ska få tillgång </w:t>
      </w:r>
      <w:r w:rsidR="001D3F57">
        <w:t>till</w:t>
      </w:r>
      <w:r w:rsidR="00C05A5C">
        <w:t xml:space="preserve"> </w:t>
      </w:r>
      <w:proofErr w:type="spellStart"/>
      <w:r w:rsidR="00C05A5C">
        <w:t>naloxon</w:t>
      </w:r>
      <w:proofErr w:type="spellEnd"/>
      <w:r w:rsidR="00C05A5C">
        <w:t xml:space="preserve"> </w:t>
      </w:r>
      <w:r w:rsidR="00C05A5C" w:rsidRPr="00C05A5C">
        <w:t>i syfte att minska narkotikadödligheten.</w:t>
      </w:r>
    </w:p>
    <w:p w:rsidR="003740FB" w:rsidRDefault="003740FB" w:rsidP="00333229">
      <w:pPr>
        <w:pStyle w:val="Brdtext"/>
      </w:pPr>
      <w:r>
        <w:t>Folkhälsomyndigheten har på regeringens uppdrag utrett förutsättningarna för ökad samverkan mellan berörda myndigheter</w:t>
      </w:r>
      <w:r w:rsidR="000E4778">
        <w:t xml:space="preserve"> och </w:t>
      </w:r>
      <w:r w:rsidR="0002137A">
        <w:t xml:space="preserve">under våren </w:t>
      </w:r>
      <w:r w:rsidR="000E4778">
        <w:t>lämnat flera förslag till fortsa</w:t>
      </w:r>
      <w:r w:rsidR="00EC1131">
        <w:t>tt utveckling av samarbetsformer där även civilsamhället ingår</w:t>
      </w:r>
      <w:r>
        <w:t xml:space="preserve">. </w:t>
      </w:r>
    </w:p>
    <w:p w:rsidR="00333229" w:rsidRDefault="00333229" w:rsidP="006A12F1">
      <w:pPr>
        <w:pStyle w:val="Brdtext"/>
      </w:pPr>
      <w:r>
        <w:t xml:space="preserve">Stockholm den </w:t>
      </w:r>
      <w:sdt>
        <w:sdtPr>
          <w:id w:val="-1225218591"/>
          <w:placeholder>
            <w:docPart w:val="4EC1E013C5F04D25840A4D8C582B9357"/>
          </w:placeholder>
          <w:dataBinding w:prefixMappings="xmlns:ns0='http://lp/documentinfo/RK' " w:xpath="/ns0:DocumentInfo[1]/ns0:BaseInfo[1]/ns0:HeaderDate[1]" w:storeItemID="{63B60132-0DA6-4838-8876-4326B3206F57}"/>
          <w:date w:fullDate="2018-07-26T00:00:00Z">
            <w:dateFormat w:val="d MMMM yyyy"/>
            <w:lid w:val="sv-SE"/>
            <w:storeMappedDataAs w:val="dateTime"/>
            <w:calendar w:val="gregorian"/>
          </w:date>
        </w:sdtPr>
        <w:sdtEndPr/>
        <w:sdtContent>
          <w:r w:rsidR="00E12F24">
            <w:t>26 juli 2018</w:t>
          </w:r>
        </w:sdtContent>
      </w:sdt>
    </w:p>
    <w:p w:rsidR="00333229" w:rsidRDefault="00333229" w:rsidP="004E7A8F">
      <w:pPr>
        <w:pStyle w:val="Brdtextutanavstnd"/>
      </w:pPr>
    </w:p>
    <w:p w:rsidR="00333229" w:rsidRDefault="00333229" w:rsidP="004E7A8F">
      <w:pPr>
        <w:pStyle w:val="Brdtextutanavstnd"/>
      </w:pPr>
    </w:p>
    <w:p w:rsidR="00333229" w:rsidRDefault="00333229" w:rsidP="004E7A8F">
      <w:pPr>
        <w:pStyle w:val="Brdtextutanavstnd"/>
      </w:pPr>
    </w:p>
    <w:p w:rsidR="00333229" w:rsidRDefault="00E12F24" w:rsidP="00422A41">
      <w:pPr>
        <w:pStyle w:val="Brdtext"/>
      </w:pPr>
      <w:r>
        <w:t>Annika Strandhäll</w:t>
      </w:r>
    </w:p>
    <w:p w:rsidR="00333229" w:rsidRPr="00DB48AB" w:rsidRDefault="00333229" w:rsidP="00DB48AB">
      <w:pPr>
        <w:pStyle w:val="Brdtext"/>
      </w:pPr>
    </w:p>
    <w:sectPr w:rsidR="00333229" w:rsidRPr="00DB48AB" w:rsidSect="0033322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540" w:rsidRDefault="00C80540" w:rsidP="00A87A54">
      <w:pPr>
        <w:spacing w:after="0" w:line="240" w:lineRule="auto"/>
      </w:pPr>
      <w:r>
        <w:separator/>
      </w:r>
    </w:p>
  </w:endnote>
  <w:endnote w:type="continuationSeparator" w:id="0">
    <w:p w:rsidR="00C80540" w:rsidRDefault="00C8054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536C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536C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540" w:rsidRDefault="00C80540" w:rsidP="00A87A54">
      <w:pPr>
        <w:spacing w:after="0" w:line="240" w:lineRule="auto"/>
      </w:pPr>
      <w:r>
        <w:separator/>
      </w:r>
    </w:p>
  </w:footnote>
  <w:footnote w:type="continuationSeparator" w:id="0">
    <w:p w:rsidR="00C80540" w:rsidRDefault="00C8054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7"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903"/>
      <w:gridCol w:w="3170"/>
      <w:gridCol w:w="1134"/>
    </w:tblGrid>
    <w:tr w:rsidR="00333229" w:rsidTr="00C20B63">
      <w:trPr>
        <w:trHeight w:val="227"/>
      </w:trPr>
      <w:tc>
        <w:tcPr>
          <w:tcW w:w="5903" w:type="dxa"/>
        </w:tcPr>
        <w:p w:rsidR="00333229" w:rsidRPr="007D73AB" w:rsidRDefault="00333229">
          <w:pPr>
            <w:pStyle w:val="Sidhuvud"/>
          </w:pPr>
        </w:p>
      </w:tc>
      <w:tc>
        <w:tcPr>
          <w:tcW w:w="3170" w:type="dxa"/>
          <w:vAlign w:val="bottom"/>
        </w:tcPr>
        <w:p w:rsidR="00333229" w:rsidRPr="007D73AB" w:rsidRDefault="00333229" w:rsidP="00340DE0">
          <w:pPr>
            <w:pStyle w:val="Sidhuvud"/>
          </w:pPr>
        </w:p>
      </w:tc>
      <w:tc>
        <w:tcPr>
          <w:tcW w:w="1134" w:type="dxa"/>
        </w:tcPr>
        <w:p w:rsidR="00333229" w:rsidRDefault="00333229" w:rsidP="005A703A">
          <w:pPr>
            <w:pStyle w:val="Sidhuvud"/>
          </w:pPr>
        </w:p>
      </w:tc>
    </w:tr>
    <w:tr w:rsidR="00333229" w:rsidTr="00C20B63">
      <w:trPr>
        <w:trHeight w:val="1928"/>
      </w:trPr>
      <w:tc>
        <w:tcPr>
          <w:tcW w:w="5903" w:type="dxa"/>
        </w:tcPr>
        <w:p w:rsidR="00333229" w:rsidRPr="00340DE0" w:rsidRDefault="00333229" w:rsidP="00340DE0">
          <w:pPr>
            <w:pStyle w:val="Sidhuvud"/>
          </w:pPr>
          <w:r>
            <w:rPr>
              <w:noProof/>
            </w:rPr>
            <w:drawing>
              <wp:inline distT="0" distB="0" distL="0" distR="0" wp14:anchorId="567B2F4A" wp14:editId="4ED21674">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33229" w:rsidRPr="00710A6C" w:rsidRDefault="00333229" w:rsidP="00EE3C0F">
          <w:pPr>
            <w:pStyle w:val="Sidhuvud"/>
            <w:rPr>
              <w:b/>
            </w:rPr>
          </w:pPr>
        </w:p>
        <w:p w:rsidR="00333229" w:rsidRDefault="00333229" w:rsidP="00EE3C0F">
          <w:pPr>
            <w:pStyle w:val="Sidhuvud"/>
          </w:pPr>
        </w:p>
        <w:p w:rsidR="00333229" w:rsidRDefault="00333229" w:rsidP="00EE3C0F">
          <w:pPr>
            <w:pStyle w:val="Sidhuvud"/>
          </w:pPr>
        </w:p>
        <w:p w:rsidR="00333229" w:rsidRDefault="00333229" w:rsidP="00EE3C0F">
          <w:pPr>
            <w:pStyle w:val="Sidhuvud"/>
          </w:pPr>
        </w:p>
        <w:sdt>
          <w:sdtPr>
            <w:alias w:val="Dnr"/>
            <w:tag w:val="ccRKShow_Dnr"/>
            <w:id w:val="-829283628"/>
            <w:placeholder>
              <w:docPart w:val="739D9656BA534D0C8FFABDA373D089EE"/>
            </w:placeholder>
            <w:dataBinding w:prefixMappings="xmlns:ns0='http://lp/documentinfo/RK' " w:xpath="/ns0:DocumentInfo[1]/ns0:BaseInfo[1]/ns0:Dnr[1]" w:storeItemID="{63B60132-0DA6-4838-8876-4326B3206F57}"/>
            <w:text/>
          </w:sdtPr>
          <w:sdtEndPr/>
          <w:sdtContent>
            <w:p w:rsidR="00333229" w:rsidRDefault="00BA1FE7" w:rsidP="00EE3C0F">
              <w:pPr>
                <w:pStyle w:val="Sidhuvud"/>
              </w:pPr>
              <w:r>
                <w:t>S2018/03905</w:t>
              </w:r>
              <w:r w:rsidR="00054393">
                <w:t>/FS</w:t>
              </w:r>
            </w:p>
          </w:sdtContent>
        </w:sdt>
        <w:sdt>
          <w:sdtPr>
            <w:alias w:val="DocNumber"/>
            <w:tag w:val="DocNumber"/>
            <w:id w:val="1726028884"/>
            <w:placeholder>
              <w:docPart w:val="6A893CA62CDA4CA2841EC9A34A4377E3"/>
            </w:placeholder>
            <w:showingPlcHdr/>
            <w:dataBinding w:prefixMappings="xmlns:ns0='http://lp/documentinfo/RK' " w:xpath="/ns0:DocumentInfo[1]/ns0:BaseInfo[1]/ns0:DocNumber[1]" w:storeItemID="{63B60132-0DA6-4838-8876-4326B3206F57}"/>
            <w:text/>
          </w:sdtPr>
          <w:sdtEndPr/>
          <w:sdtContent>
            <w:p w:rsidR="00333229" w:rsidRDefault="00333229" w:rsidP="00EE3C0F">
              <w:pPr>
                <w:pStyle w:val="Sidhuvud"/>
              </w:pPr>
              <w:r>
                <w:rPr>
                  <w:rStyle w:val="Platshllartext"/>
                </w:rPr>
                <w:t xml:space="preserve"> </w:t>
              </w:r>
            </w:p>
          </w:sdtContent>
        </w:sdt>
        <w:p w:rsidR="00333229" w:rsidRDefault="00333229" w:rsidP="00EE3C0F">
          <w:pPr>
            <w:pStyle w:val="Sidhuvud"/>
          </w:pPr>
        </w:p>
      </w:tc>
      <w:tc>
        <w:tcPr>
          <w:tcW w:w="1134" w:type="dxa"/>
        </w:tcPr>
        <w:p w:rsidR="00333229" w:rsidRDefault="00333229" w:rsidP="0094502D">
          <w:pPr>
            <w:pStyle w:val="Sidhuvud"/>
          </w:pPr>
        </w:p>
        <w:p w:rsidR="00333229" w:rsidRPr="0094502D" w:rsidRDefault="00333229" w:rsidP="00EC71A6">
          <w:pPr>
            <w:pStyle w:val="Sidhuvud"/>
          </w:pPr>
        </w:p>
      </w:tc>
    </w:tr>
    <w:tr w:rsidR="00333229" w:rsidTr="00C20B63">
      <w:trPr>
        <w:trHeight w:val="2268"/>
      </w:trPr>
      <w:sdt>
        <w:sdtPr>
          <w:rPr>
            <w:b/>
          </w:rPr>
          <w:alias w:val="SenderText"/>
          <w:tag w:val="ccRKShow_SenderText"/>
          <w:id w:val="1374046025"/>
          <w:placeholder>
            <w:docPart w:val="B8D3E6155B534C73A83C7228F5B63E60"/>
          </w:placeholder>
        </w:sdtPr>
        <w:sdtEndPr/>
        <w:sdtContent>
          <w:tc>
            <w:tcPr>
              <w:tcW w:w="5903" w:type="dxa"/>
              <w:tcMar>
                <w:right w:w="1134" w:type="dxa"/>
              </w:tcMar>
            </w:tcPr>
            <w:p w:rsidR="00E12F24" w:rsidRPr="00E12F24" w:rsidRDefault="00E12F24" w:rsidP="00340DE0">
              <w:pPr>
                <w:pStyle w:val="Sidhuvud"/>
                <w:rPr>
                  <w:b/>
                </w:rPr>
              </w:pPr>
              <w:r w:rsidRPr="00E12F24">
                <w:rPr>
                  <w:b/>
                </w:rPr>
                <w:t>Socialdepartementet</w:t>
              </w:r>
            </w:p>
            <w:p w:rsidR="00F06569" w:rsidRDefault="00E12F24" w:rsidP="00340DE0">
              <w:pPr>
                <w:pStyle w:val="Sidhuvud"/>
              </w:pPr>
              <w:r w:rsidRPr="00E12F24">
                <w:t>Socialministern</w:t>
              </w:r>
            </w:p>
            <w:p w:rsidR="00F06569" w:rsidRDefault="00F06569" w:rsidP="00340DE0">
              <w:pPr>
                <w:pStyle w:val="Sidhuvud"/>
              </w:pPr>
            </w:p>
            <w:p w:rsidR="00333229" w:rsidRPr="00F06569" w:rsidRDefault="00333229" w:rsidP="00340DE0">
              <w:pPr>
                <w:pStyle w:val="Sidhuvud"/>
                <w:rPr>
                  <w:b/>
                </w:rPr>
              </w:pPr>
            </w:p>
          </w:tc>
        </w:sdtContent>
      </w:sdt>
      <w:sdt>
        <w:sdtPr>
          <w:alias w:val="Recipient"/>
          <w:tag w:val="ccRKShow_Recipient"/>
          <w:id w:val="-28344517"/>
          <w:placeholder>
            <w:docPart w:val="3FD7690A05D646F8864A92C841FEBA57"/>
          </w:placeholder>
          <w:dataBinding w:prefixMappings="xmlns:ns0='http://lp/documentinfo/RK' " w:xpath="/ns0:DocumentInfo[1]/ns0:BaseInfo[1]/ns0:Recipient[1]" w:storeItemID="{63B60132-0DA6-4838-8876-4326B3206F57}"/>
          <w:text w:multiLine="1"/>
        </w:sdtPr>
        <w:sdtEndPr/>
        <w:sdtContent>
          <w:tc>
            <w:tcPr>
              <w:tcW w:w="3170" w:type="dxa"/>
            </w:tcPr>
            <w:p w:rsidR="00333229" w:rsidRDefault="00333229" w:rsidP="00547B89">
              <w:pPr>
                <w:pStyle w:val="Sidhuvud"/>
              </w:pPr>
              <w:r>
                <w:t>Till riksdagen</w:t>
              </w:r>
            </w:p>
          </w:tc>
        </w:sdtContent>
      </w:sdt>
      <w:tc>
        <w:tcPr>
          <w:tcW w:w="1134" w:type="dxa"/>
        </w:tcPr>
        <w:p w:rsidR="00333229" w:rsidRDefault="0033322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9"/>
    <w:rsid w:val="00000290"/>
    <w:rsid w:val="00004D5C"/>
    <w:rsid w:val="00005F68"/>
    <w:rsid w:val="00006CA7"/>
    <w:rsid w:val="00012B00"/>
    <w:rsid w:val="00014EF6"/>
    <w:rsid w:val="00017197"/>
    <w:rsid w:val="0001725B"/>
    <w:rsid w:val="000203B0"/>
    <w:rsid w:val="0002137A"/>
    <w:rsid w:val="00025992"/>
    <w:rsid w:val="00026711"/>
    <w:rsid w:val="0002708E"/>
    <w:rsid w:val="0003679E"/>
    <w:rsid w:val="00041EDC"/>
    <w:rsid w:val="0004352E"/>
    <w:rsid w:val="00053CAA"/>
    <w:rsid w:val="00054393"/>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4778"/>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3F57"/>
    <w:rsid w:val="001D7B53"/>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536C9"/>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33229"/>
    <w:rsid w:val="00340DE0"/>
    <w:rsid w:val="00341F47"/>
    <w:rsid w:val="00342327"/>
    <w:rsid w:val="00347E11"/>
    <w:rsid w:val="003503DD"/>
    <w:rsid w:val="00350696"/>
    <w:rsid w:val="00350C92"/>
    <w:rsid w:val="003542C5"/>
    <w:rsid w:val="00365461"/>
    <w:rsid w:val="00370311"/>
    <w:rsid w:val="003740FB"/>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244E"/>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2655"/>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25AB"/>
    <w:rsid w:val="00710A6C"/>
    <w:rsid w:val="00710D98"/>
    <w:rsid w:val="00711CE9"/>
    <w:rsid w:val="00712266"/>
    <w:rsid w:val="00712593"/>
    <w:rsid w:val="00712D82"/>
    <w:rsid w:val="00716E22"/>
    <w:rsid w:val="007171AB"/>
    <w:rsid w:val="00721299"/>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7F1914"/>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B518C"/>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24DA"/>
    <w:rsid w:val="00B73091"/>
    <w:rsid w:val="00B80840"/>
    <w:rsid w:val="00B815FC"/>
    <w:rsid w:val="00B82A05"/>
    <w:rsid w:val="00B84409"/>
    <w:rsid w:val="00B84E2D"/>
    <w:rsid w:val="00B927C9"/>
    <w:rsid w:val="00B96EFA"/>
    <w:rsid w:val="00BA1FE7"/>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05A5C"/>
    <w:rsid w:val="00C141C6"/>
    <w:rsid w:val="00C16F5A"/>
    <w:rsid w:val="00C2071A"/>
    <w:rsid w:val="00C20ACB"/>
    <w:rsid w:val="00C20B63"/>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540"/>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1E8"/>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3015"/>
    <w:rsid w:val="00D458F0"/>
    <w:rsid w:val="00D50B3B"/>
    <w:rsid w:val="00D5467F"/>
    <w:rsid w:val="00D55837"/>
    <w:rsid w:val="00D60E3A"/>
    <w:rsid w:val="00D60F51"/>
    <w:rsid w:val="00D6730A"/>
    <w:rsid w:val="00D674A6"/>
    <w:rsid w:val="00D7168E"/>
    <w:rsid w:val="00D74B7C"/>
    <w:rsid w:val="00D76068"/>
    <w:rsid w:val="00D76B01"/>
    <w:rsid w:val="00D804A2"/>
    <w:rsid w:val="00D84704"/>
    <w:rsid w:val="00D921FD"/>
    <w:rsid w:val="00D93714"/>
    <w:rsid w:val="00D95424"/>
    <w:rsid w:val="00DA4084"/>
    <w:rsid w:val="00DA4953"/>
    <w:rsid w:val="00DA5C0D"/>
    <w:rsid w:val="00DB4E26"/>
    <w:rsid w:val="00DB714B"/>
    <w:rsid w:val="00DC10F6"/>
    <w:rsid w:val="00DC3E45"/>
    <w:rsid w:val="00DC4598"/>
    <w:rsid w:val="00DD0722"/>
    <w:rsid w:val="00DD212F"/>
    <w:rsid w:val="00DF5BFB"/>
    <w:rsid w:val="00DF5CD6"/>
    <w:rsid w:val="00E022DA"/>
    <w:rsid w:val="00E03BCB"/>
    <w:rsid w:val="00E124DC"/>
    <w:rsid w:val="00E12F24"/>
    <w:rsid w:val="00E20128"/>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131"/>
    <w:rsid w:val="00EC1DA0"/>
    <w:rsid w:val="00EC329B"/>
    <w:rsid w:val="00EC5EB9"/>
    <w:rsid w:val="00EC71A6"/>
    <w:rsid w:val="00EC73EB"/>
    <w:rsid w:val="00ED3D3D"/>
    <w:rsid w:val="00ED592E"/>
    <w:rsid w:val="00ED6ABD"/>
    <w:rsid w:val="00ED72E1"/>
    <w:rsid w:val="00EE3C0F"/>
    <w:rsid w:val="00EE6810"/>
    <w:rsid w:val="00EF1601"/>
    <w:rsid w:val="00EF21FE"/>
    <w:rsid w:val="00EF2A7F"/>
    <w:rsid w:val="00EF4803"/>
    <w:rsid w:val="00EF5127"/>
    <w:rsid w:val="00F03EAC"/>
    <w:rsid w:val="00F04B7C"/>
    <w:rsid w:val="00F05849"/>
    <w:rsid w:val="00F06569"/>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2BB7"/>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76CB"/>
  <w15:docId w15:val="{E604B203-E529-4337-BA38-B23A3A9F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9D9656BA534D0C8FFABDA373D089EE"/>
        <w:category>
          <w:name w:val="Allmänt"/>
          <w:gallery w:val="placeholder"/>
        </w:category>
        <w:types>
          <w:type w:val="bbPlcHdr"/>
        </w:types>
        <w:behaviors>
          <w:behavior w:val="content"/>
        </w:behaviors>
        <w:guid w:val="{6EA3D29B-8372-4C9B-B0EC-2572508B6328}"/>
      </w:docPartPr>
      <w:docPartBody>
        <w:p w:rsidR="006E06A3" w:rsidRDefault="00B55D3E" w:rsidP="00B55D3E">
          <w:pPr>
            <w:pStyle w:val="739D9656BA534D0C8FFABDA373D089EE"/>
          </w:pPr>
          <w:r>
            <w:rPr>
              <w:rStyle w:val="Platshllartext"/>
            </w:rPr>
            <w:t xml:space="preserve"> </w:t>
          </w:r>
        </w:p>
      </w:docPartBody>
    </w:docPart>
    <w:docPart>
      <w:docPartPr>
        <w:name w:val="6A893CA62CDA4CA2841EC9A34A4377E3"/>
        <w:category>
          <w:name w:val="Allmänt"/>
          <w:gallery w:val="placeholder"/>
        </w:category>
        <w:types>
          <w:type w:val="bbPlcHdr"/>
        </w:types>
        <w:behaviors>
          <w:behavior w:val="content"/>
        </w:behaviors>
        <w:guid w:val="{239FCA05-B1E1-4226-A891-438128E47171}"/>
      </w:docPartPr>
      <w:docPartBody>
        <w:p w:rsidR="006E06A3" w:rsidRDefault="00B55D3E" w:rsidP="00B55D3E">
          <w:pPr>
            <w:pStyle w:val="6A893CA62CDA4CA2841EC9A34A4377E3"/>
          </w:pPr>
          <w:r>
            <w:rPr>
              <w:rStyle w:val="Platshllartext"/>
            </w:rPr>
            <w:t xml:space="preserve"> </w:t>
          </w:r>
        </w:p>
      </w:docPartBody>
    </w:docPart>
    <w:docPart>
      <w:docPartPr>
        <w:name w:val="B8D3E6155B534C73A83C7228F5B63E60"/>
        <w:category>
          <w:name w:val="Allmänt"/>
          <w:gallery w:val="placeholder"/>
        </w:category>
        <w:types>
          <w:type w:val="bbPlcHdr"/>
        </w:types>
        <w:behaviors>
          <w:behavior w:val="content"/>
        </w:behaviors>
        <w:guid w:val="{BFA145FE-F612-4E71-B934-96F6730E85B9}"/>
      </w:docPartPr>
      <w:docPartBody>
        <w:p w:rsidR="006E06A3" w:rsidRDefault="00B55D3E" w:rsidP="00B55D3E">
          <w:pPr>
            <w:pStyle w:val="B8D3E6155B534C73A83C7228F5B63E60"/>
          </w:pPr>
          <w:r>
            <w:rPr>
              <w:rStyle w:val="Platshllartext"/>
            </w:rPr>
            <w:t xml:space="preserve"> </w:t>
          </w:r>
        </w:p>
      </w:docPartBody>
    </w:docPart>
    <w:docPart>
      <w:docPartPr>
        <w:name w:val="3FD7690A05D646F8864A92C841FEBA57"/>
        <w:category>
          <w:name w:val="Allmänt"/>
          <w:gallery w:val="placeholder"/>
        </w:category>
        <w:types>
          <w:type w:val="bbPlcHdr"/>
        </w:types>
        <w:behaviors>
          <w:behavior w:val="content"/>
        </w:behaviors>
        <w:guid w:val="{12B6A62F-0EC7-4D69-8448-EF4B4EDEDD0D}"/>
      </w:docPartPr>
      <w:docPartBody>
        <w:p w:rsidR="006E06A3" w:rsidRDefault="00B55D3E" w:rsidP="00B55D3E">
          <w:pPr>
            <w:pStyle w:val="3FD7690A05D646F8864A92C841FEBA57"/>
          </w:pPr>
          <w:r>
            <w:rPr>
              <w:rStyle w:val="Platshllartext"/>
            </w:rPr>
            <w:t xml:space="preserve"> </w:t>
          </w:r>
        </w:p>
      </w:docPartBody>
    </w:docPart>
    <w:docPart>
      <w:docPartPr>
        <w:name w:val="4EC1E013C5F04D25840A4D8C582B9357"/>
        <w:category>
          <w:name w:val="Allmänt"/>
          <w:gallery w:val="placeholder"/>
        </w:category>
        <w:types>
          <w:type w:val="bbPlcHdr"/>
        </w:types>
        <w:behaviors>
          <w:behavior w:val="content"/>
        </w:behaviors>
        <w:guid w:val="{2EBA68C2-0B7D-48C4-B099-E915509C467C}"/>
      </w:docPartPr>
      <w:docPartBody>
        <w:p w:rsidR="006E06A3" w:rsidRDefault="00B55D3E" w:rsidP="00B55D3E">
          <w:pPr>
            <w:pStyle w:val="4EC1E013C5F04D25840A4D8C582B935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3E"/>
    <w:rsid w:val="006E06A3"/>
    <w:rsid w:val="009D5FEF"/>
    <w:rsid w:val="00B55D3E"/>
    <w:rsid w:val="00E4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55FD35BCA5427BB450BD82844E94CA">
    <w:name w:val="4055FD35BCA5427BB450BD82844E94CA"/>
    <w:rsid w:val="00B55D3E"/>
  </w:style>
  <w:style w:type="character" w:styleId="Platshllartext">
    <w:name w:val="Placeholder Text"/>
    <w:basedOn w:val="Standardstycketeckensnitt"/>
    <w:uiPriority w:val="99"/>
    <w:semiHidden/>
    <w:rsid w:val="00B55D3E"/>
    <w:rPr>
      <w:noProof w:val="0"/>
      <w:color w:val="808080"/>
    </w:rPr>
  </w:style>
  <w:style w:type="paragraph" w:customStyle="1" w:styleId="D0C26ECFD19B4355BB8FEDB5BE1DD5B9">
    <w:name w:val="D0C26ECFD19B4355BB8FEDB5BE1DD5B9"/>
    <w:rsid w:val="00B55D3E"/>
  </w:style>
  <w:style w:type="paragraph" w:customStyle="1" w:styleId="A52AC687A60E4CB28D5A19A710E09A95">
    <w:name w:val="A52AC687A60E4CB28D5A19A710E09A95"/>
    <w:rsid w:val="00B55D3E"/>
  </w:style>
  <w:style w:type="paragraph" w:customStyle="1" w:styleId="542D5F7E4C72447CA3EB924CBD900EBF">
    <w:name w:val="542D5F7E4C72447CA3EB924CBD900EBF"/>
    <w:rsid w:val="00B55D3E"/>
  </w:style>
  <w:style w:type="paragraph" w:customStyle="1" w:styleId="739D9656BA534D0C8FFABDA373D089EE">
    <w:name w:val="739D9656BA534D0C8FFABDA373D089EE"/>
    <w:rsid w:val="00B55D3E"/>
  </w:style>
  <w:style w:type="paragraph" w:customStyle="1" w:styleId="6A893CA62CDA4CA2841EC9A34A4377E3">
    <w:name w:val="6A893CA62CDA4CA2841EC9A34A4377E3"/>
    <w:rsid w:val="00B55D3E"/>
  </w:style>
  <w:style w:type="paragraph" w:customStyle="1" w:styleId="13334EEEFC094AADA765212D3554B0B4">
    <w:name w:val="13334EEEFC094AADA765212D3554B0B4"/>
    <w:rsid w:val="00B55D3E"/>
  </w:style>
  <w:style w:type="paragraph" w:customStyle="1" w:styleId="E203C5A40EA64418A2D590820A003F35">
    <w:name w:val="E203C5A40EA64418A2D590820A003F35"/>
    <w:rsid w:val="00B55D3E"/>
  </w:style>
  <w:style w:type="paragraph" w:customStyle="1" w:styleId="CE128F57227945D5858816F9CFE9AED8">
    <w:name w:val="CE128F57227945D5858816F9CFE9AED8"/>
    <w:rsid w:val="00B55D3E"/>
  </w:style>
  <w:style w:type="paragraph" w:customStyle="1" w:styleId="B8D3E6155B534C73A83C7228F5B63E60">
    <w:name w:val="B8D3E6155B534C73A83C7228F5B63E60"/>
    <w:rsid w:val="00B55D3E"/>
  </w:style>
  <w:style w:type="paragraph" w:customStyle="1" w:styleId="3FD7690A05D646F8864A92C841FEBA57">
    <w:name w:val="3FD7690A05D646F8864A92C841FEBA57"/>
    <w:rsid w:val="00B55D3E"/>
  </w:style>
  <w:style w:type="paragraph" w:customStyle="1" w:styleId="88489DC80F194FADB0CF01A58CEC5D67">
    <w:name w:val="88489DC80F194FADB0CF01A58CEC5D67"/>
    <w:rsid w:val="00B55D3E"/>
  </w:style>
  <w:style w:type="paragraph" w:customStyle="1" w:styleId="5B4488045A4849A595ED692557A43FCC">
    <w:name w:val="5B4488045A4849A595ED692557A43FCC"/>
    <w:rsid w:val="00B55D3E"/>
  </w:style>
  <w:style w:type="paragraph" w:customStyle="1" w:styleId="03A9A41424CF43B3832EF7CD00A4D01D">
    <w:name w:val="03A9A41424CF43B3832EF7CD00A4D01D"/>
    <w:rsid w:val="00B55D3E"/>
  </w:style>
  <w:style w:type="paragraph" w:customStyle="1" w:styleId="0BFB78D30601425588B5DF8562902E8B">
    <w:name w:val="0BFB78D30601425588B5DF8562902E8B"/>
    <w:rsid w:val="00B55D3E"/>
  </w:style>
  <w:style w:type="paragraph" w:customStyle="1" w:styleId="BA2658EE66EB4299AC9912CBD901DD4C">
    <w:name w:val="BA2658EE66EB4299AC9912CBD901DD4C"/>
    <w:rsid w:val="00B55D3E"/>
  </w:style>
  <w:style w:type="paragraph" w:customStyle="1" w:styleId="4EC1E013C5F04D25840A4D8C582B9357">
    <w:name w:val="4EC1E013C5F04D25840A4D8C582B9357"/>
    <w:rsid w:val="00B55D3E"/>
  </w:style>
  <w:style w:type="paragraph" w:customStyle="1" w:styleId="18DDCC5808E74264BA60EE7253AFC958">
    <w:name w:val="18DDCC5808E74264BA60EE7253AFC958"/>
    <w:rsid w:val="00B55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2018-07-26T00:00:00</HeaderDate>
    <Office/>
    <Dnr>S2018/03905/FS</Dnr>
    <ParagrafNr/>
    <DocumentTitle/>
    <VisitingAddress/>
    <Extra1/>
    <Extra2/>
    <Extra3>Christina Örnebjär</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9ca9dcd0-a125-464d-87c8-957f7202761e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C59F-504C-4C7A-A6EE-59226FC7CD29}"/>
</file>

<file path=customXml/itemProps2.xml><?xml version="1.0" encoding="utf-8"?>
<ds:datastoreItem xmlns:ds="http://schemas.openxmlformats.org/officeDocument/2006/customXml" ds:itemID="{13322CB7-D601-442A-B298-3DF157DFB23C}"/>
</file>

<file path=customXml/itemProps3.xml><?xml version="1.0" encoding="utf-8"?>
<ds:datastoreItem xmlns:ds="http://schemas.openxmlformats.org/officeDocument/2006/customXml" ds:itemID="{63B60132-0DA6-4838-8876-4326B3206F57}"/>
</file>

<file path=customXml/itemProps4.xml><?xml version="1.0" encoding="utf-8"?>
<ds:datastoreItem xmlns:ds="http://schemas.openxmlformats.org/officeDocument/2006/customXml" ds:itemID="{13322CB7-D601-442A-B298-3DF157DFB23C}">
  <ds:schemaRefs>
    <ds:schemaRef ds:uri="http://schemas.microsoft.com/sharepoint/v3/contenttype/forms"/>
  </ds:schemaRefs>
</ds:datastoreItem>
</file>

<file path=customXml/itemProps5.xml><?xml version="1.0" encoding="utf-8"?>
<ds:datastoreItem xmlns:ds="http://schemas.openxmlformats.org/officeDocument/2006/customXml" ds:itemID="{67160FD1-0DEA-4C7D-BB69-2F01C363FA1F}"/>
</file>

<file path=customXml/itemProps6.xml><?xml version="1.0" encoding="utf-8"?>
<ds:datastoreItem xmlns:ds="http://schemas.openxmlformats.org/officeDocument/2006/customXml" ds:itemID="{13322CB7-D601-442A-B298-3DF157DFB23C}"/>
</file>

<file path=customXml/itemProps7.xml><?xml version="1.0" encoding="utf-8"?>
<ds:datastoreItem xmlns:ds="http://schemas.openxmlformats.org/officeDocument/2006/customXml" ds:itemID="{5D398E41-4193-4F59-8547-0CA7DB06D83A}"/>
</file>

<file path=customXml/itemProps8.xml><?xml version="1.0" encoding="utf-8"?>
<ds:datastoreItem xmlns:ds="http://schemas.openxmlformats.org/officeDocument/2006/customXml" ds:itemID="{9B7EB406-DD14-4496-99EF-74A1FCB27426}"/>
</file>

<file path=docProps/app.xml><?xml version="1.0" encoding="utf-8"?>
<Properties xmlns="http://schemas.openxmlformats.org/officeDocument/2006/extended-properties" xmlns:vt="http://schemas.openxmlformats.org/officeDocument/2006/docPropsVTypes">
  <Template>RK Basmall.dotx</Template>
  <TotalTime>0</TotalTime>
  <Pages>1</Pages>
  <Words>505</Words>
  <Characters>2677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G. Pettersson</dc:creator>
  <cp:keywords/>
  <dc:description/>
  <cp:lastModifiedBy>Stefan Karlsson</cp:lastModifiedBy>
  <cp:revision>2</cp:revision>
  <cp:lastPrinted>2018-07-24T07:51:00Z</cp:lastPrinted>
  <dcterms:created xsi:type="dcterms:W3CDTF">2018-07-24T07:59:00Z</dcterms:created>
  <dcterms:modified xsi:type="dcterms:W3CDTF">2018-07-24T07:59:00Z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e3543368-325b-4578-9056-49ddae3aa023</vt:lpwstr>
  </property>
</Properties>
</file>