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2F6398" w14:textId="6298232D" w:rsidR="004674AD" w:rsidRDefault="003A606D" w:rsidP="00472EBA">
      <w:pPr>
        <w:pStyle w:val="Rubrik"/>
      </w:pPr>
      <w:r>
        <w:t>Svar på fråga 2017/18:</w:t>
      </w:r>
      <w:r w:rsidR="00E64B67">
        <w:t>732</w:t>
      </w:r>
      <w:r w:rsidR="00E73776">
        <w:t xml:space="preserve"> och 2017/18:733</w:t>
      </w:r>
      <w:r w:rsidR="004674AD">
        <w:t xml:space="preserve"> av </w:t>
      </w:r>
      <w:proofErr w:type="spellStart"/>
      <w:r w:rsidR="00E73776">
        <w:t>Boriana</w:t>
      </w:r>
      <w:proofErr w:type="spellEnd"/>
      <w:r w:rsidR="00E73776">
        <w:t xml:space="preserve"> Åberg (M)</w:t>
      </w:r>
      <w:r>
        <w:t xml:space="preserve"> </w:t>
      </w:r>
      <w:r w:rsidR="0039210B">
        <w:t xml:space="preserve">SJ och dess konkurrenter </w:t>
      </w:r>
      <w:r w:rsidR="00CB6BD5">
        <w:t>samt</w:t>
      </w:r>
      <w:r w:rsidR="0039210B">
        <w:t xml:space="preserve"> K</w:t>
      </w:r>
      <w:r w:rsidR="00325576">
        <w:t>onkurrens på lika villkor</w:t>
      </w:r>
      <w:r>
        <w:t xml:space="preserve">. </w:t>
      </w:r>
    </w:p>
    <w:p w14:paraId="7BC5A8EE" w14:textId="7A41A80C" w:rsidR="00FF65CA" w:rsidRDefault="00FF65CA" w:rsidP="00FF65CA">
      <w:pPr>
        <w:pStyle w:val="Brdtext"/>
      </w:pPr>
      <w:proofErr w:type="spellStart"/>
      <w:r>
        <w:t>Boriana</w:t>
      </w:r>
      <w:proofErr w:type="spellEnd"/>
      <w:r>
        <w:t xml:space="preserve"> Åberg har frågat mig dels om jag anser a</w:t>
      </w:r>
      <w:bookmarkStart w:id="0" w:name="_GoBack"/>
      <w:bookmarkEnd w:id="0"/>
      <w:r>
        <w:t xml:space="preserve">tt det ligger något värde i att ha ett statligt järnvägsbolag om detta </w:t>
      </w:r>
      <w:r w:rsidR="00CB6BD5">
        <w:t xml:space="preserve">bolag </w:t>
      </w:r>
      <w:r>
        <w:t xml:space="preserve">uppträder på ett </w:t>
      </w:r>
      <w:proofErr w:type="spellStart"/>
      <w:r>
        <w:t>råkapital</w:t>
      </w:r>
      <w:r w:rsidR="00CB6BD5">
        <w:t>istiskt</w:t>
      </w:r>
      <w:proofErr w:type="spellEnd"/>
      <w:r w:rsidR="00CB6BD5">
        <w:t xml:space="preserve"> sätt mot konkurrenterna, </w:t>
      </w:r>
      <w:r>
        <w:t xml:space="preserve">dels om jag avser att vidta några åtgärder för att alla tågbolag ska verka på lika villkor. Jag </w:t>
      </w:r>
      <w:r w:rsidR="00CB6BD5">
        <w:t>väljer</w:t>
      </w:r>
      <w:r>
        <w:t xml:space="preserve"> att besvara båda dessa frågor samtidigt.  </w:t>
      </w:r>
    </w:p>
    <w:p w14:paraId="5583526E" w14:textId="1FCAE0B5" w:rsidR="00164129" w:rsidRDefault="00FF65CA" w:rsidP="00FF65CA">
      <w:pPr>
        <w:pStyle w:val="Brdtext"/>
      </w:pPr>
      <w:proofErr w:type="spellStart"/>
      <w:r>
        <w:t>Boriana</w:t>
      </w:r>
      <w:proofErr w:type="spellEnd"/>
      <w:r>
        <w:t xml:space="preserve"> Åberg gör gällande att det är ett hinder för konkurrens på lika villkor att biljettbokningssidan sj.se och SJ</w:t>
      </w:r>
      <w:r w:rsidR="00CB6BD5">
        <w:t xml:space="preserve"> AB</w:t>
      </w:r>
      <w:r>
        <w:t xml:space="preserve">:s </w:t>
      </w:r>
      <w:proofErr w:type="spellStart"/>
      <w:r>
        <w:t>app</w:t>
      </w:r>
      <w:proofErr w:type="spellEnd"/>
      <w:r>
        <w:t xml:space="preserve"> inte är öppna för samtliga operatörer. </w:t>
      </w:r>
    </w:p>
    <w:p w14:paraId="68EEA061" w14:textId="72C3230C" w:rsidR="00FF65CA" w:rsidRDefault="00FF65CA" w:rsidP="00FF65CA">
      <w:pPr>
        <w:pStyle w:val="Brdtext"/>
      </w:pPr>
      <w:r>
        <w:t xml:space="preserve">SJ AB verkar på en avreglerad marknad tillsammans med andra, konkurrerande tågoperatörer. Det finns inget hinder för SJ AB att inleda samarbeten om biljettbokning med andra operatörer, men det är en operativ fråga och en bedömning som bolagets styrelse och ledning ska göra. Frågan har dessutom tidigare prövats av Konkurrensverket varvid det framkom att det är upp till SJ AB självt att avgöra vilka som får tillträde till bolagets försäljningskanaler. </w:t>
      </w:r>
    </w:p>
    <w:p w14:paraId="465FCA42" w14:textId="02DE49EA" w:rsidR="003645B4" w:rsidRDefault="003645B4" w:rsidP="00CB6BD5">
      <w:pPr>
        <w:pStyle w:val="Brdtext"/>
      </w:pPr>
      <w:r>
        <w:t xml:space="preserve">Tilldelning av spårkapacitet ska enligt järnvägslagen </w:t>
      </w:r>
      <w:r w:rsidR="007B5FC1">
        <w:t xml:space="preserve">(2004:519) </w:t>
      </w:r>
      <w:r>
        <w:t>ske på ett konkurrensneutralt och icke-diskriminerande</w:t>
      </w:r>
      <w:r w:rsidR="006E0F63">
        <w:t xml:space="preserve"> sätt.</w:t>
      </w:r>
      <w:r>
        <w:t xml:space="preserve"> </w:t>
      </w:r>
      <w:r w:rsidR="007B5FC1">
        <w:t xml:space="preserve">Transportstyrelsen utövar tillsyn över bestämmelserna och sökande av kapacitet har möjlighet att överklaga beslut om tilldelning av </w:t>
      </w:r>
      <w:proofErr w:type="spellStart"/>
      <w:r w:rsidR="007B5FC1">
        <w:t>spårlägen</w:t>
      </w:r>
      <w:proofErr w:type="spellEnd"/>
      <w:r w:rsidR="007B5FC1">
        <w:t>.</w:t>
      </w:r>
    </w:p>
    <w:p w14:paraId="76E248E5" w14:textId="162E6777" w:rsidR="00FF65CA" w:rsidRDefault="00FF65CA" w:rsidP="00FF65CA">
      <w:pPr>
        <w:pStyle w:val="Brdtext"/>
      </w:pPr>
      <w:r>
        <w:t xml:space="preserve">Vidare menar </w:t>
      </w:r>
      <w:proofErr w:type="spellStart"/>
      <w:r>
        <w:t>Boriana</w:t>
      </w:r>
      <w:proofErr w:type="spellEnd"/>
      <w:r>
        <w:t xml:space="preserve"> Åberg att hyresreglering gör att SJ AB betalar hälften av marknadspriset för sina depåer. Jernhusen AB som äger och förvaltar depåerna tillämpar en kostnadsbaserad hyressättning. </w:t>
      </w:r>
      <w:r w:rsidR="00156D4A">
        <w:t>A</w:t>
      </w:r>
      <w:r w:rsidR="00242E05">
        <w:t xml:space="preserve">vgifter för tjänster </w:t>
      </w:r>
      <w:r w:rsidR="00242E05">
        <w:lastRenderedPageBreak/>
        <w:t xml:space="preserve">och nyttjande av järnvägsinfrastrukturen i tjänsteanläggningar ska enligt järnvägslagen vara </w:t>
      </w:r>
      <w:r w:rsidR="00156D4A">
        <w:t xml:space="preserve">icke-diskriminerande. Även dessa bestämmelser står under tillsyn av Transportstyrelsen. </w:t>
      </w:r>
    </w:p>
    <w:p w14:paraId="440AEFA5" w14:textId="62138156" w:rsidR="001C2D75" w:rsidRDefault="00FF65CA" w:rsidP="00FF65CA">
      <w:pPr>
        <w:pStyle w:val="Brdtext"/>
      </w:pPr>
      <w:r>
        <w:t>Mot denna bakgrund avser jag inte att vidta några åtgärder med anledning av frågorna.</w:t>
      </w:r>
    </w:p>
    <w:p w14:paraId="1B1A404A" w14:textId="14DDA675" w:rsidR="004674AD" w:rsidRDefault="0094075B" w:rsidP="004674AD">
      <w:pPr>
        <w:pStyle w:val="Brdtext"/>
      </w:pPr>
      <w:r>
        <w:t>S</w:t>
      </w:r>
      <w:r w:rsidR="00827F02">
        <w:t>t</w:t>
      </w:r>
      <w:r>
        <w:t xml:space="preserve">ockholm den </w:t>
      </w:r>
      <w:r w:rsidR="004B2854">
        <w:t>1</w:t>
      </w:r>
      <w:r w:rsidR="00FD60EC">
        <w:t>2</w:t>
      </w:r>
      <w:r>
        <w:t xml:space="preserve"> </w:t>
      </w:r>
      <w:r w:rsidR="004B2854">
        <w:t>februari 2018</w:t>
      </w:r>
    </w:p>
    <w:p w14:paraId="59210736" w14:textId="77777777" w:rsidR="00827F02" w:rsidRDefault="00827F02" w:rsidP="004674AD">
      <w:pPr>
        <w:pStyle w:val="Brdtext"/>
      </w:pPr>
    </w:p>
    <w:p w14:paraId="631E8286" w14:textId="77777777" w:rsidR="00827F02" w:rsidRPr="004674AD" w:rsidRDefault="00827F02" w:rsidP="004674AD">
      <w:pPr>
        <w:pStyle w:val="Brdtext"/>
      </w:pPr>
      <w:r>
        <w:t>Mikael Damberg</w:t>
      </w:r>
    </w:p>
    <w:p w14:paraId="24823BB4" w14:textId="77777777" w:rsidR="004674AD" w:rsidRPr="004674AD" w:rsidRDefault="004674AD" w:rsidP="004674AD">
      <w:pPr>
        <w:pStyle w:val="Brdtext"/>
      </w:pPr>
    </w:p>
    <w:p w14:paraId="333926E2" w14:textId="77777777" w:rsidR="004674AD" w:rsidRPr="00472EBA" w:rsidRDefault="004674AD" w:rsidP="00472EBA">
      <w:pPr>
        <w:pStyle w:val="Brdtext"/>
      </w:pPr>
    </w:p>
    <w:p w14:paraId="3295724F" w14:textId="77777777" w:rsidR="00B31BFB" w:rsidRPr="006273E4" w:rsidRDefault="00B31BFB" w:rsidP="006273E4"/>
    <w:sectPr w:rsidR="00B31BFB" w:rsidRPr="006273E4" w:rsidSect="004674AD">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4B77B5" w14:textId="77777777" w:rsidR="004674AD" w:rsidRDefault="004674AD" w:rsidP="00A87A54">
      <w:pPr>
        <w:spacing w:after="0" w:line="240" w:lineRule="auto"/>
      </w:pPr>
      <w:r>
        <w:separator/>
      </w:r>
    </w:p>
  </w:endnote>
  <w:endnote w:type="continuationSeparator" w:id="0">
    <w:p w14:paraId="5244F936" w14:textId="77777777" w:rsidR="004674AD" w:rsidRDefault="004674AD"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020C28FC" w14:textId="77777777" w:rsidTr="006A26EC">
      <w:trPr>
        <w:trHeight w:val="227"/>
        <w:jc w:val="right"/>
      </w:trPr>
      <w:tc>
        <w:tcPr>
          <w:tcW w:w="708" w:type="dxa"/>
          <w:vAlign w:val="bottom"/>
        </w:tcPr>
        <w:p w14:paraId="5B706629" w14:textId="3B2CA96E"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4B69B9">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4B69B9">
            <w:rPr>
              <w:rStyle w:val="Sidnummer"/>
              <w:noProof/>
            </w:rPr>
            <w:t>2</w:t>
          </w:r>
          <w:r>
            <w:rPr>
              <w:rStyle w:val="Sidnummer"/>
            </w:rPr>
            <w:fldChar w:fldCharType="end"/>
          </w:r>
          <w:r>
            <w:rPr>
              <w:rStyle w:val="Sidnummer"/>
            </w:rPr>
            <w:t>)</w:t>
          </w:r>
        </w:p>
      </w:tc>
    </w:tr>
    <w:tr w:rsidR="005606BC" w:rsidRPr="00347E11" w14:paraId="68A74943" w14:textId="77777777" w:rsidTr="006A26EC">
      <w:trPr>
        <w:trHeight w:val="850"/>
        <w:jc w:val="right"/>
      </w:trPr>
      <w:tc>
        <w:tcPr>
          <w:tcW w:w="708" w:type="dxa"/>
          <w:vAlign w:val="bottom"/>
        </w:tcPr>
        <w:p w14:paraId="278D0937" w14:textId="77777777" w:rsidR="005606BC" w:rsidRPr="00347E11" w:rsidRDefault="005606BC" w:rsidP="005606BC">
          <w:pPr>
            <w:pStyle w:val="Sidfot"/>
            <w:spacing w:line="276" w:lineRule="auto"/>
            <w:jc w:val="right"/>
          </w:pPr>
        </w:p>
      </w:tc>
    </w:tr>
  </w:tbl>
  <w:p w14:paraId="74B28EB7"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3C7A6677" w14:textId="77777777" w:rsidTr="001F4302">
      <w:trPr>
        <w:trHeight w:val="510"/>
      </w:trPr>
      <w:tc>
        <w:tcPr>
          <w:tcW w:w="8525" w:type="dxa"/>
          <w:gridSpan w:val="2"/>
          <w:vAlign w:val="bottom"/>
        </w:tcPr>
        <w:p w14:paraId="7D623AE5" w14:textId="77777777" w:rsidR="00347E11" w:rsidRPr="00347E11" w:rsidRDefault="00347E11" w:rsidP="00347E11">
          <w:pPr>
            <w:pStyle w:val="Sidfot"/>
            <w:rPr>
              <w:sz w:val="8"/>
            </w:rPr>
          </w:pPr>
        </w:p>
      </w:tc>
    </w:tr>
    <w:tr w:rsidR="00093408" w:rsidRPr="00EE3C0F" w14:paraId="51AFECE3" w14:textId="77777777" w:rsidTr="00C26068">
      <w:trPr>
        <w:trHeight w:val="227"/>
      </w:trPr>
      <w:tc>
        <w:tcPr>
          <w:tcW w:w="4074" w:type="dxa"/>
        </w:tcPr>
        <w:p w14:paraId="3EB9C610" w14:textId="77777777" w:rsidR="00347E11" w:rsidRPr="00F53AEA" w:rsidRDefault="00347E11" w:rsidP="00C26068">
          <w:pPr>
            <w:pStyle w:val="Sidfot"/>
            <w:spacing w:line="276" w:lineRule="auto"/>
          </w:pPr>
        </w:p>
      </w:tc>
      <w:tc>
        <w:tcPr>
          <w:tcW w:w="4451" w:type="dxa"/>
        </w:tcPr>
        <w:p w14:paraId="77F01DB0" w14:textId="77777777" w:rsidR="00093408" w:rsidRPr="00F53AEA" w:rsidRDefault="00093408" w:rsidP="00F53AEA">
          <w:pPr>
            <w:pStyle w:val="Sidfot"/>
            <w:spacing w:line="276" w:lineRule="auto"/>
          </w:pPr>
        </w:p>
      </w:tc>
    </w:tr>
  </w:tbl>
  <w:p w14:paraId="651F955B"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4F221C" w14:textId="77777777" w:rsidR="004674AD" w:rsidRDefault="004674AD" w:rsidP="00A87A54">
      <w:pPr>
        <w:spacing w:after="0" w:line="240" w:lineRule="auto"/>
      </w:pPr>
      <w:r>
        <w:separator/>
      </w:r>
    </w:p>
  </w:footnote>
  <w:footnote w:type="continuationSeparator" w:id="0">
    <w:p w14:paraId="75460C2E" w14:textId="77777777" w:rsidR="004674AD" w:rsidRDefault="004674AD"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4674AD" w14:paraId="4C2E2922" w14:textId="77777777" w:rsidTr="00C93EBA">
      <w:trPr>
        <w:trHeight w:val="227"/>
      </w:trPr>
      <w:tc>
        <w:tcPr>
          <w:tcW w:w="5534" w:type="dxa"/>
        </w:tcPr>
        <w:p w14:paraId="5CAF5349" w14:textId="77777777" w:rsidR="004674AD" w:rsidRPr="007D73AB" w:rsidRDefault="004674AD">
          <w:pPr>
            <w:pStyle w:val="Sidhuvud"/>
          </w:pPr>
        </w:p>
      </w:tc>
      <w:sdt>
        <w:sdtPr>
          <w:alias w:val="Status"/>
          <w:tag w:val="ccRKShow_Status"/>
          <w:id w:val="1789383027"/>
          <w:placeholder>
            <w:docPart w:val="E6EFF46C30664D2B8AD06818AD3A2708"/>
          </w:placeholder>
          <w:showingPlcHdr/>
          <w:text/>
        </w:sdtPr>
        <w:sdtEndPr/>
        <w:sdtContent>
          <w:tc>
            <w:tcPr>
              <w:tcW w:w="3170" w:type="dxa"/>
              <w:vAlign w:val="bottom"/>
            </w:tcPr>
            <w:p w14:paraId="4D1B0EF5" w14:textId="77777777" w:rsidR="004674AD" w:rsidRPr="007D73AB" w:rsidRDefault="004674AD" w:rsidP="00340DE0">
              <w:pPr>
                <w:pStyle w:val="Sidhuvud"/>
              </w:pPr>
              <w:r>
                <w:t xml:space="preserve"> </w:t>
              </w:r>
            </w:p>
          </w:tc>
        </w:sdtContent>
      </w:sdt>
      <w:tc>
        <w:tcPr>
          <w:tcW w:w="1134" w:type="dxa"/>
        </w:tcPr>
        <w:p w14:paraId="2219A07A" w14:textId="77777777" w:rsidR="004674AD" w:rsidRDefault="004674AD" w:rsidP="005A703A">
          <w:pPr>
            <w:pStyle w:val="Sidhuvud"/>
          </w:pPr>
        </w:p>
      </w:tc>
    </w:tr>
    <w:tr w:rsidR="004674AD" w14:paraId="76C33899" w14:textId="77777777" w:rsidTr="00C93EBA">
      <w:trPr>
        <w:trHeight w:val="1928"/>
      </w:trPr>
      <w:tc>
        <w:tcPr>
          <w:tcW w:w="5534" w:type="dxa"/>
        </w:tcPr>
        <w:p w14:paraId="21ECDBC3" w14:textId="77777777" w:rsidR="004674AD" w:rsidRPr="00340DE0" w:rsidRDefault="004674AD" w:rsidP="00340DE0">
          <w:pPr>
            <w:pStyle w:val="Sidhuvud"/>
          </w:pPr>
          <w:r>
            <w:rPr>
              <w:noProof/>
              <w:lang w:eastAsia="sv-SE"/>
            </w:rPr>
            <w:drawing>
              <wp:inline distT="0" distB="0" distL="0" distR="0" wp14:anchorId="7CF581BD" wp14:editId="717F2405">
                <wp:extent cx="1737364" cy="493777"/>
                <wp:effectExtent l="0" t="0" r="0" b="1905"/>
                <wp:docPr id="1" name="Bildobjekt 1" descr="C:\ProgramData\RK-IT\\Logos\RK_LOGO_SV_BW.png" title="Logotyp"/>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737364" cy="493777"/>
                        </a:xfrm>
                        <a:prstGeom prst="rect">
                          <a:avLst/>
                        </a:prstGeom>
                      </pic:spPr>
                    </pic:pic>
                  </a:graphicData>
                </a:graphic>
              </wp:inline>
            </w:drawing>
          </w:r>
        </w:p>
      </w:tc>
      <w:tc>
        <w:tcPr>
          <w:tcW w:w="3170" w:type="dxa"/>
        </w:tcPr>
        <w:p w14:paraId="16B79C96" w14:textId="77777777" w:rsidR="004674AD" w:rsidRDefault="004674AD" w:rsidP="00EE3C0F">
          <w:pPr>
            <w:pStyle w:val="Sidhuvud"/>
          </w:pPr>
        </w:p>
        <w:p w14:paraId="1CFEEAAE" w14:textId="77777777" w:rsidR="004674AD" w:rsidRDefault="004674AD" w:rsidP="00EE3C0F">
          <w:pPr>
            <w:pStyle w:val="Sidhuvud"/>
          </w:pPr>
        </w:p>
        <w:sdt>
          <w:sdtPr>
            <w:alias w:val="HeaderDate"/>
            <w:tag w:val="ccRKShow_HeaderDate"/>
            <w:id w:val="-2033410283"/>
            <w:placeholder>
              <w:docPart w:val="814D3D3525F44520AA3B936819773D7F"/>
            </w:placeholder>
            <w:showingPlcHdr/>
            <w:dataBinding w:prefixMappings="xmlns:ns0='http://lp/documentinfo/RK' " w:xpath="/ns0:DocumentInfo[1]/ns0:BaseInfo[1]/ns0:HeaderDate[1]" w:storeItemID="{FAC52113-319E-436C-A6B3-F92D3DD6CE16}"/>
            <w:date w:fullDate="2017-08-21T00:00:00Z">
              <w:dateFormat w:val="yyyy-MM-dd"/>
              <w:lid w:val="sv-SE"/>
              <w:storeMappedDataAs w:val="dateTime"/>
              <w:calendar w:val="gregorian"/>
            </w:date>
          </w:sdtPr>
          <w:sdtEndPr/>
          <w:sdtContent>
            <w:p w14:paraId="7A7DD3EC" w14:textId="77777777" w:rsidR="004674AD" w:rsidRDefault="004674AD" w:rsidP="00EE3C0F">
              <w:pPr>
                <w:pStyle w:val="Sidhuvud"/>
              </w:pPr>
              <w:r>
                <w:t xml:space="preserve"> </w:t>
              </w:r>
            </w:p>
          </w:sdtContent>
        </w:sdt>
        <w:p w14:paraId="48380636" w14:textId="5F8FE94D" w:rsidR="004674AD" w:rsidRDefault="00FF65CA" w:rsidP="00FF65CA">
          <w:pPr>
            <w:pStyle w:val="Sidhuvud"/>
          </w:pPr>
          <w:r w:rsidRPr="00FF65CA">
            <w:t>N2018/00847/BSÄ N2018/00849/BSÄ</w:t>
          </w:r>
        </w:p>
        <w:p w14:paraId="1732A575" w14:textId="77777777" w:rsidR="004674AD" w:rsidRDefault="004674AD" w:rsidP="00FF65CA">
          <w:pPr>
            <w:pStyle w:val="Sidhuvud"/>
          </w:pPr>
        </w:p>
      </w:tc>
      <w:tc>
        <w:tcPr>
          <w:tcW w:w="1134" w:type="dxa"/>
        </w:tcPr>
        <w:p w14:paraId="0D0227BD" w14:textId="77777777" w:rsidR="004674AD" w:rsidRDefault="004674AD" w:rsidP="0094502D">
          <w:pPr>
            <w:pStyle w:val="Sidhuvud"/>
          </w:pPr>
        </w:p>
        <w:p w14:paraId="26BB33E9" w14:textId="77777777" w:rsidR="004674AD" w:rsidRPr="0094502D" w:rsidRDefault="004674AD" w:rsidP="00EC71A6">
          <w:pPr>
            <w:pStyle w:val="Sidhuvud"/>
          </w:pPr>
        </w:p>
      </w:tc>
    </w:tr>
    <w:tr w:rsidR="004674AD" w14:paraId="41360A62" w14:textId="77777777" w:rsidTr="00C93EBA">
      <w:trPr>
        <w:trHeight w:val="2268"/>
      </w:trPr>
      <w:sdt>
        <w:sdtPr>
          <w:rPr>
            <w:b/>
          </w:rPr>
          <w:alias w:val="SenderText"/>
          <w:tag w:val="ccRKShow_SenderText"/>
          <w:id w:val="-1113133475"/>
          <w:placeholder>
            <w:docPart w:val="EBECB4D79E32404BBD6D26931362C5EF"/>
          </w:placeholder>
        </w:sdtPr>
        <w:sdtEndPr>
          <w:rPr>
            <w:b w:val="0"/>
          </w:rPr>
        </w:sdtEndPr>
        <w:sdtContent>
          <w:tc>
            <w:tcPr>
              <w:tcW w:w="5534" w:type="dxa"/>
              <w:tcMar>
                <w:right w:w="1134" w:type="dxa"/>
              </w:tcMar>
            </w:tcPr>
            <w:p w14:paraId="3A5F464F" w14:textId="77777777" w:rsidR="004674AD" w:rsidRPr="004674AD" w:rsidRDefault="004674AD" w:rsidP="00340DE0">
              <w:pPr>
                <w:pStyle w:val="Sidhuvud"/>
                <w:rPr>
                  <w:b/>
                </w:rPr>
              </w:pPr>
              <w:r w:rsidRPr="004674AD">
                <w:rPr>
                  <w:b/>
                </w:rPr>
                <w:t>Näringsdepartementet</w:t>
              </w:r>
            </w:p>
            <w:p w14:paraId="741920C9" w14:textId="54782738" w:rsidR="004674AD" w:rsidRPr="00FF65CA" w:rsidRDefault="004674AD" w:rsidP="00FF65CA">
              <w:pPr>
                <w:pStyle w:val="Sidhuvud"/>
              </w:pPr>
              <w:r>
                <w:t>Närings- och innovationsministern</w:t>
              </w:r>
            </w:p>
          </w:tc>
        </w:sdtContent>
      </w:sdt>
      <w:sdt>
        <w:sdtPr>
          <w:alias w:val="Recipient"/>
          <w:tag w:val="ccRKShow_Recipient"/>
          <w:id w:val="-934290281"/>
          <w:placeholder>
            <w:docPart w:val="A05E43779A1E40A49A4FB67C8C1AE546"/>
          </w:placeholder>
          <w:dataBinding w:prefixMappings="xmlns:ns0='http://lp/documentinfo/RK' " w:xpath="/ns0:DocumentInfo[1]/ns0:BaseInfo[1]/ns0:Recipient[1]" w:storeItemID="{FAC52113-319E-436C-A6B3-F92D3DD6CE16}"/>
          <w:text w:multiLine="1"/>
        </w:sdtPr>
        <w:sdtEndPr/>
        <w:sdtContent>
          <w:tc>
            <w:tcPr>
              <w:tcW w:w="3170" w:type="dxa"/>
            </w:tcPr>
            <w:p w14:paraId="030BA1EE" w14:textId="77777777" w:rsidR="004674AD" w:rsidRDefault="004674AD" w:rsidP="004674AD">
              <w:pPr>
                <w:pStyle w:val="Sidhuvud"/>
              </w:pPr>
              <w:r>
                <w:t>Till riksdagen</w:t>
              </w:r>
            </w:p>
          </w:tc>
        </w:sdtContent>
      </w:sdt>
      <w:tc>
        <w:tcPr>
          <w:tcW w:w="1134" w:type="dxa"/>
        </w:tcPr>
        <w:p w14:paraId="704FD1F1" w14:textId="77777777" w:rsidR="004674AD" w:rsidRDefault="004674AD" w:rsidP="003E6020">
          <w:pPr>
            <w:pStyle w:val="Sidhuvud"/>
          </w:pPr>
        </w:p>
      </w:tc>
    </w:tr>
  </w:tbl>
  <w:p w14:paraId="5139175C"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B268DA2"/>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A58A0D3E"/>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EAF336"/>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B808896"/>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4AD"/>
    <w:rsid w:val="00000290"/>
    <w:rsid w:val="00004D5C"/>
    <w:rsid w:val="00005F68"/>
    <w:rsid w:val="00006CA7"/>
    <w:rsid w:val="00012B00"/>
    <w:rsid w:val="000142DB"/>
    <w:rsid w:val="00014EF6"/>
    <w:rsid w:val="00017197"/>
    <w:rsid w:val="0001725B"/>
    <w:rsid w:val="000203B0"/>
    <w:rsid w:val="00025992"/>
    <w:rsid w:val="00026711"/>
    <w:rsid w:val="0003679E"/>
    <w:rsid w:val="00041EDC"/>
    <w:rsid w:val="00053CAA"/>
    <w:rsid w:val="00057FE0"/>
    <w:rsid w:val="000620FD"/>
    <w:rsid w:val="00063DCB"/>
    <w:rsid w:val="00066BC9"/>
    <w:rsid w:val="0007033C"/>
    <w:rsid w:val="00073B75"/>
    <w:rsid w:val="000757FC"/>
    <w:rsid w:val="000862E0"/>
    <w:rsid w:val="000873C3"/>
    <w:rsid w:val="00093408"/>
    <w:rsid w:val="0009435C"/>
    <w:rsid w:val="000A456A"/>
    <w:rsid w:val="000B65B3"/>
    <w:rsid w:val="000C61D1"/>
    <w:rsid w:val="000D31A9"/>
    <w:rsid w:val="000E12D9"/>
    <w:rsid w:val="000E638A"/>
    <w:rsid w:val="000F00B8"/>
    <w:rsid w:val="000F2084"/>
    <w:rsid w:val="000F6462"/>
    <w:rsid w:val="0011413E"/>
    <w:rsid w:val="0012033A"/>
    <w:rsid w:val="00121002"/>
    <w:rsid w:val="00126E6B"/>
    <w:rsid w:val="00130EC3"/>
    <w:rsid w:val="001428E2"/>
    <w:rsid w:val="00156D4A"/>
    <w:rsid w:val="00164129"/>
    <w:rsid w:val="00170CE4"/>
    <w:rsid w:val="0017300E"/>
    <w:rsid w:val="00173126"/>
    <w:rsid w:val="00176A26"/>
    <w:rsid w:val="0019127B"/>
    <w:rsid w:val="00192350"/>
    <w:rsid w:val="00192E34"/>
    <w:rsid w:val="00197A8A"/>
    <w:rsid w:val="001A2A61"/>
    <w:rsid w:val="001B4824"/>
    <w:rsid w:val="001C28EC"/>
    <w:rsid w:val="001C2D75"/>
    <w:rsid w:val="001C4980"/>
    <w:rsid w:val="001C5DC9"/>
    <w:rsid w:val="001C71A9"/>
    <w:rsid w:val="001E1A13"/>
    <w:rsid w:val="001E72EE"/>
    <w:rsid w:val="001F0629"/>
    <w:rsid w:val="001F0736"/>
    <w:rsid w:val="001F4302"/>
    <w:rsid w:val="001F50BE"/>
    <w:rsid w:val="001F525B"/>
    <w:rsid w:val="001F6BBE"/>
    <w:rsid w:val="00204079"/>
    <w:rsid w:val="002102FD"/>
    <w:rsid w:val="00211B4E"/>
    <w:rsid w:val="00213204"/>
    <w:rsid w:val="00213258"/>
    <w:rsid w:val="00222258"/>
    <w:rsid w:val="00223AD6"/>
    <w:rsid w:val="0022666A"/>
    <w:rsid w:val="00233D52"/>
    <w:rsid w:val="00237147"/>
    <w:rsid w:val="00242E05"/>
    <w:rsid w:val="00260D2D"/>
    <w:rsid w:val="00271D00"/>
    <w:rsid w:val="00275872"/>
    <w:rsid w:val="00281106"/>
    <w:rsid w:val="00282D27"/>
    <w:rsid w:val="00287F0D"/>
    <w:rsid w:val="00292420"/>
    <w:rsid w:val="00296B7A"/>
    <w:rsid w:val="002A6820"/>
    <w:rsid w:val="002B6849"/>
    <w:rsid w:val="002B69B5"/>
    <w:rsid w:val="002C5B48"/>
    <w:rsid w:val="002D2647"/>
    <w:rsid w:val="002D4298"/>
    <w:rsid w:val="002D4829"/>
    <w:rsid w:val="002E2C89"/>
    <w:rsid w:val="002E3609"/>
    <w:rsid w:val="002E4D3F"/>
    <w:rsid w:val="002E61A5"/>
    <w:rsid w:val="002F3675"/>
    <w:rsid w:val="002F59E0"/>
    <w:rsid w:val="002F66A6"/>
    <w:rsid w:val="003050DB"/>
    <w:rsid w:val="00310561"/>
    <w:rsid w:val="00311D8C"/>
    <w:rsid w:val="003128E2"/>
    <w:rsid w:val="00321621"/>
    <w:rsid w:val="00323EF7"/>
    <w:rsid w:val="003240E1"/>
    <w:rsid w:val="00325576"/>
    <w:rsid w:val="00326C03"/>
    <w:rsid w:val="00327474"/>
    <w:rsid w:val="00340DE0"/>
    <w:rsid w:val="00341F47"/>
    <w:rsid w:val="00342327"/>
    <w:rsid w:val="00347E11"/>
    <w:rsid w:val="00350696"/>
    <w:rsid w:val="00350C92"/>
    <w:rsid w:val="003645B4"/>
    <w:rsid w:val="00365461"/>
    <w:rsid w:val="00370311"/>
    <w:rsid w:val="00380663"/>
    <w:rsid w:val="003853E3"/>
    <w:rsid w:val="0038587E"/>
    <w:rsid w:val="0039210B"/>
    <w:rsid w:val="00392ED4"/>
    <w:rsid w:val="00393680"/>
    <w:rsid w:val="00394D4C"/>
    <w:rsid w:val="003A1315"/>
    <w:rsid w:val="003A2E73"/>
    <w:rsid w:val="003A3071"/>
    <w:rsid w:val="003A5969"/>
    <w:rsid w:val="003A5C58"/>
    <w:rsid w:val="003A606D"/>
    <w:rsid w:val="003B0C81"/>
    <w:rsid w:val="003C7BE0"/>
    <w:rsid w:val="003D0DD3"/>
    <w:rsid w:val="003D17EF"/>
    <w:rsid w:val="003D3535"/>
    <w:rsid w:val="003D7B03"/>
    <w:rsid w:val="003E5A50"/>
    <w:rsid w:val="003E6020"/>
    <w:rsid w:val="003F299F"/>
    <w:rsid w:val="003F6B92"/>
    <w:rsid w:val="0041223B"/>
    <w:rsid w:val="00413A4E"/>
    <w:rsid w:val="00415163"/>
    <w:rsid w:val="004157BE"/>
    <w:rsid w:val="0042068E"/>
    <w:rsid w:val="00422030"/>
    <w:rsid w:val="00422A7F"/>
    <w:rsid w:val="0043623F"/>
    <w:rsid w:val="00441D70"/>
    <w:rsid w:val="00445604"/>
    <w:rsid w:val="004557F3"/>
    <w:rsid w:val="0045607E"/>
    <w:rsid w:val="00456DC3"/>
    <w:rsid w:val="0046337E"/>
    <w:rsid w:val="004660C8"/>
    <w:rsid w:val="00466375"/>
    <w:rsid w:val="004674AD"/>
    <w:rsid w:val="00472EBA"/>
    <w:rsid w:val="00474676"/>
    <w:rsid w:val="0047511B"/>
    <w:rsid w:val="00480EC3"/>
    <w:rsid w:val="0048317E"/>
    <w:rsid w:val="00485601"/>
    <w:rsid w:val="004865B8"/>
    <w:rsid w:val="00486C0D"/>
    <w:rsid w:val="00491796"/>
    <w:rsid w:val="00496345"/>
    <w:rsid w:val="004A66B1"/>
    <w:rsid w:val="004B1E7B"/>
    <w:rsid w:val="004B2854"/>
    <w:rsid w:val="004B3029"/>
    <w:rsid w:val="004B35E7"/>
    <w:rsid w:val="004B63BF"/>
    <w:rsid w:val="004B66DA"/>
    <w:rsid w:val="004B69B9"/>
    <w:rsid w:val="004B7DFF"/>
    <w:rsid w:val="004C5686"/>
    <w:rsid w:val="004C70EE"/>
    <w:rsid w:val="004D766C"/>
    <w:rsid w:val="004E1DE3"/>
    <w:rsid w:val="004E251B"/>
    <w:rsid w:val="004E25CD"/>
    <w:rsid w:val="004E6D22"/>
    <w:rsid w:val="004F0448"/>
    <w:rsid w:val="004F1EA0"/>
    <w:rsid w:val="004F6525"/>
    <w:rsid w:val="004F6FE2"/>
    <w:rsid w:val="00505905"/>
    <w:rsid w:val="00511A1B"/>
    <w:rsid w:val="00511A68"/>
    <w:rsid w:val="00512951"/>
    <w:rsid w:val="00513E7D"/>
    <w:rsid w:val="0052127C"/>
    <w:rsid w:val="00521E17"/>
    <w:rsid w:val="005302E0"/>
    <w:rsid w:val="00544738"/>
    <w:rsid w:val="005456E4"/>
    <w:rsid w:val="00547B89"/>
    <w:rsid w:val="005606BC"/>
    <w:rsid w:val="00567799"/>
    <w:rsid w:val="00571A0B"/>
    <w:rsid w:val="005747D0"/>
    <w:rsid w:val="005850D7"/>
    <w:rsid w:val="0058522F"/>
    <w:rsid w:val="00586266"/>
    <w:rsid w:val="00595EDE"/>
    <w:rsid w:val="00596E2B"/>
    <w:rsid w:val="005A2022"/>
    <w:rsid w:val="005A5193"/>
    <w:rsid w:val="005A7BDD"/>
    <w:rsid w:val="005B115A"/>
    <w:rsid w:val="005B537F"/>
    <w:rsid w:val="005C120D"/>
    <w:rsid w:val="005D07C2"/>
    <w:rsid w:val="005E2F29"/>
    <w:rsid w:val="005E4E79"/>
    <w:rsid w:val="005E5CE7"/>
    <w:rsid w:val="005F08C5"/>
    <w:rsid w:val="006052C8"/>
    <w:rsid w:val="00605718"/>
    <w:rsid w:val="00605C66"/>
    <w:rsid w:val="006175D7"/>
    <w:rsid w:val="006208E5"/>
    <w:rsid w:val="006273E4"/>
    <w:rsid w:val="00631F82"/>
    <w:rsid w:val="0063401D"/>
    <w:rsid w:val="00647FD7"/>
    <w:rsid w:val="00650080"/>
    <w:rsid w:val="00651F17"/>
    <w:rsid w:val="00654B4D"/>
    <w:rsid w:val="0065559D"/>
    <w:rsid w:val="00660D84"/>
    <w:rsid w:val="0066378C"/>
    <w:rsid w:val="006700F0"/>
    <w:rsid w:val="00670A48"/>
    <w:rsid w:val="00670C2E"/>
    <w:rsid w:val="00671674"/>
    <w:rsid w:val="00672F6F"/>
    <w:rsid w:val="00674C8B"/>
    <w:rsid w:val="0069523C"/>
    <w:rsid w:val="006962CA"/>
    <w:rsid w:val="006A4622"/>
    <w:rsid w:val="006B4A30"/>
    <w:rsid w:val="006B7569"/>
    <w:rsid w:val="006C28EE"/>
    <w:rsid w:val="006D2998"/>
    <w:rsid w:val="006D3188"/>
    <w:rsid w:val="006E08FC"/>
    <w:rsid w:val="006E0F63"/>
    <w:rsid w:val="006E4EFA"/>
    <w:rsid w:val="006F2588"/>
    <w:rsid w:val="00710A6C"/>
    <w:rsid w:val="00710D98"/>
    <w:rsid w:val="00712266"/>
    <w:rsid w:val="00712593"/>
    <w:rsid w:val="00712D82"/>
    <w:rsid w:val="007213D0"/>
    <w:rsid w:val="00732599"/>
    <w:rsid w:val="00743E09"/>
    <w:rsid w:val="00750C93"/>
    <w:rsid w:val="00754E24"/>
    <w:rsid w:val="00757B3B"/>
    <w:rsid w:val="00773075"/>
    <w:rsid w:val="00773F36"/>
    <w:rsid w:val="00776254"/>
    <w:rsid w:val="00777CFF"/>
    <w:rsid w:val="007815BC"/>
    <w:rsid w:val="00782B3F"/>
    <w:rsid w:val="00782E3C"/>
    <w:rsid w:val="0079641B"/>
    <w:rsid w:val="007A1856"/>
    <w:rsid w:val="007A1887"/>
    <w:rsid w:val="007A56DB"/>
    <w:rsid w:val="007A629C"/>
    <w:rsid w:val="007A6348"/>
    <w:rsid w:val="007B5FC1"/>
    <w:rsid w:val="007C44FF"/>
    <w:rsid w:val="007C7BDB"/>
    <w:rsid w:val="007D73AB"/>
    <w:rsid w:val="007D7BED"/>
    <w:rsid w:val="007E2712"/>
    <w:rsid w:val="007E4A9C"/>
    <w:rsid w:val="007E5516"/>
    <w:rsid w:val="007E7EE2"/>
    <w:rsid w:val="007F06CA"/>
    <w:rsid w:val="0080228F"/>
    <w:rsid w:val="00804C1B"/>
    <w:rsid w:val="008178E6"/>
    <w:rsid w:val="0082249C"/>
    <w:rsid w:val="00827F02"/>
    <w:rsid w:val="00830B7B"/>
    <w:rsid w:val="00832661"/>
    <w:rsid w:val="008349AA"/>
    <w:rsid w:val="008375D5"/>
    <w:rsid w:val="00841486"/>
    <w:rsid w:val="008431AF"/>
    <w:rsid w:val="008504F6"/>
    <w:rsid w:val="00862CF1"/>
    <w:rsid w:val="00863BB7"/>
    <w:rsid w:val="00875DDD"/>
    <w:rsid w:val="00881BC6"/>
    <w:rsid w:val="008860CC"/>
    <w:rsid w:val="00890876"/>
    <w:rsid w:val="00891929"/>
    <w:rsid w:val="00893029"/>
    <w:rsid w:val="0089514A"/>
    <w:rsid w:val="008A0A0D"/>
    <w:rsid w:val="008A4CEA"/>
    <w:rsid w:val="008A7506"/>
    <w:rsid w:val="008B1603"/>
    <w:rsid w:val="008C4538"/>
    <w:rsid w:val="008C562B"/>
    <w:rsid w:val="008C5C96"/>
    <w:rsid w:val="008D2D6B"/>
    <w:rsid w:val="008D3090"/>
    <w:rsid w:val="008D4306"/>
    <w:rsid w:val="008D4508"/>
    <w:rsid w:val="008D4DC4"/>
    <w:rsid w:val="008D7CAF"/>
    <w:rsid w:val="008E02EE"/>
    <w:rsid w:val="008E65A8"/>
    <w:rsid w:val="008E77D6"/>
    <w:rsid w:val="009036E7"/>
    <w:rsid w:val="0091053B"/>
    <w:rsid w:val="00912945"/>
    <w:rsid w:val="00935814"/>
    <w:rsid w:val="0094075B"/>
    <w:rsid w:val="0094502D"/>
    <w:rsid w:val="00947013"/>
    <w:rsid w:val="00973084"/>
    <w:rsid w:val="00984EA2"/>
    <w:rsid w:val="00986CC3"/>
    <w:rsid w:val="0099068E"/>
    <w:rsid w:val="009920AA"/>
    <w:rsid w:val="00992943"/>
    <w:rsid w:val="009A0866"/>
    <w:rsid w:val="009A4D0A"/>
    <w:rsid w:val="009C2459"/>
    <w:rsid w:val="009C255A"/>
    <w:rsid w:val="009C2B46"/>
    <w:rsid w:val="009C4448"/>
    <w:rsid w:val="009C610D"/>
    <w:rsid w:val="009D27BB"/>
    <w:rsid w:val="009D4E9F"/>
    <w:rsid w:val="009D5D40"/>
    <w:rsid w:val="009D6B1B"/>
    <w:rsid w:val="009E107B"/>
    <w:rsid w:val="009E18D6"/>
    <w:rsid w:val="00A00AE4"/>
    <w:rsid w:val="00A00D24"/>
    <w:rsid w:val="00A01F5C"/>
    <w:rsid w:val="00A2019A"/>
    <w:rsid w:val="00A2416A"/>
    <w:rsid w:val="00A3270B"/>
    <w:rsid w:val="00A379E4"/>
    <w:rsid w:val="00A43B02"/>
    <w:rsid w:val="00A44946"/>
    <w:rsid w:val="00A46B85"/>
    <w:rsid w:val="00A50585"/>
    <w:rsid w:val="00A506F1"/>
    <w:rsid w:val="00A5156E"/>
    <w:rsid w:val="00A53E57"/>
    <w:rsid w:val="00A548EA"/>
    <w:rsid w:val="00A56824"/>
    <w:rsid w:val="00A65996"/>
    <w:rsid w:val="00A67276"/>
    <w:rsid w:val="00A67588"/>
    <w:rsid w:val="00A67840"/>
    <w:rsid w:val="00A71A9E"/>
    <w:rsid w:val="00A7382D"/>
    <w:rsid w:val="00A743AC"/>
    <w:rsid w:val="00A8483F"/>
    <w:rsid w:val="00A870B0"/>
    <w:rsid w:val="00A87A54"/>
    <w:rsid w:val="00AA1809"/>
    <w:rsid w:val="00AB5519"/>
    <w:rsid w:val="00AB6313"/>
    <w:rsid w:val="00AB71DD"/>
    <w:rsid w:val="00AC15C5"/>
    <w:rsid w:val="00AD0E75"/>
    <w:rsid w:val="00AE7BD8"/>
    <w:rsid w:val="00AE7D02"/>
    <w:rsid w:val="00AF0BB7"/>
    <w:rsid w:val="00AF0BDE"/>
    <w:rsid w:val="00AF0EDE"/>
    <w:rsid w:val="00AF4853"/>
    <w:rsid w:val="00B0234E"/>
    <w:rsid w:val="00B06751"/>
    <w:rsid w:val="00B149E2"/>
    <w:rsid w:val="00B2169D"/>
    <w:rsid w:val="00B21CBB"/>
    <w:rsid w:val="00B263C0"/>
    <w:rsid w:val="00B316CA"/>
    <w:rsid w:val="00B31BFB"/>
    <w:rsid w:val="00B3528F"/>
    <w:rsid w:val="00B357AB"/>
    <w:rsid w:val="00B41F72"/>
    <w:rsid w:val="00B44E90"/>
    <w:rsid w:val="00B45324"/>
    <w:rsid w:val="00B47956"/>
    <w:rsid w:val="00B517E1"/>
    <w:rsid w:val="00B55E70"/>
    <w:rsid w:val="00B60238"/>
    <w:rsid w:val="00B64962"/>
    <w:rsid w:val="00B66AC0"/>
    <w:rsid w:val="00B71634"/>
    <w:rsid w:val="00B73091"/>
    <w:rsid w:val="00B741C5"/>
    <w:rsid w:val="00B84409"/>
    <w:rsid w:val="00B84E2D"/>
    <w:rsid w:val="00BB5683"/>
    <w:rsid w:val="00BC17DF"/>
    <w:rsid w:val="00BD0826"/>
    <w:rsid w:val="00BD15AB"/>
    <w:rsid w:val="00BD181D"/>
    <w:rsid w:val="00BE0567"/>
    <w:rsid w:val="00BE3210"/>
    <w:rsid w:val="00BF4F06"/>
    <w:rsid w:val="00BF534E"/>
    <w:rsid w:val="00BF5717"/>
    <w:rsid w:val="00C01585"/>
    <w:rsid w:val="00C141C6"/>
    <w:rsid w:val="00C2071A"/>
    <w:rsid w:val="00C20ACB"/>
    <w:rsid w:val="00C23703"/>
    <w:rsid w:val="00C26068"/>
    <w:rsid w:val="00C271A8"/>
    <w:rsid w:val="00C32067"/>
    <w:rsid w:val="00C36E3A"/>
    <w:rsid w:val="00C37A77"/>
    <w:rsid w:val="00C41141"/>
    <w:rsid w:val="00C461E6"/>
    <w:rsid w:val="00C50771"/>
    <w:rsid w:val="00C508BE"/>
    <w:rsid w:val="00C63EC4"/>
    <w:rsid w:val="00C64CD9"/>
    <w:rsid w:val="00C670F8"/>
    <w:rsid w:val="00C9061B"/>
    <w:rsid w:val="00C93EBA"/>
    <w:rsid w:val="00CA0BD8"/>
    <w:rsid w:val="00CA7FF5"/>
    <w:rsid w:val="00CB07E5"/>
    <w:rsid w:val="00CB1E7C"/>
    <w:rsid w:val="00CB2EA1"/>
    <w:rsid w:val="00CB2F84"/>
    <w:rsid w:val="00CB3E75"/>
    <w:rsid w:val="00CB43F1"/>
    <w:rsid w:val="00CB6A8A"/>
    <w:rsid w:val="00CB6BD5"/>
    <w:rsid w:val="00CB6EDE"/>
    <w:rsid w:val="00CC41BA"/>
    <w:rsid w:val="00CD17C1"/>
    <w:rsid w:val="00CD1C6C"/>
    <w:rsid w:val="00CD3AB0"/>
    <w:rsid w:val="00CD6169"/>
    <w:rsid w:val="00CD6D76"/>
    <w:rsid w:val="00CE20BC"/>
    <w:rsid w:val="00CF1FD8"/>
    <w:rsid w:val="00CF47FB"/>
    <w:rsid w:val="00CF4FDC"/>
    <w:rsid w:val="00D021D2"/>
    <w:rsid w:val="00D061BB"/>
    <w:rsid w:val="00D07BE1"/>
    <w:rsid w:val="00D116C0"/>
    <w:rsid w:val="00D13433"/>
    <w:rsid w:val="00D13D8A"/>
    <w:rsid w:val="00D279D8"/>
    <w:rsid w:val="00D27C8E"/>
    <w:rsid w:val="00D4141B"/>
    <w:rsid w:val="00D4145D"/>
    <w:rsid w:val="00D5467F"/>
    <w:rsid w:val="00D55837"/>
    <w:rsid w:val="00D60F51"/>
    <w:rsid w:val="00D6730A"/>
    <w:rsid w:val="00D674A6"/>
    <w:rsid w:val="00D74B7C"/>
    <w:rsid w:val="00D76068"/>
    <w:rsid w:val="00D76B01"/>
    <w:rsid w:val="00D804A2"/>
    <w:rsid w:val="00D84704"/>
    <w:rsid w:val="00D95424"/>
    <w:rsid w:val="00DA5C0D"/>
    <w:rsid w:val="00DA7B40"/>
    <w:rsid w:val="00DB714B"/>
    <w:rsid w:val="00DC10F6"/>
    <w:rsid w:val="00DC3E45"/>
    <w:rsid w:val="00DC4598"/>
    <w:rsid w:val="00DD0722"/>
    <w:rsid w:val="00DD212F"/>
    <w:rsid w:val="00DF5BFB"/>
    <w:rsid w:val="00E022DA"/>
    <w:rsid w:val="00E03BCB"/>
    <w:rsid w:val="00E124DC"/>
    <w:rsid w:val="00E406DF"/>
    <w:rsid w:val="00E415D3"/>
    <w:rsid w:val="00E469E4"/>
    <w:rsid w:val="00E475C3"/>
    <w:rsid w:val="00E509B0"/>
    <w:rsid w:val="00E54246"/>
    <w:rsid w:val="00E55D8E"/>
    <w:rsid w:val="00E64B67"/>
    <w:rsid w:val="00E70297"/>
    <w:rsid w:val="00E73776"/>
    <w:rsid w:val="00E77B7E"/>
    <w:rsid w:val="00E82DF1"/>
    <w:rsid w:val="00E973A0"/>
    <w:rsid w:val="00EA1688"/>
    <w:rsid w:val="00EA4C83"/>
    <w:rsid w:val="00EC1DA0"/>
    <w:rsid w:val="00EC329B"/>
    <w:rsid w:val="00EC71A6"/>
    <w:rsid w:val="00EC73EB"/>
    <w:rsid w:val="00ED592E"/>
    <w:rsid w:val="00ED6ABD"/>
    <w:rsid w:val="00ED72E1"/>
    <w:rsid w:val="00EE3C0F"/>
    <w:rsid w:val="00EE6810"/>
    <w:rsid w:val="00EF21FE"/>
    <w:rsid w:val="00EF2A7F"/>
    <w:rsid w:val="00EF4803"/>
    <w:rsid w:val="00EF5127"/>
    <w:rsid w:val="00F03EAC"/>
    <w:rsid w:val="00F04B7C"/>
    <w:rsid w:val="00F1392D"/>
    <w:rsid w:val="00F14024"/>
    <w:rsid w:val="00F25761"/>
    <w:rsid w:val="00F259D7"/>
    <w:rsid w:val="00F32D05"/>
    <w:rsid w:val="00F35263"/>
    <w:rsid w:val="00F403BF"/>
    <w:rsid w:val="00F4342F"/>
    <w:rsid w:val="00F45227"/>
    <w:rsid w:val="00F5045C"/>
    <w:rsid w:val="00F53AEA"/>
    <w:rsid w:val="00F55FC9"/>
    <w:rsid w:val="00F5663B"/>
    <w:rsid w:val="00F5674D"/>
    <w:rsid w:val="00F56CA6"/>
    <w:rsid w:val="00F6392C"/>
    <w:rsid w:val="00F64256"/>
    <w:rsid w:val="00F66093"/>
    <w:rsid w:val="00F70848"/>
    <w:rsid w:val="00F73A60"/>
    <w:rsid w:val="00F829C7"/>
    <w:rsid w:val="00F834AA"/>
    <w:rsid w:val="00F848D6"/>
    <w:rsid w:val="00F943C8"/>
    <w:rsid w:val="00F96B28"/>
    <w:rsid w:val="00FA41B4"/>
    <w:rsid w:val="00FA5DDD"/>
    <w:rsid w:val="00FA7644"/>
    <w:rsid w:val="00FB2303"/>
    <w:rsid w:val="00FD0B7B"/>
    <w:rsid w:val="00FD60EC"/>
    <w:rsid w:val="00FE1DCC"/>
    <w:rsid w:val="00FF0538"/>
    <w:rsid w:val="00FF5B88"/>
    <w:rsid w:val="00FF65C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5077CF9D"/>
  <w15:docId w15:val="{112646A9-D919-4EC4-B660-FFC2AD0BC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3A60"/>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4674AD"/>
    <w:pPr>
      <w:keepNext/>
      <w:keepLines/>
      <w:spacing w:before="200" w:after="0"/>
      <w:outlineLvl w:val="5"/>
    </w:pPr>
    <w:rPr>
      <w:rFonts w:asciiTheme="majorHAnsi" w:eastAsiaTheme="majorEastAsia" w:hAnsiTheme="majorHAnsi" w:cstheme="majorBidi"/>
      <w:i/>
      <w:iCs/>
      <w:color w:val="0D1727" w:themeColor="accent1" w:themeShade="7F"/>
    </w:rPr>
  </w:style>
  <w:style w:type="paragraph" w:styleId="Rubrik7">
    <w:name w:val="heading 7"/>
    <w:basedOn w:val="Normal"/>
    <w:next w:val="Normal"/>
    <w:link w:val="Rubrik7Char"/>
    <w:uiPriority w:val="9"/>
    <w:semiHidden/>
    <w:qFormat/>
    <w:rsid w:val="004674A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qFormat/>
    <w:rsid w:val="004674AD"/>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uiPriority w:val="9"/>
    <w:semiHidden/>
    <w:qFormat/>
    <w:rsid w:val="004674A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CC41BA"/>
    <w:pPr>
      <w:tabs>
        <w:tab w:val="left" w:pos="1701"/>
        <w:tab w:val="left" w:pos="3600"/>
        <w:tab w:val="left" w:pos="5387"/>
      </w:tabs>
      <w:ind w:left="284"/>
    </w:pPr>
  </w:style>
  <w:style w:type="character" w:customStyle="1" w:styleId="BrdtextmedindragChar">
    <w:name w:val="Brödtext med indrag Char"/>
    <w:basedOn w:val="Standardstycketeckensnitt"/>
    <w:link w:val="Brdtextmedindrag"/>
    <w:rsid w:val="00605C66"/>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rPr>
      <w:noProof/>
    </w:r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rPr>
      <w:noProof/>
    </w:rPr>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022DA"/>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unhideWhenUsed/>
    <w:rsid w:val="000C61D1"/>
    <w:rPr>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rPr>
      <w:noProof/>
    </w:r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rPr>
      <w:noProof/>
    </w:r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Ballongtext">
    <w:name w:val="Balloon Text"/>
    <w:basedOn w:val="Normal"/>
    <w:link w:val="BallongtextChar"/>
    <w:uiPriority w:val="99"/>
    <w:semiHidden/>
    <w:unhideWhenUsed/>
    <w:rsid w:val="004674A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4674AD"/>
    <w:rPr>
      <w:rFonts w:ascii="Tahoma" w:hAnsi="Tahoma" w:cs="Tahoma"/>
      <w:sz w:val="16"/>
      <w:szCs w:val="16"/>
    </w:rPr>
  </w:style>
  <w:style w:type="paragraph" w:styleId="Adress-brev">
    <w:name w:val="envelope address"/>
    <w:basedOn w:val="Normal"/>
    <w:uiPriority w:val="99"/>
    <w:semiHidden/>
    <w:unhideWhenUsed/>
    <w:rsid w:val="004674A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4674AD"/>
    <w:pPr>
      <w:spacing w:after="0" w:line="240" w:lineRule="auto"/>
    </w:pPr>
  </w:style>
  <w:style w:type="character" w:customStyle="1" w:styleId="AnteckningsrubrikChar">
    <w:name w:val="Anteckningsrubrik Char"/>
    <w:basedOn w:val="Standardstycketeckensnitt"/>
    <w:link w:val="Anteckningsrubrik"/>
    <w:uiPriority w:val="99"/>
    <w:semiHidden/>
    <w:rsid w:val="004674AD"/>
  </w:style>
  <w:style w:type="paragraph" w:styleId="Avslutandetext">
    <w:name w:val="Closing"/>
    <w:basedOn w:val="Normal"/>
    <w:link w:val="AvslutandetextChar"/>
    <w:uiPriority w:val="99"/>
    <w:semiHidden/>
    <w:unhideWhenUsed/>
    <w:rsid w:val="004674AD"/>
    <w:pPr>
      <w:spacing w:after="0" w:line="240" w:lineRule="auto"/>
      <w:ind w:left="4252"/>
    </w:pPr>
  </w:style>
  <w:style w:type="character" w:customStyle="1" w:styleId="AvslutandetextChar">
    <w:name w:val="Avslutande text Char"/>
    <w:basedOn w:val="Standardstycketeckensnitt"/>
    <w:link w:val="Avslutandetext"/>
    <w:uiPriority w:val="99"/>
    <w:semiHidden/>
    <w:rsid w:val="004674AD"/>
  </w:style>
  <w:style w:type="paragraph" w:styleId="Avsndaradress-brev">
    <w:name w:val="envelope return"/>
    <w:basedOn w:val="Normal"/>
    <w:uiPriority w:val="99"/>
    <w:semiHidden/>
    <w:unhideWhenUsed/>
    <w:rsid w:val="004674AD"/>
    <w:pPr>
      <w:spacing w:after="0" w:line="240" w:lineRule="auto"/>
    </w:pPr>
    <w:rPr>
      <w:rFonts w:asciiTheme="majorHAnsi" w:eastAsiaTheme="majorEastAsia" w:hAnsiTheme="majorHAnsi" w:cstheme="majorBidi"/>
      <w:sz w:val="20"/>
      <w:szCs w:val="20"/>
    </w:rPr>
  </w:style>
  <w:style w:type="paragraph" w:styleId="Brdtext2">
    <w:name w:val="Body Text 2"/>
    <w:basedOn w:val="Normal"/>
    <w:link w:val="Brdtext2Char"/>
    <w:uiPriority w:val="99"/>
    <w:semiHidden/>
    <w:unhideWhenUsed/>
    <w:rsid w:val="004674AD"/>
    <w:pPr>
      <w:spacing w:after="120" w:line="480" w:lineRule="auto"/>
    </w:pPr>
  </w:style>
  <w:style w:type="character" w:customStyle="1" w:styleId="Brdtext2Char">
    <w:name w:val="Brödtext 2 Char"/>
    <w:basedOn w:val="Standardstycketeckensnitt"/>
    <w:link w:val="Brdtext2"/>
    <w:uiPriority w:val="99"/>
    <w:semiHidden/>
    <w:rsid w:val="004674AD"/>
  </w:style>
  <w:style w:type="paragraph" w:styleId="Brdtext3">
    <w:name w:val="Body Text 3"/>
    <w:basedOn w:val="Normal"/>
    <w:link w:val="Brdtext3Char"/>
    <w:uiPriority w:val="99"/>
    <w:semiHidden/>
    <w:unhideWhenUsed/>
    <w:rsid w:val="004674AD"/>
    <w:pPr>
      <w:spacing w:after="120"/>
    </w:pPr>
    <w:rPr>
      <w:sz w:val="16"/>
      <w:szCs w:val="16"/>
    </w:rPr>
  </w:style>
  <w:style w:type="character" w:customStyle="1" w:styleId="Brdtext3Char">
    <w:name w:val="Brödtext 3 Char"/>
    <w:basedOn w:val="Standardstycketeckensnitt"/>
    <w:link w:val="Brdtext3"/>
    <w:uiPriority w:val="99"/>
    <w:semiHidden/>
    <w:rsid w:val="004674AD"/>
    <w:rPr>
      <w:sz w:val="16"/>
      <w:szCs w:val="16"/>
    </w:rPr>
  </w:style>
  <w:style w:type="paragraph" w:styleId="Brdtextmedfrstaindrag">
    <w:name w:val="Body Text First Indent"/>
    <w:basedOn w:val="Brdtext"/>
    <w:link w:val="BrdtextmedfrstaindragChar"/>
    <w:uiPriority w:val="99"/>
    <w:semiHidden/>
    <w:unhideWhenUsed/>
    <w:rsid w:val="004674A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4674AD"/>
  </w:style>
  <w:style w:type="paragraph" w:styleId="Brdtextmedfrstaindrag2">
    <w:name w:val="Body Text First Indent 2"/>
    <w:basedOn w:val="Brdtextmedindrag"/>
    <w:link w:val="Brdtextmedfrstaindrag2Char"/>
    <w:uiPriority w:val="99"/>
    <w:semiHidden/>
    <w:unhideWhenUsed/>
    <w:rsid w:val="004674A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4674AD"/>
  </w:style>
  <w:style w:type="paragraph" w:styleId="Brdtextmedindrag2">
    <w:name w:val="Body Text Indent 2"/>
    <w:basedOn w:val="Normal"/>
    <w:link w:val="Brdtextmedindrag2Char"/>
    <w:uiPriority w:val="99"/>
    <w:semiHidden/>
    <w:unhideWhenUsed/>
    <w:rsid w:val="004674A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4674AD"/>
  </w:style>
  <w:style w:type="paragraph" w:styleId="Brdtextmedindrag3">
    <w:name w:val="Body Text Indent 3"/>
    <w:basedOn w:val="Normal"/>
    <w:link w:val="Brdtextmedindrag3Char"/>
    <w:uiPriority w:val="99"/>
    <w:semiHidden/>
    <w:unhideWhenUsed/>
    <w:rsid w:val="004674A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4674AD"/>
    <w:rPr>
      <w:sz w:val="16"/>
      <w:szCs w:val="16"/>
    </w:rPr>
  </w:style>
  <w:style w:type="paragraph" w:styleId="Citat">
    <w:name w:val="Quote"/>
    <w:basedOn w:val="Normal"/>
    <w:next w:val="Normal"/>
    <w:link w:val="CitatChar"/>
    <w:uiPriority w:val="29"/>
    <w:qFormat/>
    <w:rsid w:val="004674AD"/>
    <w:rPr>
      <w:i/>
      <w:iCs/>
      <w:color w:val="000000" w:themeColor="text1"/>
    </w:rPr>
  </w:style>
  <w:style w:type="character" w:customStyle="1" w:styleId="CitatChar">
    <w:name w:val="Citat Char"/>
    <w:basedOn w:val="Standardstycketeckensnitt"/>
    <w:link w:val="Citat"/>
    <w:uiPriority w:val="29"/>
    <w:rsid w:val="004674AD"/>
    <w:rPr>
      <w:i/>
      <w:iCs/>
      <w:color w:val="000000" w:themeColor="text1"/>
    </w:rPr>
  </w:style>
  <w:style w:type="paragraph" w:styleId="Citatfrteckning">
    <w:name w:val="table of authorities"/>
    <w:basedOn w:val="Normal"/>
    <w:next w:val="Normal"/>
    <w:uiPriority w:val="99"/>
    <w:semiHidden/>
    <w:unhideWhenUsed/>
    <w:rsid w:val="004674AD"/>
    <w:pPr>
      <w:spacing w:after="0"/>
      <w:ind w:left="250" w:hanging="250"/>
    </w:pPr>
  </w:style>
  <w:style w:type="paragraph" w:styleId="Citatfrteckningsrubrik">
    <w:name w:val="toa heading"/>
    <w:basedOn w:val="Normal"/>
    <w:next w:val="Normal"/>
    <w:uiPriority w:val="99"/>
    <w:semiHidden/>
    <w:unhideWhenUsed/>
    <w:rsid w:val="004674A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4674AD"/>
  </w:style>
  <w:style w:type="character" w:customStyle="1" w:styleId="DatumChar">
    <w:name w:val="Datum Char"/>
    <w:basedOn w:val="Standardstycketeckensnitt"/>
    <w:link w:val="Datum"/>
    <w:uiPriority w:val="99"/>
    <w:semiHidden/>
    <w:rsid w:val="004674AD"/>
  </w:style>
  <w:style w:type="paragraph" w:styleId="Dokumentversikt">
    <w:name w:val="Document Map"/>
    <w:basedOn w:val="Normal"/>
    <w:link w:val="DokumentversiktChar"/>
    <w:uiPriority w:val="99"/>
    <w:semiHidden/>
    <w:unhideWhenUsed/>
    <w:rsid w:val="004674AD"/>
    <w:pPr>
      <w:spacing w:after="0" w:line="240" w:lineRule="auto"/>
    </w:pPr>
    <w:rPr>
      <w:rFonts w:ascii="Tahoma" w:hAnsi="Tahoma" w:cs="Tahoma"/>
      <w:sz w:val="16"/>
      <w:szCs w:val="16"/>
    </w:rPr>
  </w:style>
  <w:style w:type="character" w:customStyle="1" w:styleId="DokumentversiktChar">
    <w:name w:val="Dokumentöversikt Char"/>
    <w:basedOn w:val="Standardstycketeckensnitt"/>
    <w:link w:val="Dokumentversikt"/>
    <w:uiPriority w:val="99"/>
    <w:semiHidden/>
    <w:rsid w:val="004674AD"/>
    <w:rPr>
      <w:rFonts w:ascii="Tahoma" w:hAnsi="Tahoma" w:cs="Tahoma"/>
      <w:sz w:val="16"/>
      <w:szCs w:val="16"/>
    </w:rPr>
  </w:style>
  <w:style w:type="paragraph" w:styleId="E-postsignatur">
    <w:name w:val="E-mail Signature"/>
    <w:basedOn w:val="Normal"/>
    <w:link w:val="E-postsignaturChar"/>
    <w:uiPriority w:val="99"/>
    <w:semiHidden/>
    <w:unhideWhenUsed/>
    <w:rsid w:val="004674AD"/>
    <w:pPr>
      <w:spacing w:after="0" w:line="240" w:lineRule="auto"/>
    </w:pPr>
  </w:style>
  <w:style w:type="character" w:customStyle="1" w:styleId="E-postsignaturChar">
    <w:name w:val="E-postsignatur Char"/>
    <w:basedOn w:val="Standardstycketeckensnitt"/>
    <w:link w:val="E-postsignatur"/>
    <w:uiPriority w:val="99"/>
    <w:semiHidden/>
    <w:rsid w:val="004674AD"/>
  </w:style>
  <w:style w:type="paragraph" w:styleId="Figurfrteckning">
    <w:name w:val="table of figures"/>
    <w:basedOn w:val="Normal"/>
    <w:next w:val="Normal"/>
    <w:uiPriority w:val="99"/>
    <w:semiHidden/>
    <w:unhideWhenUsed/>
    <w:rsid w:val="004674AD"/>
    <w:pPr>
      <w:spacing w:after="0"/>
    </w:pPr>
  </w:style>
  <w:style w:type="paragraph" w:styleId="HTML-adress">
    <w:name w:val="HTML Address"/>
    <w:basedOn w:val="Normal"/>
    <w:link w:val="HTML-adressChar"/>
    <w:uiPriority w:val="99"/>
    <w:semiHidden/>
    <w:unhideWhenUsed/>
    <w:rsid w:val="004674AD"/>
    <w:pPr>
      <w:spacing w:after="0" w:line="240" w:lineRule="auto"/>
    </w:pPr>
    <w:rPr>
      <w:i/>
      <w:iCs/>
    </w:rPr>
  </w:style>
  <w:style w:type="character" w:customStyle="1" w:styleId="HTML-adressChar">
    <w:name w:val="HTML - adress Char"/>
    <w:basedOn w:val="Standardstycketeckensnitt"/>
    <w:link w:val="HTML-adress"/>
    <w:uiPriority w:val="99"/>
    <w:semiHidden/>
    <w:rsid w:val="004674AD"/>
    <w:rPr>
      <w:i/>
      <w:iCs/>
    </w:rPr>
  </w:style>
  <w:style w:type="paragraph" w:styleId="HTML-frformaterad">
    <w:name w:val="HTML Preformatted"/>
    <w:basedOn w:val="Normal"/>
    <w:link w:val="HTML-frformateradChar"/>
    <w:uiPriority w:val="99"/>
    <w:semiHidden/>
    <w:unhideWhenUsed/>
    <w:rsid w:val="004674A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4674AD"/>
    <w:rPr>
      <w:rFonts w:ascii="Consolas" w:hAnsi="Consolas"/>
      <w:sz w:val="20"/>
      <w:szCs w:val="20"/>
    </w:rPr>
  </w:style>
  <w:style w:type="paragraph" w:styleId="Index1">
    <w:name w:val="index 1"/>
    <w:basedOn w:val="Normal"/>
    <w:next w:val="Normal"/>
    <w:autoRedefine/>
    <w:uiPriority w:val="99"/>
    <w:semiHidden/>
    <w:unhideWhenUsed/>
    <w:rsid w:val="004674AD"/>
    <w:pPr>
      <w:spacing w:after="0" w:line="240" w:lineRule="auto"/>
      <w:ind w:left="250" w:hanging="250"/>
    </w:pPr>
  </w:style>
  <w:style w:type="paragraph" w:styleId="Index2">
    <w:name w:val="index 2"/>
    <w:basedOn w:val="Normal"/>
    <w:next w:val="Normal"/>
    <w:autoRedefine/>
    <w:uiPriority w:val="99"/>
    <w:semiHidden/>
    <w:unhideWhenUsed/>
    <w:rsid w:val="004674AD"/>
    <w:pPr>
      <w:spacing w:after="0" w:line="240" w:lineRule="auto"/>
      <w:ind w:left="500" w:hanging="250"/>
    </w:pPr>
  </w:style>
  <w:style w:type="paragraph" w:styleId="Index3">
    <w:name w:val="index 3"/>
    <w:basedOn w:val="Normal"/>
    <w:next w:val="Normal"/>
    <w:autoRedefine/>
    <w:uiPriority w:val="99"/>
    <w:semiHidden/>
    <w:unhideWhenUsed/>
    <w:rsid w:val="004674AD"/>
    <w:pPr>
      <w:spacing w:after="0" w:line="240" w:lineRule="auto"/>
      <w:ind w:left="750" w:hanging="250"/>
    </w:pPr>
  </w:style>
  <w:style w:type="paragraph" w:styleId="Index4">
    <w:name w:val="index 4"/>
    <w:basedOn w:val="Normal"/>
    <w:next w:val="Normal"/>
    <w:autoRedefine/>
    <w:uiPriority w:val="99"/>
    <w:semiHidden/>
    <w:unhideWhenUsed/>
    <w:rsid w:val="004674AD"/>
    <w:pPr>
      <w:spacing w:after="0" w:line="240" w:lineRule="auto"/>
      <w:ind w:left="1000" w:hanging="250"/>
    </w:pPr>
  </w:style>
  <w:style w:type="paragraph" w:styleId="Index5">
    <w:name w:val="index 5"/>
    <w:basedOn w:val="Normal"/>
    <w:next w:val="Normal"/>
    <w:autoRedefine/>
    <w:uiPriority w:val="99"/>
    <w:semiHidden/>
    <w:unhideWhenUsed/>
    <w:rsid w:val="004674AD"/>
    <w:pPr>
      <w:spacing w:after="0" w:line="240" w:lineRule="auto"/>
      <w:ind w:left="1250" w:hanging="250"/>
    </w:pPr>
  </w:style>
  <w:style w:type="paragraph" w:styleId="Index6">
    <w:name w:val="index 6"/>
    <w:basedOn w:val="Normal"/>
    <w:next w:val="Normal"/>
    <w:autoRedefine/>
    <w:uiPriority w:val="99"/>
    <w:semiHidden/>
    <w:unhideWhenUsed/>
    <w:rsid w:val="004674AD"/>
    <w:pPr>
      <w:spacing w:after="0" w:line="240" w:lineRule="auto"/>
      <w:ind w:left="1500" w:hanging="250"/>
    </w:pPr>
  </w:style>
  <w:style w:type="paragraph" w:styleId="Index7">
    <w:name w:val="index 7"/>
    <w:basedOn w:val="Normal"/>
    <w:next w:val="Normal"/>
    <w:autoRedefine/>
    <w:uiPriority w:val="99"/>
    <w:semiHidden/>
    <w:unhideWhenUsed/>
    <w:rsid w:val="004674AD"/>
    <w:pPr>
      <w:spacing w:after="0" w:line="240" w:lineRule="auto"/>
      <w:ind w:left="1750" w:hanging="250"/>
    </w:pPr>
  </w:style>
  <w:style w:type="paragraph" w:styleId="Index8">
    <w:name w:val="index 8"/>
    <w:basedOn w:val="Normal"/>
    <w:next w:val="Normal"/>
    <w:autoRedefine/>
    <w:uiPriority w:val="99"/>
    <w:semiHidden/>
    <w:unhideWhenUsed/>
    <w:rsid w:val="004674AD"/>
    <w:pPr>
      <w:spacing w:after="0" w:line="240" w:lineRule="auto"/>
      <w:ind w:left="2000" w:hanging="250"/>
    </w:pPr>
  </w:style>
  <w:style w:type="paragraph" w:styleId="Index9">
    <w:name w:val="index 9"/>
    <w:basedOn w:val="Normal"/>
    <w:next w:val="Normal"/>
    <w:autoRedefine/>
    <w:uiPriority w:val="99"/>
    <w:semiHidden/>
    <w:unhideWhenUsed/>
    <w:rsid w:val="004674AD"/>
    <w:pPr>
      <w:spacing w:after="0" w:line="240" w:lineRule="auto"/>
      <w:ind w:left="2250" w:hanging="250"/>
    </w:pPr>
  </w:style>
  <w:style w:type="paragraph" w:styleId="Indexrubrik">
    <w:name w:val="index heading"/>
    <w:basedOn w:val="Normal"/>
    <w:next w:val="Index1"/>
    <w:uiPriority w:val="99"/>
    <w:semiHidden/>
    <w:unhideWhenUsed/>
    <w:rsid w:val="004674AD"/>
    <w:rPr>
      <w:rFonts w:asciiTheme="majorHAnsi" w:eastAsiaTheme="majorEastAsia" w:hAnsiTheme="majorHAnsi" w:cstheme="majorBidi"/>
      <w:b/>
      <w:bCs/>
    </w:rPr>
  </w:style>
  <w:style w:type="paragraph" w:styleId="Indragetstycke">
    <w:name w:val="Block Text"/>
    <w:basedOn w:val="Normal"/>
    <w:uiPriority w:val="99"/>
    <w:semiHidden/>
    <w:unhideWhenUsed/>
    <w:rsid w:val="004674AD"/>
    <w:pPr>
      <w:pBdr>
        <w:top w:val="single" w:sz="2" w:space="10" w:color="1A3050" w:themeColor="accent1" w:shadow="1"/>
        <w:left w:val="single" w:sz="2" w:space="10" w:color="1A3050" w:themeColor="accent1" w:shadow="1"/>
        <w:bottom w:val="single" w:sz="2" w:space="10" w:color="1A3050" w:themeColor="accent1" w:shadow="1"/>
        <w:right w:val="single" w:sz="2" w:space="10" w:color="1A3050" w:themeColor="accent1" w:shadow="1"/>
      </w:pBdr>
      <w:ind w:left="1152" w:right="1152"/>
    </w:pPr>
    <w:rPr>
      <w:rFonts w:eastAsiaTheme="minorEastAsia"/>
      <w:i/>
      <w:iCs/>
      <w:color w:val="1A3050" w:themeColor="accent1"/>
    </w:rPr>
  </w:style>
  <w:style w:type="paragraph" w:styleId="Ingetavstnd">
    <w:name w:val="No Spacing"/>
    <w:uiPriority w:val="1"/>
    <w:semiHidden/>
    <w:qFormat/>
    <w:rsid w:val="004674AD"/>
    <w:pPr>
      <w:spacing w:after="0" w:line="240" w:lineRule="auto"/>
    </w:pPr>
  </w:style>
  <w:style w:type="paragraph" w:styleId="Inledning">
    <w:name w:val="Salutation"/>
    <w:basedOn w:val="Normal"/>
    <w:next w:val="Normal"/>
    <w:link w:val="InledningChar"/>
    <w:uiPriority w:val="99"/>
    <w:semiHidden/>
    <w:unhideWhenUsed/>
    <w:rsid w:val="004674AD"/>
  </w:style>
  <w:style w:type="character" w:customStyle="1" w:styleId="InledningChar">
    <w:name w:val="Inledning Char"/>
    <w:basedOn w:val="Standardstycketeckensnitt"/>
    <w:link w:val="Inledning"/>
    <w:uiPriority w:val="99"/>
    <w:semiHidden/>
    <w:rsid w:val="004674AD"/>
  </w:style>
  <w:style w:type="paragraph" w:styleId="Innehll4">
    <w:name w:val="toc 4"/>
    <w:basedOn w:val="Normal"/>
    <w:next w:val="Normal"/>
    <w:autoRedefine/>
    <w:uiPriority w:val="39"/>
    <w:semiHidden/>
    <w:unhideWhenUsed/>
    <w:rsid w:val="004674AD"/>
    <w:pPr>
      <w:spacing w:after="100"/>
      <w:ind w:left="750"/>
    </w:pPr>
  </w:style>
  <w:style w:type="paragraph" w:styleId="Innehll5">
    <w:name w:val="toc 5"/>
    <w:basedOn w:val="Normal"/>
    <w:next w:val="Normal"/>
    <w:autoRedefine/>
    <w:uiPriority w:val="39"/>
    <w:semiHidden/>
    <w:unhideWhenUsed/>
    <w:rsid w:val="004674AD"/>
    <w:pPr>
      <w:spacing w:after="100"/>
      <w:ind w:left="1000"/>
    </w:pPr>
  </w:style>
  <w:style w:type="paragraph" w:styleId="Innehll6">
    <w:name w:val="toc 6"/>
    <w:basedOn w:val="Normal"/>
    <w:next w:val="Normal"/>
    <w:autoRedefine/>
    <w:uiPriority w:val="39"/>
    <w:semiHidden/>
    <w:unhideWhenUsed/>
    <w:rsid w:val="004674AD"/>
    <w:pPr>
      <w:spacing w:after="100"/>
      <w:ind w:left="1250"/>
    </w:pPr>
  </w:style>
  <w:style w:type="paragraph" w:styleId="Innehll7">
    <w:name w:val="toc 7"/>
    <w:basedOn w:val="Normal"/>
    <w:next w:val="Normal"/>
    <w:autoRedefine/>
    <w:uiPriority w:val="39"/>
    <w:semiHidden/>
    <w:unhideWhenUsed/>
    <w:rsid w:val="004674AD"/>
    <w:pPr>
      <w:spacing w:after="100"/>
      <w:ind w:left="1500"/>
    </w:pPr>
  </w:style>
  <w:style w:type="paragraph" w:styleId="Innehll8">
    <w:name w:val="toc 8"/>
    <w:basedOn w:val="Normal"/>
    <w:next w:val="Normal"/>
    <w:autoRedefine/>
    <w:uiPriority w:val="39"/>
    <w:semiHidden/>
    <w:unhideWhenUsed/>
    <w:rsid w:val="004674AD"/>
    <w:pPr>
      <w:spacing w:after="100"/>
      <w:ind w:left="1750"/>
    </w:pPr>
  </w:style>
  <w:style w:type="paragraph" w:styleId="Innehll9">
    <w:name w:val="toc 9"/>
    <w:basedOn w:val="Normal"/>
    <w:next w:val="Normal"/>
    <w:autoRedefine/>
    <w:uiPriority w:val="39"/>
    <w:semiHidden/>
    <w:unhideWhenUsed/>
    <w:rsid w:val="004674AD"/>
    <w:pPr>
      <w:spacing w:after="100"/>
      <w:ind w:left="2000"/>
    </w:pPr>
  </w:style>
  <w:style w:type="paragraph" w:styleId="Kommentarer">
    <w:name w:val="annotation text"/>
    <w:basedOn w:val="Normal"/>
    <w:link w:val="KommentarerChar"/>
    <w:uiPriority w:val="99"/>
    <w:semiHidden/>
    <w:unhideWhenUsed/>
    <w:rsid w:val="004674AD"/>
    <w:pPr>
      <w:spacing w:line="240" w:lineRule="auto"/>
    </w:pPr>
    <w:rPr>
      <w:sz w:val="20"/>
      <w:szCs w:val="20"/>
    </w:rPr>
  </w:style>
  <w:style w:type="character" w:customStyle="1" w:styleId="KommentarerChar">
    <w:name w:val="Kommentarer Char"/>
    <w:basedOn w:val="Standardstycketeckensnitt"/>
    <w:link w:val="Kommentarer"/>
    <w:uiPriority w:val="99"/>
    <w:semiHidden/>
    <w:rsid w:val="004674AD"/>
    <w:rPr>
      <w:sz w:val="20"/>
      <w:szCs w:val="20"/>
    </w:rPr>
  </w:style>
  <w:style w:type="paragraph" w:styleId="Kommentarsmne">
    <w:name w:val="annotation subject"/>
    <w:basedOn w:val="Kommentarer"/>
    <w:next w:val="Kommentarer"/>
    <w:link w:val="KommentarsmneChar"/>
    <w:uiPriority w:val="99"/>
    <w:semiHidden/>
    <w:unhideWhenUsed/>
    <w:rsid w:val="004674AD"/>
    <w:rPr>
      <w:b/>
      <w:bCs/>
    </w:rPr>
  </w:style>
  <w:style w:type="character" w:customStyle="1" w:styleId="KommentarsmneChar">
    <w:name w:val="Kommentarsämne Char"/>
    <w:basedOn w:val="KommentarerChar"/>
    <w:link w:val="Kommentarsmne"/>
    <w:uiPriority w:val="99"/>
    <w:semiHidden/>
    <w:rsid w:val="004674AD"/>
    <w:rPr>
      <w:b/>
      <w:bCs/>
      <w:sz w:val="20"/>
      <w:szCs w:val="20"/>
    </w:rPr>
  </w:style>
  <w:style w:type="paragraph" w:styleId="Lista">
    <w:name w:val="List"/>
    <w:basedOn w:val="Normal"/>
    <w:uiPriority w:val="99"/>
    <w:semiHidden/>
    <w:unhideWhenUsed/>
    <w:rsid w:val="004674AD"/>
    <w:pPr>
      <w:ind w:left="283" w:hanging="283"/>
      <w:contextualSpacing/>
    </w:pPr>
  </w:style>
  <w:style w:type="paragraph" w:styleId="Lista2">
    <w:name w:val="List 2"/>
    <w:basedOn w:val="Normal"/>
    <w:uiPriority w:val="99"/>
    <w:semiHidden/>
    <w:unhideWhenUsed/>
    <w:rsid w:val="004674AD"/>
    <w:pPr>
      <w:ind w:left="566" w:hanging="283"/>
      <w:contextualSpacing/>
    </w:pPr>
  </w:style>
  <w:style w:type="paragraph" w:styleId="Lista3">
    <w:name w:val="List 3"/>
    <w:basedOn w:val="Normal"/>
    <w:uiPriority w:val="99"/>
    <w:semiHidden/>
    <w:unhideWhenUsed/>
    <w:rsid w:val="004674AD"/>
    <w:pPr>
      <w:ind w:left="849" w:hanging="283"/>
      <w:contextualSpacing/>
    </w:pPr>
  </w:style>
  <w:style w:type="paragraph" w:styleId="Lista4">
    <w:name w:val="List 4"/>
    <w:basedOn w:val="Normal"/>
    <w:uiPriority w:val="99"/>
    <w:semiHidden/>
    <w:unhideWhenUsed/>
    <w:rsid w:val="004674AD"/>
    <w:pPr>
      <w:ind w:left="1132" w:hanging="283"/>
      <w:contextualSpacing/>
    </w:pPr>
  </w:style>
  <w:style w:type="paragraph" w:styleId="Lista5">
    <w:name w:val="List 5"/>
    <w:basedOn w:val="Normal"/>
    <w:uiPriority w:val="99"/>
    <w:semiHidden/>
    <w:unhideWhenUsed/>
    <w:rsid w:val="004674AD"/>
    <w:pPr>
      <w:ind w:left="1415" w:hanging="283"/>
      <w:contextualSpacing/>
    </w:pPr>
  </w:style>
  <w:style w:type="paragraph" w:styleId="Listafortstt">
    <w:name w:val="List Continue"/>
    <w:basedOn w:val="Normal"/>
    <w:uiPriority w:val="99"/>
    <w:semiHidden/>
    <w:unhideWhenUsed/>
    <w:rsid w:val="004674AD"/>
    <w:pPr>
      <w:spacing w:after="120"/>
      <w:ind w:left="283"/>
      <w:contextualSpacing/>
    </w:pPr>
  </w:style>
  <w:style w:type="paragraph" w:styleId="Listafortstt2">
    <w:name w:val="List Continue 2"/>
    <w:basedOn w:val="Normal"/>
    <w:uiPriority w:val="99"/>
    <w:semiHidden/>
    <w:unhideWhenUsed/>
    <w:rsid w:val="004674AD"/>
    <w:pPr>
      <w:spacing w:after="120"/>
      <w:ind w:left="566"/>
      <w:contextualSpacing/>
    </w:pPr>
  </w:style>
  <w:style w:type="paragraph" w:styleId="Listafortstt3">
    <w:name w:val="List Continue 3"/>
    <w:basedOn w:val="Normal"/>
    <w:uiPriority w:val="99"/>
    <w:semiHidden/>
    <w:unhideWhenUsed/>
    <w:rsid w:val="004674AD"/>
    <w:pPr>
      <w:spacing w:after="120"/>
      <w:ind w:left="849"/>
      <w:contextualSpacing/>
    </w:pPr>
  </w:style>
  <w:style w:type="paragraph" w:styleId="Listafortstt4">
    <w:name w:val="List Continue 4"/>
    <w:basedOn w:val="Normal"/>
    <w:uiPriority w:val="99"/>
    <w:semiHidden/>
    <w:unhideWhenUsed/>
    <w:rsid w:val="004674AD"/>
    <w:pPr>
      <w:spacing w:after="120"/>
      <w:ind w:left="1132"/>
      <w:contextualSpacing/>
    </w:pPr>
  </w:style>
  <w:style w:type="paragraph" w:styleId="Listafortstt5">
    <w:name w:val="List Continue 5"/>
    <w:basedOn w:val="Normal"/>
    <w:uiPriority w:val="99"/>
    <w:semiHidden/>
    <w:unhideWhenUsed/>
    <w:rsid w:val="004674AD"/>
    <w:pPr>
      <w:spacing w:after="120"/>
      <w:ind w:left="1415"/>
      <w:contextualSpacing/>
    </w:pPr>
  </w:style>
  <w:style w:type="paragraph" w:styleId="Liststycke">
    <w:name w:val="List Paragraph"/>
    <w:basedOn w:val="Normal"/>
    <w:uiPriority w:val="34"/>
    <w:qFormat/>
    <w:rsid w:val="004674AD"/>
    <w:pPr>
      <w:ind w:left="720"/>
      <w:contextualSpacing/>
    </w:pPr>
  </w:style>
  <w:style w:type="paragraph" w:styleId="Litteraturfrteckning">
    <w:name w:val="Bibliography"/>
    <w:basedOn w:val="Normal"/>
    <w:next w:val="Normal"/>
    <w:uiPriority w:val="37"/>
    <w:semiHidden/>
    <w:unhideWhenUsed/>
    <w:rsid w:val="004674AD"/>
  </w:style>
  <w:style w:type="paragraph" w:styleId="Makrotext">
    <w:name w:val="macro"/>
    <w:link w:val="MakrotextChar"/>
    <w:uiPriority w:val="99"/>
    <w:semiHidden/>
    <w:unhideWhenUsed/>
    <w:rsid w:val="004674A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4674AD"/>
    <w:rPr>
      <w:rFonts w:ascii="Consolas" w:hAnsi="Consolas"/>
      <w:sz w:val="20"/>
      <w:szCs w:val="20"/>
    </w:rPr>
  </w:style>
  <w:style w:type="paragraph" w:styleId="Meddelanderubrik">
    <w:name w:val="Message Header"/>
    <w:basedOn w:val="Normal"/>
    <w:link w:val="MeddelanderubrikChar"/>
    <w:uiPriority w:val="99"/>
    <w:semiHidden/>
    <w:unhideWhenUsed/>
    <w:rsid w:val="004674A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4674AD"/>
    <w:rPr>
      <w:rFonts w:asciiTheme="majorHAnsi" w:eastAsiaTheme="majorEastAsia" w:hAnsiTheme="majorHAnsi" w:cstheme="majorBidi"/>
      <w:sz w:val="24"/>
      <w:szCs w:val="24"/>
      <w:shd w:val="pct20" w:color="auto" w:fill="auto"/>
    </w:rPr>
  </w:style>
  <w:style w:type="paragraph" w:styleId="Normalwebb">
    <w:name w:val="Normal (Web)"/>
    <w:basedOn w:val="Normal"/>
    <w:uiPriority w:val="99"/>
    <w:semiHidden/>
    <w:unhideWhenUsed/>
    <w:rsid w:val="004674AD"/>
    <w:rPr>
      <w:rFonts w:ascii="Times New Roman" w:hAnsi="Times New Roman" w:cs="Times New Roman"/>
      <w:sz w:val="24"/>
      <w:szCs w:val="24"/>
    </w:rPr>
  </w:style>
  <w:style w:type="paragraph" w:styleId="Normaltindrag">
    <w:name w:val="Normal Indent"/>
    <w:basedOn w:val="Normal"/>
    <w:uiPriority w:val="99"/>
    <w:semiHidden/>
    <w:unhideWhenUsed/>
    <w:rsid w:val="004674AD"/>
    <w:pPr>
      <w:ind w:left="1304"/>
    </w:pPr>
  </w:style>
  <w:style w:type="paragraph" w:styleId="Numreradlista4">
    <w:name w:val="List Number 4"/>
    <w:basedOn w:val="Normal"/>
    <w:uiPriority w:val="99"/>
    <w:semiHidden/>
    <w:unhideWhenUsed/>
    <w:rsid w:val="004674AD"/>
    <w:pPr>
      <w:numPr>
        <w:numId w:val="40"/>
      </w:numPr>
      <w:contextualSpacing/>
    </w:pPr>
  </w:style>
  <w:style w:type="paragraph" w:styleId="Numreradlista5">
    <w:name w:val="List Number 5"/>
    <w:basedOn w:val="Normal"/>
    <w:uiPriority w:val="99"/>
    <w:semiHidden/>
    <w:unhideWhenUsed/>
    <w:rsid w:val="004674AD"/>
    <w:pPr>
      <w:numPr>
        <w:numId w:val="41"/>
      </w:numPr>
      <w:contextualSpacing/>
    </w:pPr>
  </w:style>
  <w:style w:type="paragraph" w:styleId="Oformateradtext">
    <w:name w:val="Plain Text"/>
    <w:basedOn w:val="Normal"/>
    <w:link w:val="OformateradtextChar"/>
    <w:uiPriority w:val="99"/>
    <w:semiHidden/>
    <w:unhideWhenUsed/>
    <w:rsid w:val="004674A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4674AD"/>
    <w:rPr>
      <w:rFonts w:ascii="Consolas" w:hAnsi="Consolas"/>
      <w:sz w:val="21"/>
      <w:szCs w:val="21"/>
    </w:rPr>
  </w:style>
  <w:style w:type="paragraph" w:styleId="Punktlista4">
    <w:name w:val="List Bullet 4"/>
    <w:basedOn w:val="Normal"/>
    <w:uiPriority w:val="99"/>
    <w:semiHidden/>
    <w:unhideWhenUsed/>
    <w:rsid w:val="004674AD"/>
    <w:pPr>
      <w:numPr>
        <w:numId w:val="42"/>
      </w:numPr>
      <w:contextualSpacing/>
    </w:pPr>
  </w:style>
  <w:style w:type="paragraph" w:styleId="Punktlista5">
    <w:name w:val="List Bullet 5"/>
    <w:basedOn w:val="Normal"/>
    <w:uiPriority w:val="99"/>
    <w:semiHidden/>
    <w:unhideWhenUsed/>
    <w:rsid w:val="004674AD"/>
    <w:pPr>
      <w:numPr>
        <w:numId w:val="43"/>
      </w:numPr>
      <w:contextualSpacing/>
    </w:pPr>
  </w:style>
  <w:style w:type="character" w:customStyle="1" w:styleId="Rubrik6Char">
    <w:name w:val="Rubrik 6 Char"/>
    <w:basedOn w:val="Standardstycketeckensnitt"/>
    <w:link w:val="Rubrik6"/>
    <w:uiPriority w:val="9"/>
    <w:semiHidden/>
    <w:rsid w:val="004674AD"/>
    <w:rPr>
      <w:rFonts w:asciiTheme="majorHAnsi" w:eastAsiaTheme="majorEastAsia" w:hAnsiTheme="majorHAnsi" w:cstheme="majorBidi"/>
      <w:i/>
      <w:iCs/>
      <w:color w:val="0D1727" w:themeColor="accent1" w:themeShade="7F"/>
    </w:rPr>
  </w:style>
  <w:style w:type="character" w:customStyle="1" w:styleId="Rubrik7Char">
    <w:name w:val="Rubrik 7 Char"/>
    <w:basedOn w:val="Standardstycketeckensnitt"/>
    <w:link w:val="Rubrik7"/>
    <w:uiPriority w:val="9"/>
    <w:semiHidden/>
    <w:rsid w:val="004674AD"/>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uiPriority w:val="9"/>
    <w:semiHidden/>
    <w:rsid w:val="004674AD"/>
    <w:rPr>
      <w:rFonts w:asciiTheme="majorHAnsi" w:eastAsiaTheme="majorEastAsia" w:hAnsiTheme="majorHAnsi" w:cstheme="majorBidi"/>
      <w:color w:val="404040" w:themeColor="text1" w:themeTint="BF"/>
      <w:sz w:val="20"/>
      <w:szCs w:val="20"/>
    </w:rPr>
  </w:style>
  <w:style w:type="character" w:customStyle="1" w:styleId="Rubrik9Char">
    <w:name w:val="Rubrik 9 Char"/>
    <w:basedOn w:val="Standardstycketeckensnitt"/>
    <w:link w:val="Rubrik9"/>
    <w:uiPriority w:val="9"/>
    <w:semiHidden/>
    <w:rsid w:val="004674AD"/>
    <w:rPr>
      <w:rFonts w:asciiTheme="majorHAnsi" w:eastAsiaTheme="majorEastAsia" w:hAnsiTheme="majorHAnsi" w:cstheme="majorBidi"/>
      <w:i/>
      <w:iCs/>
      <w:color w:val="404040" w:themeColor="text1" w:themeTint="BF"/>
      <w:sz w:val="20"/>
      <w:szCs w:val="20"/>
    </w:rPr>
  </w:style>
  <w:style w:type="paragraph" w:styleId="Signatur">
    <w:name w:val="Signature"/>
    <w:basedOn w:val="Normal"/>
    <w:link w:val="SignaturChar"/>
    <w:uiPriority w:val="99"/>
    <w:semiHidden/>
    <w:unhideWhenUsed/>
    <w:rsid w:val="004674AD"/>
    <w:pPr>
      <w:spacing w:after="0" w:line="240" w:lineRule="auto"/>
      <w:ind w:left="4252"/>
    </w:pPr>
  </w:style>
  <w:style w:type="character" w:customStyle="1" w:styleId="SignaturChar">
    <w:name w:val="Signatur Char"/>
    <w:basedOn w:val="Standardstycketeckensnitt"/>
    <w:link w:val="Signatur"/>
    <w:uiPriority w:val="99"/>
    <w:semiHidden/>
    <w:rsid w:val="004674AD"/>
  </w:style>
  <w:style w:type="paragraph" w:styleId="Slutnotstext">
    <w:name w:val="endnote text"/>
    <w:basedOn w:val="Normal"/>
    <w:link w:val="SlutnotstextChar"/>
    <w:uiPriority w:val="99"/>
    <w:semiHidden/>
    <w:unhideWhenUsed/>
    <w:rsid w:val="004674A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4674AD"/>
    <w:rPr>
      <w:sz w:val="20"/>
      <w:szCs w:val="20"/>
    </w:rPr>
  </w:style>
  <w:style w:type="paragraph" w:styleId="Starktcitat">
    <w:name w:val="Intense Quote"/>
    <w:basedOn w:val="Normal"/>
    <w:next w:val="Normal"/>
    <w:link w:val="StarktcitatChar"/>
    <w:uiPriority w:val="30"/>
    <w:qFormat/>
    <w:rsid w:val="004674AD"/>
    <w:pPr>
      <w:pBdr>
        <w:bottom w:val="single" w:sz="4" w:space="4" w:color="1A3050" w:themeColor="accent1"/>
      </w:pBdr>
      <w:spacing w:before="200"/>
      <w:ind w:left="936" w:right="936"/>
    </w:pPr>
    <w:rPr>
      <w:b/>
      <w:bCs/>
      <w:i/>
      <w:iCs/>
      <w:color w:val="1A3050" w:themeColor="accent1"/>
    </w:rPr>
  </w:style>
  <w:style w:type="character" w:customStyle="1" w:styleId="StarktcitatChar">
    <w:name w:val="Starkt citat Char"/>
    <w:basedOn w:val="Standardstycketeckensnitt"/>
    <w:link w:val="Starktcitat"/>
    <w:uiPriority w:val="30"/>
    <w:rsid w:val="004674AD"/>
    <w:rPr>
      <w:b/>
      <w:bCs/>
      <w:i/>
      <w:iCs/>
      <w:color w:val="1A3050" w:themeColor="accent1"/>
    </w:rPr>
  </w:style>
  <w:style w:type="paragraph" w:styleId="Underrubrik">
    <w:name w:val="Subtitle"/>
    <w:basedOn w:val="Normal"/>
    <w:next w:val="Normal"/>
    <w:link w:val="UnderrubrikChar"/>
    <w:uiPriority w:val="11"/>
    <w:semiHidden/>
    <w:qFormat/>
    <w:rsid w:val="004674AD"/>
    <w:pPr>
      <w:numPr>
        <w:ilvl w:val="1"/>
      </w:numPr>
    </w:pPr>
    <w:rPr>
      <w:rFonts w:asciiTheme="majorHAnsi" w:eastAsiaTheme="majorEastAsia" w:hAnsiTheme="majorHAnsi" w:cstheme="majorBidi"/>
      <w:i/>
      <w:iCs/>
      <w:color w:val="1A3050" w:themeColor="accent1"/>
      <w:spacing w:val="15"/>
      <w:sz w:val="24"/>
      <w:szCs w:val="24"/>
    </w:rPr>
  </w:style>
  <w:style w:type="character" w:customStyle="1" w:styleId="UnderrubrikChar">
    <w:name w:val="Underrubrik Char"/>
    <w:basedOn w:val="Standardstycketeckensnitt"/>
    <w:link w:val="Underrubrik"/>
    <w:uiPriority w:val="11"/>
    <w:semiHidden/>
    <w:rsid w:val="004674AD"/>
    <w:rPr>
      <w:rFonts w:asciiTheme="majorHAnsi" w:eastAsiaTheme="majorEastAsia" w:hAnsiTheme="majorHAnsi" w:cstheme="majorBidi"/>
      <w:i/>
      <w:iCs/>
      <w:color w:val="1A3050"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6EFF46C30664D2B8AD06818AD3A2708"/>
        <w:category>
          <w:name w:val="Allmänt"/>
          <w:gallery w:val="placeholder"/>
        </w:category>
        <w:types>
          <w:type w:val="bbPlcHdr"/>
        </w:types>
        <w:behaviors>
          <w:behavior w:val="content"/>
        </w:behaviors>
        <w:guid w:val="{DD5387E3-7321-4EE4-B940-552E9FC414CB}"/>
      </w:docPartPr>
      <w:docPartBody>
        <w:p w:rsidR="008871FC" w:rsidRDefault="00D06D42" w:rsidP="00D06D42">
          <w:pPr>
            <w:pStyle w:val="E6EFF46C30664D2B8AD06818AD3A2708"/>
          </w:pPr>
          <w:r>
            <w:t xml:space="preserve"> </w:t>
          </w:r>
        </w:p>
      </w:docPartBody>
    </w:docPart>
    <w:docPart>
      <w:docPartPr>
        <w:name w:val="814D3D3525F44520AA3B936819773D7F"/>
        <w:category>
          <w:name w:val="Allmänt"/>
          <w:gallery w:val="placeholder"/>
        </w:category>
        <w:types>
          <w:type w:val="bbPlcHdr"/>
        </w:types>
        <w:behaviors>
          <w:behavior w:val="content"/>
        </w:behaviors>
        <w:guid w:val="{47BA32B5-732D-4A1F-B959-ED85555C8B02}"/>
      </w:docPartPr>
      <w:docPartBody>
        <w:p w:rsidR="008871FC" w:rsidRDefault="00D06D42" w:rsidP="00D06D42">
          <w:pPr>
            <w:pStyle w:val="814D3D3525F44520AA3B936819773D7F"/>
          </w:pPr>
          <w:r>
            <w:t xml:space="preserve"> </w:t>
          </w:r>
        </w:p>
      </w:docPartBody>
    </w:docPart>
    <w:docPart>
      <w:docPartPr>
        <w:name w:val="EBECB4D79E32404BBD6D26931362C5EF"/>
        <w:category>
          <w:name w:val="Allmänt"/>
          <w:gallery w:val="placeholder"/>
        </w:category>
        <w:types>
          <w:type w:val="bbPlcHdr"/>
        </w:types>
        <w:behaviors>
          <w:behavior w:val="content"/>
        </w:behaviors>
        <w:guid w:val="{2C632F5A-110F-4970-8979-63C2382DD4BE}"/>
      </w:docPartPr>
      <w:docPartBody>
        <w:p w:rsidR="008871FC" w:rsidRDefault="00D06D42" w:rsidP="00D06D42">
          <w:pPr>
            <w:pStyle w:val="EBECB4D79E32404BBD6D26931362C5EF"/>
          </w:pPr>
          <w:r>
            <w:rPr>
              <w:rStyle w:val="Platshllartext"/>
            </w:rPr>
            <w:t xml:space="preserve"> </w:t>
          </w:r>
        </w:p>
      </w:docPartBody>
    </w:docPart>
    <w:docPart>
      <w:docPartPr>
        <w:name w:val="A05E43779A1E40A49A4FB67C8C1AE546"/>
        <w:category>
          <w:name w:val="Allmänt"/>
          <w:gallery w:val="placeholder"/>
        </w:category>
        <w:types>
          <w:type w:val="bbPlcHdr"/>
        </w:types>
        <w:behaviors>
          <w:behavior w:val="content"/>
        </w:behaviors>
        <w:guid w:val="{B41AC2BB-87C8-4032-B548-66AC22BEC6CD}"/>
      </w:docPartPr>
      <w:docPartBody>
        <w:p w:rsidR="008871FC" w:rsidRDefault="00D06D42" w:rsidP="00D06D42">
          <w:pPr>
            <w:pStyle w:val="A05E43779A1E40A49A4FB67C8C1AE546"/>
          </w:pPr>
          <w:r>
            <w:rPr>
              <w:rStyle w:val="Platshlla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D42"/>
    <w:rsid w:val="00787183"/>
    <w:rsid w:val="008871FC"/>
    <w:rsid w:val="00D06D4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E6EFF46C30664D2B8AD06818AD3A2708">
    <w:name w:val="E6EFF46C30664D2B8AD06818AD3A2708"/>
    <w:rsid w:val="00D06D42"/>
  </w:style>
  <w:style w:type="character" w:styleId="Platshllartext">
    <w:name w:val="Placeholder Text"/>
    <w:basedOn w:val="Standardstycketeckensnitt"/>
    <w:uiPriority w:val="99"/>
    <w:semiHidden/>
    <w:rsid w:val="00787183"/>
    <w:rPr>
      <w:color w:val="808080"/>
    </w:rPr>
  </w:style>
  <w:style w:type="paragraph" w:customStyle="1" w:styleId="23A070127AAA450898464D34839BC996">
    <w:name w:val="23A070127AAA450898464D34839BC996"/>
    <w:rsid w:val="00D06D42"/>
  </w:style>
  <w:style w:type="paragraph" w:customStyle="1" w:styleId="FE2259FD56304108AB856C4B6212F821">
    <w:name w:val="FE2259FD56304108AB856C4B6212F821"/>
    <w:rsid w:val="00D06D42"/>
  </w:style>
  <w:style w:type="paragraph" w:customStyle="1" w:styleId="85268CF46F1E4F20AEC5F179A205191A">
    <w:name w:val="85268CF46F1E4F20AEC5F179A205191A"/>
    <w:rsid w:val="00D06D42"/>
  </w:style>
  <w:style w:type="paragraph" w:customStyle="1" w:styleId="814D3D3525F44520AA3B936819773D7F">
    <w:name w:val="814D3D3525F44520AA3B936819773D7F"/>
    <w:rsid w:val="00D06D42"/>
  </w:style>
  <w:style w:type="paragraph" w:customStyle="1" w:styleId="F1FC69307DEA4C7D8CBA8C509D7F32F7">
    <w:name w:val="F1FC69307DEA4C7D8CBA8C509D7F32F7"/>
    <w:rsid w:val="00D06D42"/>
  </w:style>
  <w:style w:type="paragraph" w:customStyle="1" w:styleId="F4AF44DCFB6846C09AB9A8E162F112E2">
    <w:name w:val="F4AF44DCFB6846C09AB9A8E162F112E2"/>
    <w:rsid w:val="00D06D42"/>
  </w:style>
  <w:style w:type="paragraph" w:customStyle="1" w:styleId="73700FBCC37C430695A6C9FCBFF7231A">
    <w:name w:val="73700FBCC37C430695A6C9FCBFF7231A"/>
    <w:rsid w:val="00D06D42"/>
  </w:style>
  <w:style w:type="paragraph" w:customStyle="1" w:styleId="2642FEC4AE264BF4944EAE353EF56FDB">
    <w:name w:val="2642FEC4AE264BF4944EAE353EF56FDB"/>
    <w:rsid w:val="00D06D42"/>
  </w:style>
  <w:style w:type="paragraph" w:customStyle="1" w:styleId="61E71E47A4514BDBABD7D76FF5A9FFB7">
    <w:name w:val="61E71E47A4514BDBABD7D76FF5A9FFB7"/>
    <w:rsid w:val="00D06D42"/>
  </w:style>
  <w:style w:type="paragraph" w:customStyle="1" w:styleId="EBECB4D79E32404BBD6D26931362C5EF">
    <w:name w:val="EBECB4D79E32404BBD6D26931362C5EF"/>
    <w:rsid w:val="00D06D42"/>
  </w:style>
  <w:style w:type="paragraph" w:customStyle="1" w:styleId="A05E43779A1E40A49A4FB67C8C1AE546">
    <w:name w:val="A05E43779A1E40A49A4FB67C8C1AE546"/>
    <w:rsid w:val="00D06D42"/>
  </w:style>
  <w:style w:type="paragraph" w:customStyle="1" w:styleId="792D3B0373DA474E96BC5AD8F42DF46A">
    <w:name w:val="792D3B0373DA474E96BC5AD8F42DF46A"/>
    <w:rsid w:val="00D06D42"/>
  </w:style>
  <w:style w:type="paragraph" w:customStyle="1" w:styleId="0E6DF7A648DC4E649E45968B4E76D75A">
    <w:name w:val="0E6DF7A648DC4E649E45968B4E76D75A"/>
    <w:rsid w:val="00D06D42"/>
  </w:style>
  <w:style w:type="paragraph" w:customStyle="1" w:styleId="88D69E5EBD6847AFA4D14CECA3F90012">
    <w:name w:val="88D69E5EBD6847AFA4D14CECA3F90012"/>
    <w:rsid w:val="0078718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ad65ae01-0f2d-4770-a451-d3ef78b7bf90</RD_Svarsid>
  </documentManagement>
</p:properties>
</file>

<file path=customXml/item4.xml><?xml version="1.0" encoding="utf-8"?>
<?mso-contentType ?>
<FormUrls xmlns="http://schemas.microsoft.com/sharepoint/v3/contenttype/forms/url">
  <Edit>_layouts/RK.Dhs/RKEditForm.aspx</Edit>
  <New>_layouts/RK.Dhs/RKEditForm.aspx</New>
</FormUrl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7.xml><?xml version="1.0" encoding="utf-8"?>
<!--<?xml version="1.0" encoding="iso-8859-1"?>-->
<DocumentInfo xmlns="http://lp/documentinfo/RK">
  <BaseInfo>
    <RkTemplate>Rktemplatetest</RkTemplate>
    <DocType>PM</DocType>
    <DocTypeShowName>Promemoria</DocTypeShowName>
    <Status/>
    <Sender>
      <SenderName>Christine Leandersson</SenderName>
      <SenderTitle>Kansliråd</SenderTitle>
      <SenderMail>christine.leandersson@regeringskansliet.se</SenderMail>
      <SenderPhone>08-405 23 46
0705-08 68 02</SenderPhone>
    </Sender>
    <TopId>1</TopId>
    <TopSender/>
    <OrganisationInfo>
      <Organisatoriskenhet1>Näringsdepartementet</Organisatoriskenhet1>
      <Organisatoriskenhet2>Avdelningen för innovation, analys och statliga bolag</Organisatoriskenhet2>
      <Organisatoriskenhet3> </Organisatoriskenhet3>
      <Organisatoriskenhet1Id>196</Organisatoriskenhet1Id>
      <Organisatoriskenhet2Id>643</Organisatoriskenhet2Id>
      <Organisatoriskenhet3Id> </Organisatoriskenhet3Id>
    </OrganisationInfo>
    <HeaderDate/>
    <Office/>
    <Dnr/>
    <ParagrafNr/>
    <DocumentTitle/>
    <VisitingAddress/>
    <Extra1>extrainfo för denna mallm</Extra1>
    <Extra2>mer extrainfo</Extra2>
    <Extra3/>
    <Number/>
    <Recipient>Till riksdagen</Recipient>
    <SenderText/>
    <DocNumber/>
    <Doclanguage>1053</Doclanguage>
    <Appendix/>
    <LogotypeName>RK_LOGO_SV_BW.png</LogotypeName>
  </BaseInfo>
</DocumentInfo>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A154B4-B50E-4C07-BC09-C7CFABBCD552}"/>
</file>

<file path=customXml/itemProps2.xml><?xml version="1.0" encoding="utf-8"?>
<ds:datastoreItem xmlns:ds="http://schemas.openxmlformats.org/officeDocument/2006/customXml" ds:itemID="{EB6F6E7A-C5A1-45CA-81F4-C1B75883DF38}"/>
</file>

<file path=customXml/itemProps3.xml><?xml version="1.0" encoding="utf-8"?>
<ds:datastoreItem xmlns:ds="http://schemas.openxmlformats.org/officeDocument/2006/customXml" ds:itemID="{3C10898F-5041-483C-9A55-23FD63BE998D}"/>
</file>

<file path=customXml/itemProps4.xml><?xml version="1.0" encoding="utf-8"?>
<ds:datastoreItem xmlns:ds="http://schemas.openxmlformats.org/officeDocument/2006/customXml" ds:itemID="{ADA04377-E801-453B-AC43-923C9300C021}">
  <ds:schemaRefs>
    <ds:schemaRef ds:uri="http://schemas.microsoft.com/sharepoint/v3/contenttype/forms/url"/>
  </ds:schemaRefs>
</ds:datastoreItem>
</file>

<file path=customXml/itemProps5.xml><?xml version="1.0" encoding="utf-8"?>
<ds:datastoreItem xmlns:ds="http://schemas.openxmlformats.org/officeDocument/2006/customXml" ds:itemID="{EB6F6E7A-C5A1-45CA-81F4-C1B75883DF38}">
  <ds:schemaRefs>
    <ds:schemaRef ds:uri="http://schemas.microsoft.com/sharepoint/v3/contenttype/forms"/>
  </ds:schemaRefs>
</ds:datastoreItem>
</file>

<file path=customXml/itemProps6.xml><?xml version="1.0" encoding="utf-8"?>
<ds:datastoreItem xmlns:ds="http://schemas.openxmlformats.org/officeDocument/2006/customXml" ds:itemID="{5A09F046-D540-44A9-8E2B-A76510DE9190}">
  <ds:schemaRefs>
    <ds:schemaRef ds:uri="http://schemas.microsoft.com/sharepoint/events"/>
  </ds:schemaRefs>
</ds:datastoreItem>
</file>

<file path=customXml/itemProps7.xml><?xml version="1.0" encoding="utf-8"?>
<ds:datastoreItem xmlns:ds="http://schemas.openxmlformats.org/officeDocument/2006/customXml" ds:itemID="{FAC52113-319E-436C-A6B3-F92D3DD6CE16}"/>
</file>

<file path=customXml/itemProps8.xml><?xml version="1.0" encoding="utf-8"?>
<ds:datastoreItem xmlns:ds="http://schemas.openxmlformats.org/officeDocument/2006/customXml" ds:itemID="{5A69B48F-FF81-432E-986B-3ED701A57785}"/>
</file>

<file path=docProps/app.xml><?xml version="1.0" encoding="utf-8"?>
<Properties xmlns="http://schemas.openxmlformats.org/officeDocument/2006/extended-properties" xmlns:vt="http://schemas.openxmlformats.org/officeDocument/2006/docPropsVTypes">
  <Template>RK Basmall</Template>
  <TotalTime>0</TotalTime>
  <Pages>2</Pages>
  <Words>298</Words>
  <Characters>1585</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Regeringskansliet RK IT</Company>
  <LinksUpToDate>false</LinksUpToDate>
  <CharactersWithSpaces>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Christine Leandersson</dc:creator>
  <cp:lastModifiedBy>Helena Malmborg</cp:lastModifiedBy>
  <cp:revision>3</cp:revision>
  <cp:lastPrinted>2018-02-12T08:41:00Z</cp:lastPrinted>
  <dcterms:created xsi:type="dcterms:W3CDTF">2018-02-12T10:03:00Z</dcterms:created>
  <dcterms:modified xsi:type="dcterms:W3CDTF">2018-02-12T12:45:00Z</dcterms:modified>
  <cp:version>1.0.2</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_dlc_DocIdItemGuid">
    <vt:lpwstr>7715d4d3-15ce-4082-8cb7-9e9ce5c05e87</vt:lpwstr>
  </property>
  <property fmtid="{D5CDD505-2E9C-101B-9397-08002B2CF9AE}" pid="4" name="Departementsenhet">
    <vt:lpwstr/>
  </property>
  <property fmtid="{D5CDD505-2E9C-101B-9397-08002B2CF9AE}" pid="5" name="Aktivitetskategori">
    <vt:lpwstr/>
  </property>
</Properties>
</file>