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6F28C" w14:textId="1AFA3BF1" w:rsidR="00F1078D" w:rsidRDefault="00F1078D" w:rsidP="00F1078D">
      <w:pPr>
        <w:pStyle w:val="Rubrik"/>
      </w:pPr>
      <w:r>
        <w:t>Svar på fråga 2017/18:1196</w:t>
      </w:r>
      <w:r w:rsidR="00C645E2">
        <w:t xml:space="preserve"> av Lars Beckman (M)</w:t>
      </w:r>
      <w:r>
        <w:t xml:space="preserve"> Akademiska Hus försäljning av mark till studentbostäder och andra bostäder</w:t>
      </w:r>
    </w:p>
    <w:p w14:paraId="7ED3B794" w14:textId="77777777" w:rsidR="00B31BFB" w:rsidRDefault="00F1078D" w:rsidP="00E96532">
      <w:pPr>
        <w:pStyle w:val="Brdtext"/>
      </w:pPr>
      <w:r>
        <w:t xml:space="preserve">Lars Beckman har frågat mig om jag </w:t>
      </w:r>
      <w:bookmarkStart w:id="0" w:name="_GoBack"/>
      <w:bookmarkEnd w:id="0"/>
      <w:r>
        <w:t>avser att påskynda processen för att mer av Akademiska Hus mark ska säljas så att fler bostäder kan byggas.</w:t>
      </w:r>
    </w:p>
    <w:p w14:paraId="59FF617C" w14:textId="72405CCB" w:rsidR="00C6743B" w:rsidRDefault="000F3C6E" w:rsidP="00E96532">
      <w:pPr>
        <w:pStyle w:val="Brdtext"/>
      </w:pPr>
      <w:r>
        <w:t>Akademiska Hus</w:t>
      </w:r>
      <w:r w:rsidR="00C645E2">
        <w:t xml:space="preserve"> Aktiebolag (Akademiska Hus)</w:t>
      </w:r>
      <w:r>
        <w:t xml:space="preserve"> har ett viktigt uppdrag, att </w:t>
      </w:r>
      <w:r w:rsidRPr="00F1078D">
        <w:t>äga, utveckla och förvalta fastigheter för universitet och högskolor med huvudfokus på utbild</w:t>
      </w:r>
      <w:r>
        <w:t>nings- och forskningsverksamhet.</w:t>
      </w:r>
      <w:r w:rsidRPr="000F3C6E">
        <w:t xml:space="preserve"> Byggandet av studentbostäder är för regeringen en mycket viktig fråga. Därför </w:t>
      </w:r>
      <w:r>
        <w:t xml:space="preserve">har </w:t>
      </w:r>
      <w:r w:rsidRPr="000F3C6E">
        <w:t xml:space="preserve">regeringen också </w:t>
      </w:r>
      <w:r>
        <w:t xml:space="preserve">i uppdraget till Akademiska Hus </w:t>
      </w:r>
      <w:r w:rsidRPr="000F3C6E">
        <w:t xml:space="preserve">förtydligat att </w:t>
      </w:r>
      <w:r>
        <w:t xml:space="preserve">bolaget </w:t>
      </w:r>
      <w:r w:rsidRPr="000F3C6E">
        <w:t xml:space="preserve">har full möjlighet att också själva bygga och äga studentbostäder. </w:t>
      </w:r>
    </w:p>
    <w:p w14:paraId="1B3696FD" w14:textId="335CB1C9" w:rsidR="00304923" w:rsidRDefault="00C6743B" w:rsidP="00E96532">
      <w:pPr>
        <w:pStyle w:val="Brdtext"/>
      </w:pPr>
      <w:r w:rsidRPr="00C6743B">
        <w:t xml:space="preserve">I </w:t>
      </w:r>
      <w:r>
        <w:t>det 22-punktsprogram som regeringen lade fram våren 2016</w:t>
      </w:r>
      <w:r w:rsidRPr="00C6743B">
        <w:t xml:space="preserve"> finns en punkt om att </w:t>
      </w:r>
      <w:r>
        <w:t xml:space="preserve">Akademiska Hus ska </w:t>
      </w:r>
      <w:r w:rsidRPr="00C6743B">
        <w:t>främja bostadsbyggande på statlig mark</w:t>
      </w:r>
      <w:r>
        <w:t>.</w:t>
      </w:r>
      <w:r w:rsidR="00290D6C">
        <w:t xml:space="preserve"> </w:t>
      </w:r>
      <w:r w:rsidR="0030090F">
        <w:t>Akademiska Hus</w:t>
      </w:r>
      <w:r>
        <w:t xml:space="preserve"> har</w:t>
      </w:r>
      <w:r w:rsidR="0030090F">
        <w:t>, som Lars Beckman nämner, genom</w:t>
      </w:r>
      <w:r>
        <w:t>för</w:t>
      </w:r>
      <w:r w:rsidR="00F83FDD">
        <w:t>t</w:t>
      </w:r>
      <w:r w:rsidR="0030090F">
        <w:t xml:space="preserve"> en inventering av sin mark </w:t>
      </w:r>
      <w:r>
        <w:t xml:space="preserve">och därigenom </w:t>
      </w:r>
      <w:r w:rsidR="0030090F">
        <w:t>identifiera</w:t>
      </w:r>
      <w:r>
        <w:t>t</w:t>
      </w:r>
      <w:r w:rsidR="0030090F">
        <w:t xml:space="preserve"> sådan mark som i</w:t>
      </w:r>
      <w:r w:rsidR="00C645E2">
        <w:t xml:space="preserve"> </w:t>
      </w:r>
      <w:r w:rsidR="0030090F">
        <w:t>stället lämpar sig för allm</w:t>
      </w:r>
      <w:r w:rsidR="00540A6D">
        <w:t>änna bostäder</w:t>
      </w:r>
      <w:r w:rsidR="00290D6C">
        <w:t>. G</w:t>
      </w:r>
      <w:r w:rsidR="00805EAD">
        <w:t>enom att b</w:t>
      </w:r>
      <w:r w:rsidR="00C645E2">
        <w:t>olaget låter den marken ingå i det arbete som Utredningen om s</w:t>
      </w:r>
      <w:r w:rsidR="00CD5A4A">
        <w:t>amordning för bostadsbyggande</w:t>
      </w:r>
      <w:r>
        <w:t xml:space="preserve"> </w:t>
      </w:r>
      <w:r w:rsidR="00C645E2">
        <w:t xml:space="preserve">utför </w:t>
      </w:r>
      <w:r>
        <w:t xml:space="preserve">bidrar Akademiska Hus till </w:t>
      </w:r>
      <w:r w:rsidR="00805EAD">
        <w:t>att främja bostadsbyggande på statlig mark</w:t>
      </w:r>
      <w:r w:rsidR="0030090F">
        <w:t>.</w:t>
      </w:r>
    </w:p>
    <w:p w14:paraId="68B7BCC7" w14:textId="35C97087" w:rsidR="00A102D6" w:rsidRDefault="0030090F" w:rsidP="002151D6">
      <w:pPr>
        <w:pStyle w:val="Brdtext"/>
      </w:pPr>
      <w:r>
        <w:t xml:space="preserve">Akademiska Hus viktigaste </w:t>
      </w:r>
      <w:r w:rsidR="001E3EED">
        <w:t>insats på</w:t>
      </w:r>
      <w:r>
        <w:t xml:space="preserve"> bostadsmarknaden sker dock genom </w:t>
      </w:r>
      <w:r w:rsidR="000F3C6E">
        <w:t xml:space="preserve">regeringens uppdrag till </w:t>
      </w:r>
      <w:r>
        <w:t>bolaget</w:t>
      </w:r>
      <w:r w:rsidR="000F3C6E">
        <w:t xml:space="preserve"> </w:t>
      </w:r>
      <w:r w:rsidR="00334F7C">
        <w:t xml:space="preserve">att </w:t>
      </w:r>
      <w:r>
        <w:t>bidra</w:t>
      </w:r>
      <w:r w:rsidR="00304923">
        <w:t xml:space="preserve"> </w:t>
      </w:r>
      <w:r w:rsidR="001E3EED">
        <w:t>till fler studentbostäder</w:t>
      </w:r>
      <w:r w:rsidR="00334F7C">
        <w:t xml:space="preserve">. Till följd av det tillägget har Akademiska Hus </w:t>
      </w:r>
      <w:r w:rsidR="00181AA2">
        <w:t>h</w:t>
      </w:r>
      <w:r w:rsidR="00304923">
        <w:t>ittills</w:t>
      </w:r>
      <w:r w:rsidR="00181AA2">
        <w:t>, utöver de bostäder bolaget bygger i egen regi,</w:t>
      </w:r>
      <w:r w:rsidR="00304923">
        <w:t xml:space="preserve"> </w:t>
      </w:r>
      <w:r w:rsidR="00334F7C">
        <w:t>g</w:t>
      </w:r>
      <w:r w:rsidR="00304923">
        <w:t xml:space="preserve">ett andra aktörer </w:t>
      </w:r>
      <w:r w:rsidR="00334F7C">
        <w:t xml:space="preserve">möjlighet att </w:t>
      </w:r>
      <w:r w:rsidR="00304923">
        <w:t>bygga drygt 4 000 forskar- och studentbostäder på mark som tidigare tillhörde Akademiska Hus</w:t>
      </w:r>
      <w:r>
        <w:t>.</w:t>
      </w:r>
      <w:r w:rsidR="000F3C6E">
        <w:t xml:space="preserve"> För att ytterligare, i enlighet med uppdraget, bidra till en växande studentbostadsmarknad samverkar bolaget också i olika samverkansgrupper och har på så sätt bidragit till att ytterligare forskar- och studentbostäder tillkommer. </w:t>
      </w:r>
      <w:r w:rsidR="00A102D6">
        <w:br w:type="page"/>
      </w:r>
    </w:p>
    <w:p w14:paraId="184B22E2" w14:textId="27865D58" w:rsidR="0030090F" w:rsidRDefault="000F3C6E" w:rsidP="00E96532">
      <w:pPr>
        <w:pStyle w:val="Brdtext"/>
      </w:pPr>
      <w:r>
        <w:lastRenderedPageBreak/>
        <w:t xml:space="preserve">Sammantaget innebär detta tusentals nya bostäder för forskare och studenter </w:t>
      </w:r>
      <w:r w:rsidR="00FF3B58">
        <w:t>samtidigt som den ordinarie bostadsmarknaden avlastas.</w:t>
      </w:r>
    </w:p>
    <w:p w14:paraId="1585E9B5" w14:textId="5E450565" w:rsidR="00F1078D" w:rsidRDefault="00F1078D" w:rsidP="00E96532">
      <w:pPr>
        <w:pStyle w:val="Brdtext"/>
      </w:pPr>
      <w:r>
        <w:t xml:space="preserve">Stockholm den </w:t>
      </w:r>
      <w:r w:rsidR="00334F7C">
        <w:t>24</w:t>
      </w:r>
      <w:r>
        <w:t xml:space="preserve"> april 2018</w:t>
      </w:r>
    </w:p>
    <w:p w14:paraId="56FA9CC8" w14:textId="77777777" w:rsidR="00A102D6" w:rsidRDefault="00A102D6" w:rsidP="00E96532">
      <w:pPr>
        <w:pStyle w:val="Brdtext"/>
      </w:pPr>
    </w:p>
    <w:p w14:paraId="7FD85D13" w14:textId="77777777" w:rsidR="00A102D6" w:rsidRDefault="00A102D6" w:rsidP="00E96532">
      <w:pPr>
        <w:pStyle w:val="Brdtext"/>
      </w:pPr>
    </w:p>
    <w:p w14:paraId="2A5EA06C" w14:textId="79064029" w:rsidR="00F1078D" w:rsidRPr="006273E4" w:rsidRDefault="00F1078D" w:rsidP="00E96532">
      <w:pPr>
        <w:pStyle w:val="Brdtext"/>
      </w:pPr>
      <w:r>
        <w:t>Helene Hellmark Knutsson</w:t>
      </w:r>
    </w:p>
    <w:sectPr w:rsidR="00F1078D" w:rsidRPr="006273E4" w:rsidSect="00A102D6">
      <w:footerReference w:type="default" r:id="rId15"/>
      <w:headerReference w:type="first" r:id="rId16"/>
      <w:footerReference w:type="first" r:id="rId17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DCB9C" w14:textId="77777777" w:rsidR="00FA2C70" w:rsidRDefault="00FA2C70" w:rsidP="00A87A54">
      <w:pPr>
        <w:spacing w:after="0" w:line="240" w:lineRule="auto"/>
      </w:pPr>
      <w:r>
        <w:separator/>
      </w:r>
    </w:p>
  </w:endnote>
  <w:endnote w:type="continuationSeparator" w:id="0">
    <w:p w14:paraId="06988297" w14:textId="77777777" w:rsidR="00FA2C70" w:rsidRDefault="00FA2C7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38035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12756C2" w14:textId="25F41C3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E071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E071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69387C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E57A5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4CD39F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15637C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4C3A9C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5EFE8B" w14:textId="77777777" w:rsidTr="00C26068">
      <w:trPr>
        <w:trHeight w:val="227"/>
      </w:trPr>
      <w:tc>
        <w:tcPr>
          <w:tcW w:w="4074" w:type="dxa"/>
        </w:tcPr>
        <w:p w14:paraId="03A59A8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32584A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457E85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068C" w14:textId="77777777" w:rsidR="00FA2C70" w:rsidRDefault="00FA2C70" w:rsidP="00A87A54">
      <w:pPr>
        <w:spacing w:after="0" w:line="240" w:lineRule="auto"/>
      </w:pPr>
      <w:r>
        <w:separator/>
      </w:r>
    </w:p>
  </w:footnote>
  <w:footnote w:type="continuationSeparator" w:id="0">
    <w:p w14:paraId="12F06627" w14:textId="77777777" w:rsidR="00FA2C70" w:rsidRDefault="00FA2C7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1078D" w14:paraId="09EECA21" w14:textId="77777777" w:rsidTr="00C93EBA">
      <w:trPr>
        <w:trHeight w:val="227"/>
      </w:trPr>
      <w:tc>
        <w:tcPr>
          <w:tcW w:w="5534" w:type="dxa"/>
        </w:tcPr>
        <w:p w14:paraId="2660A5AB" w14:textId="77777777" w:rsidR="00F1078D" w:rsidRPr="007D73AB" w:rsidRDefault="00F1078D">
          <w:pPr>
            <w:pStyle w:val="Sidhuvud"/>
          </w:pPr>
        </w:p>
      </w:tc>
      <w:tc>
        <w:tcPr>
          <w:tcW w:w="3170" w:type="dxa"/>
          <w:vAlign w:val="bottom"/>
        </w:tcPr>
        <w:p w14:paraId="64C0614B" w14:textId="77777777" w:rsidR="00F1078D" w:rsidRPr="007D73AB" w:rsidRDefault="00F1078D" w:rsidP="00340DE0">
          <w:pPr>
            <w:pStyle w:val="Sidhuvud"/>
          </w:pPr>
        </w:p>
      </w:tc>
      <w:tc>
        <w:tcPr>
          <w:tcW w:w="1134" w:type="dxa"/>
        </w:tcPr>
        <w:p w14:paraId="436161B9" w14:textId="77777777" w:rsidR="00F1078D" w:rsidRDefault="00F1078D" w:rsidP="005A703A">
          <w:pPr>
            <w:pStyle w:val="Sidhuvud"/>
          </w:pPr>
        </w:p>
      </w:tc>
    </w:tr>
    <w:tr w:rsidR="00F1078D" w14:paraId="4BCD7400" w14:textId="77777777" w:rsidTr="00C93EBA">
      <w:trPr>
        <w:trHeight w:val="1928"/>
      </w:trPr>
      <w:tc>
        <w:tcPr>
          <w:tcW w:w="5534" w:type="dxa"/>
        </w:tcPr>
        <w:p w14:paraId="28CD1840" w14:textId="77777777" w:rsidR="00F1078D" w:rsidRPr="00340DE0" w:rsidRDefault="00F1078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C690D44" wp14:editId="652EF631">
                <wp:extent cx="1737364" cy="493777"/>
                <wp:effectExtent l="0" t="0" r="0" b="1905"/>
                <wp:docPr id="12" name="Bildobjekt 12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F2814EF" w14:textId="77777777" w:rsidR="00F1078D" w:rsidRPr="00710A6C" w:rsidRDefault="00F1078D" w:rsidP="00EE3C0F">
          <w:pPr>
            <w:pStyle w:val="Sidhuvud"/>
            <w:rPr>
              <w:b/>
            </w:rPr>
          </w:pPr>
        </w:p>
        <w:p w14:paraId="1FB7EBD1" w14:textId="77777777" w:rsidR="00F1078D" w:rsidRDefault="00F1078D" w:rsidP="00EE3C0F">
          <w:pPr>
            <w:pStyle w:val="Sidhuvud"/>
          </w:pPr>
        </w:p>
        <w:p w14:paraId="6DDE8657" w14:textId="77777777" w:rsidR="00F1078D" w:rsidRDefault="00F1078D" w:rsidP="00EE3C0F">
          <w:pPr>
            <w:pStyle w:val="Sidhuvud"/>
          </w:pPr>
        </w:p>
        <w:p w14:paraId="0CD4BA82" w14:textId="77777777" w:rsidR="00F1078D" w:rsidRDefault="00F1078D" w:rsidP="00EE3C0F">
          <w:pPr>
            <w:pStyle w:val="Sidhuvud"/>
          </w:pPr>
        </w:p>
        <w:sdt>
          <w:sdtPr>
            <w:alias w:val="Dnr"/>
            <w:tag w:val="ccRKShow_Dnr"/>
            <w:id w:val="-370071793"/>
            <w:placeholder>
              <w:docPart w:val="CA665FE6800744358760962C49F82C11"/>
            </w:placeholder>
            <w:dataBinding w:prefixMappings="xmlns:ns0='http://lp/documentinfo/RK' " w:xpath="/ns0:DocumentInfo[1]/ns0:BaseInfo[1]/ns0:Dnr[1]" w:storeItemID="{C4E6695D-4313-4E0A-862A-821B9C84C574}"/>
            <w:text/>
          </w:sdtPr>
          <w:sdtEndPr/>
          <w:sdtContent>
            <w:p w14:paraId="5803CD4A" w14:textId="77777777" w:rsidR="00F1078D" w:rsidRDefault="00F1078D" w:rsidP="00EE3C0F">
              <w:pPr>
                <w:pStyle w:val="Sidhuvud"/>
              </w:pPr>
              <w:r>
                <w:t>N2018/02610/BSÄ</w:t>
              </w:r>
            </w:p>
          </w:sdtContent>
        </w:sdt>
        <w:sdt>
          <w:sdtPr>
            <w:alias w:val="DocNumber"/>
            <w:tag w:val="DocNumber"/>
            <w:id w:val="-1364589753"/>
            <w:placeholder>
              <w:docPart w:val="F6419B6C11C74C5EAE4AD944FCA49FA2"/>
            </w:placeholder>
            <w:showingPlcHdr/>
            <w:dataBinding w:prefixMappings="xmlns:ns0='http://lp/documentinfo/RK' " w:xpath="/ns0:DocumentInfo[1]/ns0:BaseInfo[1]/ns0:DocNumber[1]" w:storeItemID="{C4E6695D-4313-4E0A-862A-821B9C84C574}"/>
            <w:text/>
          </w:sdtPr>
          <w:sdtEndPr/>
          <w:sdtContent>
            <w:p w14:paraId="24E77556" w14:textId="77777777" w:rsidR="00F1078D" w:rsidRDefault="00F1078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E8D3BD5" w14:textId="77777777" w:rsidR="00F1078D" w:rsidRDefault="00F1078D" w:rsidP="00EE3C0F">
          <w:pPr>
            <w:pStyle w:val="Sidhuvud"/>
          </w:pPr>
        </w:p>
      </w:tc>
      <w:tc>
        <w:tcPr>
          <w:tcW w:w="1134" w:type="dxa"/>
        </w:tcPr>
        <w:p w14:paraId="6B3D412E" w14:textId="77777777" w:rsidR="00F1078D" w:rsidRDefault="00F1078D" w:rsidP="0094502D">
          <w:pPr>
            <w:pStyle w:val="Sidhuvud"/>
          </w:pPr>
        </w:p>
        <w:p w14:paraId="27FA63A5" w14:textId="77777777" w:rsidR="00F1078D" w:rsidRPr="0094502D" w:rsidRDefault="00F1078D" w:rsidP="00EC71A6">
          <w:pPr>
            <w:pStyle w:val="Sidhuvud"/>
          </w:pPr>
        </w:p>
      </w:tc>
    </w:tr>
    <w:tr w:rsidR="00F1078D" w14:paraId="109EE9A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313612540"/>
          <w:placeholder>
            <w:docPart w:val="F17B573AD7CC4EF3ADEF5F4A37C1017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F10DC9B" w14:textId="6C90BCDE" w:rsidR="00F1078D" w:rsidRPr="00CE071A" w:rsidRDefault="00F1078D" w:rsidP="00F1078D">
              <w:pPr>
                <w:pStyle w:val="Sidhuvud"/>
                <w:rPr>
                  <w:b/>
                </w:rPr>
              </w:pPr>
              <w:r w:rsidRPr="00F1078D">
                <w:rPr>
                  <w:b/>
                </w:rPr>
                <w:t>Näringsdepartementet</w:t>
              </w:r>
            </w:p>
          </w:tc>
        </w:sdtContent>
      </w:sdt>
      <w:sdt>
        <w:sdtPr>
          <w:alias w:val="Recipient"/>
          <w:tag w:val="ccRKShow_Recipient"/>
          <w:id w:val="131373466"/>
          <w:placeholder>
            <w:docPart w:val="AE431DD96093420E9E5BA16DCA59B3AE"/>
          </w:placeholder>
          <w:dataBinding w:prefixMappings="xmlns:ns0='http://lp/documentinfo/RK' " w:xpath="/ns0:DocumentInfo[1]/ns0:BaseInfo[1]/ns0:Recipient[1]" w:storeItemID="{C4E6695D-4313-4E0A-862A-821B9C84C574}"/>
          <w:text w:multiLine="1"/>
        </w:sdtPr>
        <w:sdtEndPr/>
        <w:sdtContent>
          <w:tc>
            <w:tcPr>
              <w:tcW w:w="3170" w:type="dxa"/>
            </w:tcPr>
            <w:p w14:paraId="64EBE6D2" w14:textId="77777777" w:rsidR="00F1078D" w:rsidRDefault="00F1078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02EF30" w14:textId="77777777" w:rsidR="00F1078D" w:rsidRDefault="00F1078D" w:rsidP="003E6020">
          <w:pPr>
            <w:pStyle w:val="Sidhuvud"/>
          </w:pPr>
        </w:p>
      </w:tc>
    </w:tr>
  </w:tbl>
  <w:p w14:paraId="3B7707C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9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8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5D7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3C6E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6E1B"/>
    <w:rsid w:val="00167FA8"/>
    <w:rsid w:val="00170CE4"/>
    <w:rsid w:val="0017300E"/>
    <w:rsid w:val="00173126"/>
    <w:rsid w:val="00176A26"/>
    <w:rsid w:val="001813DF"/>
    <w:rsid w:val="00181AA2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3096"/>
    <w:rsid w:val="001E1A13"/>
    <w:rsid w:val="001E20CC"/>
    <w:rsid w:val="001E3D83"/>
    <w:rsid w:val="001E3EED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51D6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0D6C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090F"/>
    <w:rsid w:val="00304923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6CF3"/>
    <w:rsid w:val="00327474"/>
    <w:rsid w:val="00334F7C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1C4D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0A9C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0A6D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05EAD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02D6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5E2"/>
    <w:rsid w:val="00C64CD9"/>
    <w:rsid w:val="00C670F8"/>
    <w:rsid w:val="00C6743B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5A4A"/>
    <w:rsid w:val="00CD6169"/>
    <w:rsid w:val="00CD6D76"/>
    <w:rsid w:val="00CE071A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1D9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078D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3FDD"/>
    <w:rsid w:val="00F848D6"/>
    <w:rsid w:val="00F943C8"/>
    <w:rsid w:val="00F96B28"/>
    <w:rsid w:val="00FA2C70"/>
    <w:rsid w:val="00FA41B4"/>
    <w:rsid w:val="00FA5DDD"/>
    <w:rsid w:val="00FA7644"/>
    <w:rsid w:val="00FC069A"/>
    <w:rsid w:val="00FD0B7B"/>
    <w:rsid w:val="00FE1DCC"/>
    <w:rsid w:val="00FF0538"/>
    <w:rsid w:val="00FF3B5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61927D"/>
  <w15:docId w15:val="{77BE286A-AFF6-46C3-859E-6B8A4E75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F1078D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665FE6800744358760962C49F82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49E2D-B4DA-44E9-86A3-EAA24F3A021A}"/>
      </w:docPartPr>
      <w:docPartBody>
        <w:p w:rsidR="00F84595" w:rsidRDefault="00C13A4E" w:rsidP="00C13A4E">
          <w:pPr>
            <w:pStyle w:val="CA665FE6800744358760962C49F82C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419B6C11C74C5EAE4AD944FCA49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2C148-0C4D-4FE6-8056-C47D27626BDC}"/>
      </w:docPartPr>
      <w:docPartBody>
        <w:p w:rsidR="00F84595" w:rsidRDefault="00C13A4E" w:rsidP="00C13A4E">
          <w:pPr>
            <w:pStyle w:val="F6419B6C11C74C5EAE4AD944FCA49F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7B573AD7CC4EF3ADEF5F4A37C10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9CF7E-87B9-4915-8E50-32FA7DED24AC}"/>
      </w:docPartPr>
      <w:docPartBody>
        <w:p w:rsidR="00F84595" w:rsidRDefault="00C13A4E" w:rsidP="00C13A4E">
          <w:pPr>
            <w:pStyle w:val="F17B573AD7CC4EF3ADEF5F4A37C101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431DD96093420E9E5BA16DCA59B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189BE-8F28-4EE5-97B8-F3D4F55B407F}"/>
      </w:docPartPr>
      <w:docPartBody>
        <w:p w:rsidR="00F84595" w:rsidRDefault="00C13A4E" w:rsidP="00C13A4E">
          <w:pPr>
            <w:pStyle w:val="AE431DD96093420E9E5BA16DCA59B3A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4E"/>
    <w:rsid w:val="00581A83"/>
    <w:rsid w:val="00C13A4E"/>
    <w:rsid w:val="00D67B9F"/>
    <w:rsid w:val="00F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4BAC1DA54A7473DA8451B0588680F61">
    <w:name w:val="74BAC1DA54A7473DA8451B0588680F61"/>
    <w:rsid w:val="00C13A4E"/>
  </w:style>
  <w:style w:type="character" w:styleId="Platshllartext">
    <w:name w:val="Placeholder Text"/>
    <w:basedOn w:val="Standardstycketeckensnitt"/>
    <w:uiPriority w:val="99"/>
    <w:semiHidden/>
    <w:rsid w:val="00C13A4E"/>
    <w:rPr>
      <w:noProof w:val="0"/>
      <w:color w:val="808080"/>
    </w:rPr>
  </w:style>
  <w:style w:type="paragraph" w:customStyle="1" w:styleId="60159A85A7F64A27BD4C86587884514E">
    <w:name w:val="60159A85A7F64A27BD4C86587884514E"/>
    <w:rsid w:val="00C13A4E"/>
  </w:style>
  <w:style w:type="paragraph" w:customStyle="1" w:styleId="FBAED4B219C84BFAB7CDFBA26C7841B5">
    <w:name w:val="FBAED4B219C84BFAB7CDFBA26C7841B5"/>
    <w:rsid w:val="00C13A4E"/>
  </w:style>
  <w:style w:type="paragraph" w:customStyle="1" w:styleId="4DF5F8B9D60541F88799F3D9BB19ACD9">
    <w:name w:val="4DF5F8B9D60541F88799F3D9BB19ACD9"/>
    <w:rsid w:val="00C13A4E"/>
  </w:style>
  <w:style w:type="paragraph" w:customStyle="1" w:styleId="CA665FE6800744358760962C49F82C11">
    <w:name w:val="CA665FE6800744358760962C49F82C11"/>
    <w:rsid w:val="00C13A4E"/>
  </w:style>
  <w:style w:type="paragraph" w:customStyle="1" w:styleId="F6419B6C11C74C5EAE4AD944FCA49FA2">
    <w:name w:val="F6419B6C11C74C5EAE4AD944FCA49FA2"/>
    <w:rsid w:val="00C13A4E"/>
  </w:style>
  <w:style w:type="paragraph" w:customStyle="1" w:styleId="F2868BEC0A7C4BC58D02B34E6AC223A5">
    <w:name w:val="F2868BEC0A7C4BC58D02B34E6AC223A5"/>
    <w:rsid w:val="00C13A4E"/>
  </w:style>
  <w:style w:type="paragraph" w:customStyle="1" w:styleId="E15961E134EB4826A55F23AD71C997CC">
    <w:name w:val="E15961E134EB4826A55F23AD71C997CC"/>
    <w:rsid w:val="00C13A4E"/>
  </w:style>
  <w:style w:type="paragraph" w:customStyle="1" w:styleId="E6925E77A7F74526BE9DBD6FD20C3C1C">
    <w:name w:val="E6925E77A7F74526BE9DBD6FD20C3C1C"/>
    <w:rsid w:val="00C13A4E"/>
  </w:style>
  <w:style w:type="paragraph" w:customStyle="1" w:styleId="F17B573AD7CC4EF3ADEF5F4A37C1017E">
    <w:name w:val="F17B573AD7CC4EF3ADEF5F4A37C1017E"/>
    <w:rsid w:val="00C13A4E"/>
  </w:style>
  <w:style w:type="paragraph" w:customStyle="1" w:styleId="AE431DD96093420E9E5BA16DCA59B3AE">
    <w:name w:val="AE431DD96093420E9E5BA16DCA59B3AE"/>
    <w:rsid w:val="00C13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c4a4e202-78d2-494c-b45b-7d272d2c36ec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f9dd3602-e05d-49ea-aac2-bc5d23a2fafc" xsi:nil="true"/>
    <Sekretess xmlns="f9dd3602-e05d-49ea-aac2-bc5d23a2fafc" xsi:nil="true"/>
    <Diarienummer xmlns="f9dd3602-e05d-49ea-aac2-bc5d23a2fafc" xsi:nil="true"/>
    <TaxCatchAll xmlns="f9dd3602-e05d-49ea-aac2-bc5d23a2fafc"/>
    <k46d94c0acf84ab9a79866a9d8b1905f xmlns="f9dd3602-e05d-49ea-aac2-bc5d23a2fafc" xsi:nil="true"/>
    <Nyckelord xmlns="f9dd3602-e05d-49ea-aac2-bc5d23a2fafc" xsi:nil="true"/>
    <_dlc_DocId xmlns="f9dd3602-e05d-49ea-aac2-bc5d23a2fafc">Y2WEERKTQMMT-7-18048</_dlc_DocId>
    <_dlc_DocIdUrl xmlns="f9dd3602-e05d-49ea-aac2-bc5d23a2fafc">
      <Url>http://rkdhs-n/enhet/isb/sbba/_layouts/DocIdRedir.aspx?ID=Y2WEERKTQMMT-7-18048</Url>
      <Description>Y2WEERKTQMMT-7-18048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2018-04-20</HeaderDate>
    <Office/>
    <Dnr>N2018/02610/BSÄ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E380-E5EE-4A6B-9A62-16C0CBE5145E}"/>
</file>

<file path=customXml/itemProps2.xml><?xml version="1.0" encoding="utf-8"?>
<ds:datastoreItem xmlns:ds="http://schemas.openxmlformats.org/officeDocument/2006/customXml" ds:itemID="{036E5558-527C-4F35-9934-1EDB69DCAFA2}"/>
</file>

<file path=customXml/itemProps3.xml><?xml version="1.0" encoding="utf-8"?>
<ds:datastoreItem xmlns:ds="http://schemas.openxmlformats.org/officeDocument/2006/customXml" ds:itemID="{44A82F5E-6215-4900-BCCC-D550A9F1B8EC}"/>
</file>

<file path=customXml/itemProps4.xml><?xml version="1.0" encoding="utf-8"?>
<ds:datastoreItem xmlns:ds="http://schemas.openxmlformats.org/officeDocument/2006/customXml" ds:itemID="{643DB561-F149-44B5-A5C1-0C20BC1EE9C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036E5558-527C-4F35-9934-1EDB69DCAFA2}">
  <ds:schemaRefs>
    <ds:schemaRef ds:uri="f9dd3602-e05d-49ea-aac2-bc5d23a2faf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B99414F-46E2-4CFC-ACD2-8E3BF31E6C9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4E6695D-4313-4E0A-862A-821B9C84C574}"/>
</file>

<file path=customXml/itemProps8.xml><?xml version="1.0" encoding="utf-8"?>
<ds:datastoreItem xmlns:ds="http://schemas.openxmlformats.org/officeDocument/2006/customXml" ds:itemID="{08F2EF4B-B962-47CE-B1FB-9E4C1157A2D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Ekengren</dc:creator>
  <cp:keywords/>
  <dc:description/>
  <cp:lastModifiedBy>Helena Malmborg</cp:lastModifiedBy>
  <cp:revision>3</cp:revision>
  <cp:lastPrinted>2018-04-23T08:37:00Z</cp:lastPrinted>
  <dcterms:created xsi:type="dcterms:W3CDTF">2018-04-24T05:27:00Z</dcterms:created>
  <dcterms:modified xsi:type="dcterms:W3CDTF">2018-04-24T09:22:00Z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e3e78954-2921-41d7-bed6-cee0d1f70aaf</vt:lpwstr>
  </property>
</Properties>
</file>