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DCCF7" w14:textId="77777777" w:rsidR="00F9796C" w:rsidRDefault="00F9796C" w:rsidP="00196AE7">
      <w:pPr>
        <w:pStyle w:val="Rubrik"/>
      </w:pPr>
      <w:bookmarkStart w:id="0" w:name="Start"/>
      <w:bookmarkStart w:id="1" w:name="_GoBack"/>
      <w:bookmarkEnd w:id="0"/>
      <w:r>
        <w:t>Svar på fråga 2019/20:</w:t>
      </w:r>
      <w:r w:rsidR="00492621">
        <w:t>1354</w:t>
      </w:r>
      <w:r>
        <w:t xml:space="preserve"> av </w:t>
      </w:r>
      <w:r w:rsidR="00492621" w:rsidRPr="00492621">
        <w:t xml:space="preserve">Ann-Charlotte Hammar </w:t>
      </w:r>
      <w:bookmarkEnd w:id="1"/>
      <w:r w:rsidR="00492621" w:rsidRPr="00492621">
        <w:t xml:space="preserve">Johnsson </w:t>
      </w:r>
      <w:r>
        <w:t>(</w:t>
      </w:r>
      <w:r w:rsidR="008C48AB">
        <w:t>M</w:t>
      </w:r>
      <w:r>
        <w:t>)</w:t>
      </w:r>
      <w:r w:rsidR="00492621">
        <w:t xml:space="preserve"> </w:t>
      </w:r>
      <w:r w:rsidR="008C48AB">
        <w:t xml:space="preserve">Åtgärder mot psykisk ohälsa </w:t>
      </w:r>
    </w:p>
    <w:p w14:paraId="5DACBEAD" w14:textId="77777777" w:rsidR="00F9796C" w:rsidRDefault="00492621" w:rsidP="00492621">
      <w:pPr>
        <w:pStyle w:val="Brdtext"/>
      </w:pPr>
      <w:r>
        <w:rPr>
          <w:rFonts w:ascii="TimesNewRomanPSMT" w:hAnsi="TimesNewRomanPSMT" w:cs="TimesNewRomanPSMT"/>
          <w:sz w:val="23"/>
          <w:szCs w:val="23"/>
        </w:rPr>
        <w:t xml:space="preserve">Ann-Charlotte Hammar Johnsson </w:t>
      </w:r>
      <w:r w:rsidR="008C48AB">
        <w:t xml:space="preserve">har frågat mig </w:t>
      </w:r>
      <w:r>
        <w:t>vilka åtgärder kopplat till psykisk ohälsa jag vidtar för att rädda människoliv, erbjuda tillgänglig behandling och vård akut och brett för alla grupper nu och framåt</w:t>
      </w:r>
      <w:r w:rsidR="003B31A9">
        <w:t>.</w:t>
      </w:r>
    </w:p>
    <w:p w14:paraId="471BCD5D" w14:textId="77777777" w:rsidR="00452FA1" w:rsidRDefault="00CF75B0" w:rsidP="00452FA1">
      <w:pPr>
        <w:pStyle w:val="Brdtext"/>
      </w:pPr>
      <w:r>
        <w:t>Psykisk hälsa är</w:t>
      </w:r>
      <w:r w:rsidR="003B31A9">
        <w:t xml:space="preserve">, och kommer fortsatt vara, </w:t>
      </w:r>
      <w:r>
        <w:t xml:space="preserve">en </w:t>
      </w:r>
      <w:r w:rsidR="00E26F05">
        <w:t xml:space="preserve">mycket </w:t>
      </w:r>
      <w:r>
        <w:t>prioriterad fråga för mig och regeringen</w:t>
      </w:r>
      <w:r w:rsidR="003B31A9">
        <w:t xml:space="preserve">.  </w:t>
      </w:r>
      <w:r w:rsidR="00452FA1">
        <w:t xml:space="preserve">Regeringens nuvarande strategi inom området psykisk hälsa gäller mellan åren 2016–2020. Syftet med regeringens strategi är att skapa förutsättningar för ett långsiktigt och strategiskt arbete, med ett gemensamt ansvarstagande inom ordinarie strukturer. </w:t>
      </w:r>
      <w:r w:rsidR="00C06037" w:rsidRPr="00CF75B0">
        <w:t xml:space="preserve">Regeringen </w:t>
      </w:r>
      <w:r w:rsidR="00C06037">
        <w:t xml:space="preserve">avsätter </w:t>
      </w:r>
      <w:r w:rsidR="00C06037" w:rsidRPr="00CF75B0">
        <w:t>2,2 miljarder kronor</w:t>
      </w:r>
      <w:r w:rsidR="00C06037">
        <w:t xml:space="preserve"> 2020 för insatser som syftar till att </w:t>
      </w:r>
      <w:r w:rsidR="00452FA1">
        <w:t xml:space="preserve">främja psykisk hälsa, motverka psykisk ohälsa, förstärka tidiga insatser till personer som drabbas av psykisk ohälsa och förbättra vården och omsorgen för personer med omfattande behov av insatser. </w:t>
      </w:r>
      <w:r w:rsidR="003B3FF6">
        <w:t>Merparten av medlen fördelas till regioner och kommuner för att stärka deras arbete.</w:t>
      </w:r>
    </w:p>
    <w:p w14:paraId="10A24374" w14:textId="77777777" w:rsidR="00452FA1" w:rsidRDefault="00CF75B0" w:rsidP="00196AE7">
      <w:pPr>
        <w:pStyle w:val="Brdtext"/>
      </w:pPr>
      <w:r w:rsidRPr="00CF75B0">
        <w:t xml:space="preserve">På fem år har </w:t>
      </w:r>
      <w:r w:rsidR="000E24B2">
        <w:t xml:space="preserve">satsningen på psykisk hälsa </w:t>
      </w:r>
      <w:r w:rsidRPr="00CF75B0">
        <w:t xml:space="preserve">mer än fördubblats, från 1 miljard kronor till 2,2 miljarder kronor </w:t>
      </w:r>
      <w:r w:rsidR="00C06037">
        <w:t>2020</w:t>
      </w:r>
      <w:r w:rsidRPr="00CF75B0">
        <w:t>.</w:t>
      </w:r>
      <w:r w:rsidR="00452FA1">
        <w:t xml:space="preserve"> </w:t>
      </w:r>
    </w:p>
    <w:p w14:paraId="3C026460" w14:textId="77777777" w:rsidR="00EA25E4" w:rsidRDefault="00EA25E4" w:rsidP="00196AE7">
      <w:pPr>
        <w:pStyle w:val="Brdtext"/>
      </w:pPr>
      <w:r>
        <w:t xml:space="preserve">Regeringen har vidtagit flera initiativ </w:t>
      </w:r>
      <w:r w:rsidR="00271088">
        <w:t xml:space="preserve">för att motverka </w:t>
      </w:r>
      <w:r>
        <w:t xml:space="preserve">psykisk ohälsa med anledning av situationen med </w:t>
      </w:r>
      <w:proofErr w:type="spellStart"/>
      <w:r>
        <w:t>covid</w:t>
      </w:r>
      <w:proofErr w:type="spellEnd"/>
      <w:r>
        <w:t xml:space="preserve"> 19. Till exempel har regionerna tilldelats 24 miljoner kronor </w:t>
      </w:r>
      <w:r w:rsidRPr="00EA25E4">
        <w:t>i syfte att utveckla och stärka digitala kontaktmöjligheterna till verksamheter som möter patienter med psykisk ohälsa.</w:t>
      </w:r>
      <w:r>
        <w:t xml:space="preserve"> Regeringen följer utvecklingen noga och är beredd att </w:t>
      </w:r>
      <w:r w:rsidR="002107B4">
        <w:t xml:space="preserve">vid behov vidta </w:t>
      </w:r>
      <w:r>
        <w:t>ytterligare åtgärder som krävs för att motverka psykisk ohälsa</w:t>
      </w:r>
      <w:r w:rsidR="00D56D3D">
        <w:t xml:space="preserve"> hos befolkningen</w:t>
      </w:r>
      <w:r>
        <w:t xml:space="preserve">. </w:t>
      </w:r>
    </w:p>
    <w:p w14:paraId="42D1894C" w14:textId="77777777" w:rsidR="00F9796C" w:rsidRDefault="00F9796C" w:rsidP="00196AE7">
      <w:pPr>
        <w:pStyle w:val="Brdtext"/>
      </w:pPr>
      <w:r>
        <w:t xml:space="preserve">Stockholm den </w:t>
      </w:r>
      <w:sdt>
        <w:sdtPr>
          <w:id w:val="-1225218591"/>
          <w:placeholder>
            <w:docPart w:val="4D5A71D234F34987B70B0E4ABC062793"/>
          </w:placeholder>
          <w:dataBinding w:prefixMappings="xmlns:ns0='http://lp/documentinfo/RK' " w:xpath="/ns0:DocumentInfo[1]/ns0:BaseInfo[1]/ns0:HeaderDate[1]" w:storeItemID="{291E746E-F3A2-414C-A8ED-07E0AEEEC62D}"/>
          <w:date w:fullDate="2020-05-27T00:00:00Z">
            <w:dateFormat w:val="d MMMM yyyy"/>
            <w:lid w:val="sv-SE"/>
            <w:storeMappedDataAs w:val="dateTime"/>
            <w:calendar w:val="gregorian"/>
          </w:date>
        </w:sdtPr>
        <w:sdtEndPr/>
        <w:sdtContent>
          <w:r w:rsidR="00492621">
            <w:t>27 maj 2020</w:t>
          </w:r>
        </w:sdtContent>
      </w:sdt>
    </w:p>
    <w:p w14:paraId="7B8CFAF4" w14:textId="77777777" w:rsidR="00F9796C" w:rsidRDefault="00F9796C" w:rsidP="00196AE7">
      <w:pPr>
        <w:pStyle w:val="Brdtextutanavstnd"/>
      </w:pPr>
    </w:p>
    <w:p w14:paraId="6A845461" w14:textId="77777777" w:rsidR="00F9796C" w:rsidRDefault="00F9796C" w:rsidP="00196AE7">
      <w:pPr>
        <w:pStyle w:val="Brdtextutanavstnd"/>
      </w:pPr>
    </w:p>
    <w:p w14:paraId="71A6033F" w14:textId="77777777" w:rsidR="00F9796C" w:rsidRDefault="00196AE7" w:rsidP="00196AE7">
      <w:pPr>
        <w:pStyle w:val="Brdtext"/>
      </w:pPr>
      <w:r>
        <w:t>Lena Hallengren</w:t>
      </w:r>
    </w:p>
    <w:sectPr w:rsidR="00F9796C"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49F7F" w14:textId="77777777" w:rsidR="00196AE7" w:rsidRDefault="00196AE7" w:rsidP="00A87A54">
      <w:pPr>
        <w:spacing w:after="0" w:line="240" w:lineRule="auto"/>
      </w:pPr>
      <w:r>
        <w:separator/>
      </w:r>
    </w:p>
  </w:endnote>
  <w:endnote w:type="continuationSeparator" w:id="0">
    <w:p w14:paraId="58579863" w14:textId="77777777" w:rsidR="00196AE7" w:rsidRDefault="00196AE7"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196AE7" w:rsidRPr="00347E11" w14:paraId="1F23B61F" w14:textId="77777777" w:rsidTr="00196AE7">
      <w:trPr>
        <w:trHeight w:val="227"/>
        <w:jc w:val="right"/>
      </w:trPr>
      <w:tc>
        <w:tcPr>
          <w:tcW w:w="708" w:type="dxa"/>
          <w:vAlign w:val="bottom"/>
        </w:tcPr>
        <w:p w14:paraId="62E8FC4B" w14:textId="77777777" w:rsidR="00196AE7" w:rsidRPr="00B62610" w:rsidRDefault="00196AE7"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noProof/>
            </w:rPr>
            <w:t>2</w:t>
          </w:r>
          <w:r>
            <w:rPr>
              <w:rStyle w:val="Sidnummer"/>
            </w:rPr>
            <w:fldChar w:fldCharType="end"/>
          </w:r>
          <w:r>
            <w:rPr>
              <w:rStyle w:val="Sidnummer"/>
            </w:rPr>
            <w:t>)</w:t>
          </w:r>
        </w:p>
      </w:tc>
    </w:tr>
    <w:tr w:rsidR="00196AE7" w:rsidRPr="00347E11" w14:paraId="1D7DE761" w14:textId="77777777" w:rsidTr="00196AE7">
      <w:trPr>
        <w:trHeight w:val="850"/>
        <w:jc w:val="right"/>
      </w:trPr>
      <w:tc>
        <w:tcPr>
          <w:tcW w:w="708" w:type="dxa"/>
          <w:vAlign w:val="bottom"/>
        </w:tcPr>
        <w:p w14:paraId="380E73D1" w14:textId="77777777" w:rsidR="00196AE7" w:rsidRPr="00347E11" w:rsidRDefault="00196AE7" w:rsidP="005606BC">
          <w:pPr>
            <w:pStyle w:val="Sidfot"/>
            <w:spacing w:line="276" w:lineRule="auto"/>
            <w:jc w:val="right"/>
          </w:pPr>
        </w:p>
      </w:tc>
    </w:tr>
  </w:tbl>
  <w:p w14:paraId="02222E89" w14:textId="77777777" w:rsidR="00196AE7" w:rsidRPr="005606BC" w:rsidRDefault="00196AE7"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196AE7" w:rsidRPr="00347E11" w14:paraId="7CC44BA6" w14:textId="77777777" w:rsidTr="001F4302">
      <w:trPr>
        <w:trHeight w:val="510"/>
      </w:trPr>
      <w:tc>
        <w:tcPr>
          <w:tcW w:w="8525" w:type="dxa"/>
          <w:gridSpan w:val="2"/>
          <w:vAlign w:val="bottom"/>
        </w:tcPr>
        <w:p w14:paraId="2CCAD7C4" w14:textId="77777777" w:rsidR="00196AE7" w:rsidRPr="00347E11" w:rsidRDefault="00196AE7" w:rsidP="00347E11">
          <w:pPr>
            <w:pStyle w:val="Sidfot"/>
            <w:rPr>
              <w:sz w:val="8"/>
            </w:rPr>
          </w:pPr>
        </w:p>
      </w:tc>
    </w:tr>
    <w:tr w:rsidR="00196AE7" w:rsidRPr="00EE3C0F" w14:paraId="7F5F20D8" w14:textId="77777777" w:rsidTr="00C26068">
      <w:trPr>
        <w:trHeight w:val="227"/>
      </w:trPr>
      <w:tc>
        <w:tcPr>
          <w:tcW w:w="4074" w:type="dxa"/>
        </w:tcPr>
        <w:p w14:paraId="11970A28" w14:textId="77777777" w:rsidR="00196AE7" w:rsidRPr="00F53AEA" w:rsidRDefault="00196AE7" w:rsidP="00C26068">
          <w:pPr>
            <w:pStyle w:val="Sidfot"/>
            <w:spacing w:line="276" w:lineRule="auto"/>
          </w:pPr>
        </w:p>
      </w:tc>
      <w:tc>
        <w:tcPr>
          <w:tcW w:w="4451" w:type="dxa"/>
        </w:tcPr>
        <w:p w14:paraId="6A6D54E7" w14:textId="77777777" w:rsidR="00196AE7" w:rsidRPr="00F53AEA" w:rsidRDefault="00196AE7" w:rsidP="00F53AEA">
          <w:pPr>
            <w:pStyle w:val="Sidfot"/>
            <w:spacing w:line="276" w:lineRule="auto"/>
          </w:pPr>
        </w:p>
      </w:tc>
    </w:tr>
  </w:tbl>
  <w:p w14:paraId="7F7BF321" w14:textId="77777777" w:rsidR="00196AE7" w:rsidRPr="00EE3C0F" w:rsidRDefault="00196AE7">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B3226" w14:textId="77777777" w:rsidR="00196AE7" w:rsidRDefault="00196AE7" w:rsidP="00A87A54">
      <w:pPr>
        <w:spacing w:after="0" w:line="240" w:lineRule="auto"/>
      </w:pPr>
      <w:r>
        <w:separator/>
      </w:r>
    </w:p>
  </w:footnote>
  <w:footnote w:type="continuationSeparator" w:id="0">
    <w:p w14:paraId="012FAAB5" w14:textId="77777777" w:rsidR="00196AE7" w:rsidRDefault="00196AE7"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620"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412"/>
      <w:gridCol w:w="3100"/>
      <w:gridCol w:w="1108"/>
    </w:tblGrid>
    <w:tr w:rsidR="00196AE7" w14:paraId="4A984C3C" w14:textId="77777777" w:rsidTr="007B2FF6">
      <w:trPr>
        <w:trHeight w:val="119"/>
      </w:trPr>
      <w:tc>
        <w:tcPr>
          <w:tcW w:w="5412" w:type="dxa"/>
        </w:tcPr>
        <w:p w14:paraId="21887A9D" w14:textId="77777777" w:rsidR="00196AE7" w:rsidRPr="007D73AB" w:rsidRDefault="00196AE7">
          <w:pPr>
            <w:pStyle w:val="Sidhuvud"/>
          </w:pPr>
        </w:p>
      </w:tc>
      <w:tc>
        <w:tcPr>
          <w:tcW w:w="3100" w:type="dxa"/>
          <w:vAlign w:val="bottom"/>
        </w:tcPr>
        <w:p w14:paraId="0BD493B5" w14:textId="77777777" w:rsidR="00196AE7" w:rsidRPr="007D73AB" w:rsidRDefault="00196AE7" w:rsidP="00340DE0">
          <w:pPr>
            <w:pStyle w:val="Sidhuvud"/>
          </w:pPr>
        </w:p>
      </w:tc>
      <w:tc>
        <w:tcPr>
          <w:tcW w:w="1108" w:type="dxa"/>
        </w:tcPr>
        <w:p w14:paraId="753342D8" w14:textId="77777777" w:rsidR="00196AE7" w:rsidRDefault="00196AE7" w:rsidP="00196AE7">
          <w:pPr>
            <w:pStyle w:val="Sidhuvud"/>
          </w:pPr>
        </w:p>
      </w:tc>
    </w:tr>
    <w:tr w:rsidR="00196AE7" w14:paraId="2FA8C68D" w14:textId="77777777" w:rsidTr="007B2FF6">
      <w:trPr>
        <w:trHeight w:val="1022"/>
      </w:trPr>
      <w:tc>
        <w:tcPr>
          <w:tcW w:w="5412" w:type="dxa"/>
        </w:tcPr>
        <w:p w14:paraId="4FB165B3" w14:textId="77777777" w:rsidR="00196AE7" w:rsidRPr="00340DE0" w:rsidRDefault="00196AE7" w:rsidP="00340DE0">
          <w:pPr>
            <w:pStyle w:val="Sidhuvud"/>
          </w:pPr>
          <w:r>
            <w:rPr>
              <w:noProof/>
            </w:rPr>
            <w:drawing>
              <wp:inline distT="0" distB="0" distL="0" distR="0" wp14:anchorId="7193D125" wp14:editId="4ECB6084">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00" w:type="dxa"/>
        </w:tcPr>
        <w:p w14:paraId="63975DF0" w14:textId="77777777" w:rsidR="00196AE7" w:rsidRPr="00710A6C" w:rsidRDefault="00196AE7" w:rsidP="00EE3C0F">
          <w:pPr>
            <w:pStyle w:val="Sidhuvud"/>
            <w:rPr>
              <w:b/>
            </w:rPr>
          </w:pPr>
        </w:p>
        <w:p w14:paraId="40FBBF31" w14:textId="77777777" w:rsidR="00196AE7" w:rsidRDefault="00196AE7" w:rsidP="00EE3C0F">
          <w:pPr>
            <w:pStyle w:val="Sidhuvud"/>
          </w:pPr>
        </w:p>
        <w:p w14:paraId="14E29012" w14:textId="77777777" w:rsidR="00196AE7" w:rsidRDefault="00196AE7" w:rsidP="00EE3C0F">
          <w:pPr>
            <w:pStyle w:val="Sidhuvud"/>
          </w:pPr>
        </w:p>
        <w:p w14:paraId="52BDD123" w14:textId="77777777" w:rsidR="00196AE7" w:rsidRDefault="00196AE7" w:rsidP="00EE3C0F">
          <w:pPr>
            <w:pStyle w:val="Sidhuvud"/>
          </w:pPr>
        </w:p>
        <w:sdt>
          <w:sdtPr>
            <w:alias w:val="Dnr"/>
            <w:tag w:val="ccRKShow_Dnr"/>
            <w:id w:val="-829283628"/>
            <w:placeholder>
              <w:docPart w:val="9511DE8EEB854E78BCDB6F4BD3A961BC"/>
            </w:placeholder>
            <w:dataBinding w:prefixMappings="xmlns:ns0='http://lp/documentinfo/RK' " w:xpath="/ns0:DocumentInfo[1]/ns0:BaseInfo[1]/ns0:Dnr[1]" w:storeItemID="{291E746E-F3A2-414C-A8ED-07E0AEEEC62D}"/>
            <w:text/>
          </w:sdtPr>
          <w:sdtEndPr/>
          <w:sdtContent>
            <w:p w14:paraId="570D1A4F" w14:textId="77777777" w:rsidR="00196AE7" w:rsidRDefault="00C06037" w:rsidP="00EE3C0F">
              <w:pPr>
                <w:pStyle w:val="Sidhuvud"/>
              </w:pPr>
              <w:r>
                <w:t xml:space="preserve">S2020/04402/FS </w:t>
              </w:r>
            </w:p>
          </w:sdtContent>
        </w:sdt>
        <w:sdt>
          <w:sdtPr>
            <w:alias w:val="DocNumber"/>
            <w:tag w:val="DocNumber"/>
            <w:id w:val="1726028884"/>
            <w:placeholder>
              <w:docPart w:val="F2CD5D73FD1E496EBBD575F2820AF8C8"/>
            </w:placeholder>
            <w:showingPlcHdr/>
            <w:dataBinding w:prefixMappings="xmlns:ns0='http://lp/documentinfo/RK' " w:xpath="/ns0:DocumentInfo[1]/ns0:BaseInfo[1]/ns0:DocNumber[1]" w:storeItemID="{291E746E-F3A2-414C-A8ED-07E0AEEEC62D}"/>
            <w:text/>
          </w:sdtPr>
          <w:sdtEndPr/>
          <w:sdtContent>
            <w:p w14:paraId="2CB72670" w14:textId="77777777" w:rsidR="00196AE7" w:rsidRDefault="00196AE7" w:rsidP="00EE3C0F">
              <w:pPr>
                <w:pStyle w:val="Sidhuvud"/>
              </w:pPr>
              <w:r>
                <w:rPr>
                  <w:rStyle w:val="Platshllartext"/>
                </w:rPr>
                <w:t xml:space="preserve"> </w:t>
              </w:r>
            </w:p>
          </w:sdtContent>
        </w:sdt>
        <w:p w14:paraId="094A5315" w14:textId="77777777" w:rsidR="00196AE7" w:rsidRDefault="00196AE7" w:rsidP="00EE3C0F">
          <w:pPr>
            <w:pStyle w:val="Sidhuvud"/>
          </w:pPr>
        </w:p>
      </w:tc>
      <w:tc>
        <w:tcPr>
          <w:tcW w:w="1108" w:type="dxa"/>
        </w:tcPr>
        <w:p w14:paraId="03620F8B" w14:textId="77777777" w:rsidR="00196AE7" w:rsidRDefault="00196AE7" w:rsidP="0094502D">
          <w:pPr>
            <w:pStyle w:val="Sidhuvud"/>
          </w:pPr>
        </w:p>
        <w:p w14:paraId="63FB02D6" w14:textId="77777777" w:rsidR="00196AE7" w:rsidRPr="0094502D" w:rsidRDefault="00196AE7" w:rsidP="00EC71A6">
          <w:pPr>
            <w:pStyle w:val="Sidhuvud"/>
          </w:pPr>
        </w:p>
      </w:tc>
    </w:tr>
    <w:tr w:rsidR="00196AE7" w14:paraId="2B33D7F6" w14:textId="77777777" w:rsidTr="007B2FF6">
      <w:trPr>
        <w:trHeight w:val="1203"/>
      </w:trPr>
      <w:tc>
        <w:tcPr>
          <w:tcW w:w="5412" w:type="dxa"/>
          <w:tcMar>
            <w:right w:w="1134" w:type="dxa"/>
          </w:tcMar>
        </w:tcPr>
        <w:sdt>
          <w:sdtPr>
            <w:alias w:val="SenderText"/>
            <w:tag w:val="ccRKShow_SenderText"/>
            <w:id w:val="1374046025"/>
            <w:placeholder>
              <w:docPart w:val="2F56D9D757B94FFFA77CF52185E0E04F"/>
            </w:placeholder>
          </w:sdtPr>
          <w:sdtEndPr/>
          <w:sdtContent>
            <w:p w14:paraId="78D5DDE5" w14:textId="77777777" w:rsidR="00492621" w:rsidRDefault="00492621" w:rsidP="00492621">
              <w:pPr>
                <w:pStyle w:val="Sidhuvud"/>
              </w:pPr>
            </w:p>
            <w:p w14:paraId="3FAE8FC1" w14:textId="77777777" w:rsidR="00E71C03" w:rsidRDefault="007B2FF6" w:rsidP="00340DE0">
              <w:pPr>
                <w:pStyle w:val="Sidhuvud"/>
              </w:pPr>
            </w:p>
          </w:sdtContent>
        </w:sdt>
        <w:p w14:paraId="26CDB8CE" w14:textId="77777777" w:rsidR="00196AE7" w:rsidRPr="001B214E" w:rsidRDefault="00196AE7" w:rsidP="00340DE0">
          <w:pPr>
            <w:pStyle w:val="Sidhuvud"/>
          </w:pPr>
        </w:p>
      </w:tc>
      <w:sdt>
        <w:sdtPr>
          <w:alias w:val="Recipient"/>
          <w:tag w:val="ccRKShow_Recipient"/>
          <w:id w:val="-28344517"/>
          <w:placeholder>
            <w:docPart w:val="8C7EF83371964FD8BA72325D4F7A4F32"/>
          </w:placeholder>
          <w:dataBinding w:prefixMappings="xmlns:ns0='http://lp/documentinfo/RK' " w:xpath="/ns0:DocumentInfo[1]/ns0:BaseInfo[1]/ns0:Recipient[1]" w:storeItemID="{291E746E-F3A2-414C-A8ED-07E0AEEEC62D}"/>
          <w:text w:multiLine="1"/>
        </w:sdtPr>
        <w:sdtEndPr/>
        <w:sdtContent>
          <w:tc>
            <w:tcPr>
              <w:tcW w:w="3100" w:type="dxa"/>
            </w:tcPr>
            <w:p w14:paraId="3D377A92" w14:textId="77777777" w:rsidR="00196AE7" w:rsidRDefault="00196AE7" w:rsidP="00547B89">
              <w:pPr>
                <w:pStyle w:val="Sidhuvud"/>
              </w:pPr>
              <w:r>
                <w:t>Till riksdagen</w:t>
              </w:r>
            </w:p>
          </w:tc>
        </w:sdtContent>
      </w:sdt>
      <w:tc>
        <w:tcPr>
          <w:tcW w:w="1108" w:type="dxa"/>
        </w:tcPr>
        <w:p w14:paraId="146614AC" w14:textId="77777777" w:rsidR="00196AE7" w:rsidRDefault="00196AE7" w:rsidP="003E6020">
          <w:pPr>
            <w:pStyle w:val="Sidhuvud"/>
          </w:pPr>
        </w:p>
      </w:tc>
    </w:tr>
  </w:tbl>
  <w:p w14:paraId="7EF0CB29" w14:textId="77777777" w:rsidR="00196AE7" w:rsidRDefault="00196AE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attachedTemplate r:id="rId1"/>
  <w:trackRevisions/>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96C"/>
    <w:rsid w:val="00000290"/>
    <w:rsid w:val="00001068"/>
    <w:rsid w:val="0000412C"/>
    <w:rsid w:val="00004D5C"/>
    <w:rsid w:val="00005F68"/>
    <w:rsid w:val="00006CA7"/>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24B2"/>
    <w:rsid w:val="000E431B"/>
    <w:rsid w:val="000E59A9"/>
    <w:rsid w:val="000E638A"/>
    <w:rsid w:val="000E6472"/>
    <w:rsid w:val="000F00B8"/>
    <w:rsid w:val="000F0D7E"/>
    <w:rsid w:val="000F1EA7"/>
    <w:rsid w:val="000F2084"/>
    <w:rsid w:val="000F2A8A"/>
    <w:rsid w:val="000F3A92"/>
    <w:rsid w:val="000F6462"/>
    <w:rsid w:val="00101DE6"/>
    <w:rsid w:val="00105441"/>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AE7"/>
    <w:rsid w:val="00196C02"/>
    <w:rsid w:val="00197A8A"/>
    <w:rsid w:val="001A1B33"/>
    <w:rsid w:val="001A2A61"/>
    <w:rsid w:val="001B214E"/>
    <w:rsid w:val="001B4824"/>
    <w:rsid w:val="001C1C7D"/>
    <w:rsid w:val="001C4980"/>
    <w:rsid w:val="001C5DC9"/>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07B4"/>
    <w:rsid w:val="002116FE"/>
    <w:rsid w:val="00211B4E"/>
    <w:rsid w:val="00213204"/>
    <w:rsid w:val="00213258"/>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088"/>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A1315"/>
    <w:rsid w:val="003A2E73"/>
    <w:rsid w:val="003A3071"/>
    <w:rsid w:val="003A5969"/>
    <w:rsid w:val="003A5C58"/>
    <w:rsid w:val="003B0C81"/>
    <w:rsid w:val="003B31A9"/>
    <w:rsid w:val="003B3FF6"/>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2FA1"/>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2621"/>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5AA5"/>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67D64"/>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323A4"/>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B2FF6"/>
    <w:rsid w:val="007C2A3E"/>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48AB"/>
    <w:rsid w:val="008C562B"/>
    <w:rsid w:val="008C6717"/>
    <w:rsid w:val="008D2D6B"/>
    <w:rsid w:val="008D3090"/>
    <w:rsid w:val="008D4306"/>
    <w:rsid w:val="008D4508"/>
    <w:rsid w:val="008D4DC4"/>
    <w:rsid w:val="008D7CAF"/>
    <w:rsid w:val="008E02EE"/>
    <w:rsid w:val="008E65A8"/>
    <w:rsid w:val="008E77D6"/>
    <w:rsid w:val="009036E7"/>
    <w:rsid w:val="0091053B"/>
    <w:rsid w:val="00912158"/>
    <w:rsid w:val="00912945"/>
    <w:rsid w:val="009144EE"/>
    <w:rsid w:val="00915D4C"/>
    <w:rsid w:val="009279B2"/>
    <w:rsid w:val="00935814"/>
    <w:rsid w:val="0094502D"/>
    <w:rsid w:val="00946561"/>
    <w:rsid w:val="00946B39"/>
    <w:rsid w:val="00947013"/>
    <w:rsid w:val="0095062C"/>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39A7"/>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95382"/>
    <w:rsid w:val="00A9600C"/>
    <w:rsid w:val="00AA105C"/>
    <w:rsid w:val="00AA1809"/>
    <w:rsid w:val="00AA1FF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75F74"/>
    <w:rsid w:val="00B80840"/>
    <w:rsid w:val="00B815FC"/>
    <w:rsid w:val="00B81623"/>
    <w:rsid w:val="00B82A05"/>
    <w:rsid w:val="00B84409"/>
    <w:rsid w:val="00B84E2D"/>
    <w:rsid w:val="00B927C9"/>
    <w:rsid w:val="00B96EFA"/>
    <w:rsid w:val="00B97CCF"/>
    <w:rsid w:val="00BA5480"/>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6037"/>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4F32"/>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9061B"/>
    <w:rsid w:val="00C93EBA"/>
    <w:rsid w:val="00C97123"/>
    <w:rsid w:val="00CA0BD8"/>
    <w:rsid w:val="00CA6B28"/>
    <w:rsid w:val="00CA72BB"/>
    <w:rsid w:val="00CA7FF5"/>
    <w:rsid w:val="00CB07E5"/>
    <w:rsid w:val="00CB0D2F"/>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CF75B0"/>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467F"/>
    <w:rsid w:val="00D55837"/>
    <w:rsid w:val="00D56A9F"/>
    <w:rsid w:val="00D56D3D"/>
    <w:rsid w:val="00D57BA2"/>
    <w:rsid w:val="00D60F51"/>
    <w:rsid w:val="00D65E43"/>
    <w:rsid w:val="00D6730A"/>
    <w:rsid w:val="00D674A6"/>
    <w:rsid w:val="00D7168E"/>
    <w:rsid w:val="00D72719"/>
    <w:rsid w:val="00D73F9D"/>
    <w:rsid w:val="00D74B7C"/>
    <w:rsid w:val="00D76068"/>
    <w:rsid w:val="00D76B01"/>
    <w:rsid w:val="00D804A2"/>
    <w:rsid w:val="00D8178E"/>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6F0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1C03"/>
    <w:rsid w:val="00E727DE"/>
    <w:rsid w:val="00E74A30"/>
    <w:rsid w:val="00E77778"/>
    <w:rsid w:val="00E77B7E"/>
    <w:rsid w:val="00E77BA8"/>
    <w:rsid w:val="00E82DF1"/>
    <w:rsid w:val="00E90CAA"/>
    <w:rsid w:val="00E93339"/>
    <w:rsid w:val="00E96532"/>
    <w:rsid w:val="00E973A0"/>
    <w:rsid w:val="00EA1688"/>
    <w:rsid w:val="00EA1AFC"/>
    <w:rsid w:val="00EA2317"/>
    <w:rsid w:val="00EA25E4"/>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409"/>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9796C"/>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2848B57"/>
  <w15:docId w15:val="{D7EEFD6B-25B4-4499-970D-B36714F9D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511DE8EEB854E78BCDB6F4BD3A961BC"/>
        <w:category>
          <w:name w:val="Allmänt"/>
          <w:gallery w:val="placeholder"/>
        </w:category>
        <w:types>
          <w:type w:val="bbPlcHdr"/>
        </w:types>
        <w:behaviors>
          <w:behavior w:val="content"/>
        </w:behaviors>
        <w:guid w:val="{27C055AF-CAA0-4283-8FF4-9DB4600E578F}"/>
      </w:docPartPr>
      <w:docPartBody>
        <w:p w:rsidR="00C95843" w:rsidRDefault="00C95843" w:rsidP="00C95843">
          <w:pPr>
            <w:pStyle w:val="9511DE8EEB854E78BCDB6F4BD3A961BC"/>
          </w:pPr>
          <w:r>
            <w:rPr>
              <w:rStyle w:val="Platshllartext"/>
            </w:rPr>
            <w:t xml:space="preserve"> </w:t>
          </w:r>
        </w:p>
      </w:docPartBody>
    </w:docPart>
    <w:docPart>
      <w:docPartPr>
        <w:name w:val="F2CD5D73FD1E496EBBD575F2820AF8C8"/>
        <w:category>
          <w:name w:val="Allmänt"/>
          <w:gallery w:val="placeholder"/>
        </w:category>
        <w:types>
          <w:type w:val="bbPlcHdr"/>
        </w:types>
        <w:behaviors>
          <w:behavior w:val="content"/>
        </w:behaviors>
        <w:guid w:val="{166CF9B7-35B1-4F3A-A481-B4905A528B26}"/>
      </w:docPartPr>
      <w:docPartBody>
        <w:p w:rsidR="00C95843" w:rsidRDefault="00C95843" w:rsidP="00C95843">
          <w:pPr>
            <w:pStyle w:val="F2CD5D73FD1E496EBBD575F2820AF8C8"/>
          </w:pPr>
          <w:r>
            <w:rPr>
              <w:rStyle w:val="Platshllartext"/>
            </w:rPr>
            <w:t xml:space="preserve"> </w:t>
          </w:r>
        </w:p>
      </w:docPartBody>
    </w:docPart>
    <w:docPart>
      <w:docPartPr>
        <w:name w:val="2F56D9D757B94FFFA77CF52185E0E04F"/>
        <w:category>
          <w:name w:val="Allmänt"/>
          <w:gallery w:val="placeholder"/>
        </w:category>
        <w:types>
          <w:type w:val="bbPlcHdr"/>
        </w:types>
        <w:behaviors>
          <w:behavior w:val="content"/>
        </w:behaviors>
        <w:guid w:val="{D3BACE87-BF65-40FA-A47C-BC5AC5F1DD83}"/>
      </w:docPartPr>
      <w:docPartBody>
        <w:p w:rsidR="00C95843" w:rsidRDefault="00C95843" w:rsidP="00C95843">
          <w:pPr>
            <w:pStyle w:val="2F56D9D757B94FFFA77CF52185E0E04F"/>
          </w:pPr>
          <w:r>
            <w:rPr>
              <w:rStyle w:val="Platshllartext"/>
            </w:rPr>
            <w:t xml:space="preserve"> </w:t>
          </w:r>
        </w:p>
      </w:docPartBody>
    </w:docPart>
    <w:docPart>
      <w:docPartPr>
        <w:name w:val="8C7EF83371964FD8BA72325D4F7A4F32"/>
        <w:category>
          <w:name w:val="Allmänt"/>
          <w:gallery w:val="placeholder"/>
        </w:category>
        <w:types>
          <w:type w:val="bbPlcHdr"/>
        </w:types>
        <w:behaviors>
          <w:behavior w:val="content"/>
        </w:behaviors>
        <w:guid w:val="{699EE9E8-89F4-4804-87C3-FA5A1CE9FFFF}"/>
      </w:docPartPr>
      <w:docPartBody>
        <w:p w:rsidR="00C95843" w:rsidRDefault="00C95843" w:rsidP="00C95843">
          <w:pPr>
            <w:pStyle w:val="8C7EF83371964FD8BA72325D4F7A4F32"/>
          </w:pPr>
          <w:r>
            <w:rPr>
              <w:rStyle w:val="Platshllartext"/>
            </w:rPr>
            <w:t xml:space="preserve"> </w:t>
          </w:r>
        </w:p>
      </w:docPartBody>
    </w:docPart>
    <w:docPart>
      <w:docPartPr>
        <w:name w:val="4D5A71D234F34987B70B0E4ABC062793"/>
        <w:category>
          <w:name w:val="Allmänt"/>
          <w:gallery w:val="placeholder"/>
        </w:category>
        <w:types>
          <w:type w:val="bbPlcHdr"/>
        </w:types>
        <w:behaviors>
          <w:behavior w:val="content"/>
        </w:behaviors>
        <w:guid w:val="{868F6BAE-DE6F-43F6-A813-F444F68D487A}"/>
      </w:docPartPr>
      <w:docPartBody>
        <w:p w:rsidR="00C95843" w:rsidRDefault="00C95843" w:rsidP="00C95843">
          <w:pPr>
            <w:pStyle w:val="4D5A71D234F34987B70B0E4ABC062793"/>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843"/>
    <w:rsid w:val="00C958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38F4E142E591461B9BE63571F5AE7E62">
    <w:name w:val="38F4E142E591461B9BE63571F5AE7E62"/>
    <w:rsid w:val="00C95843"/>
  </w:style>
  <w:style w:type="character" w:styleId="Platshllartext">
    <w:name w:val="Placeholder Text"/>
    <w:basedOn w:val="Standardstycketeckensnitt"/>
    <w:uiPriority w:val="99"/>
    <w:semiHidden/>
    <w:rsid w:val="00C95843"/>
    <w:rPr>
      <w:noProof w:val="0"/>
      <w:color w:val="808080"/>
    </w:rPr>
  </w:style>
  <w:style w:type="paragraph" w:customStyle="1" w:styleId="874AF77651B042D7B4ECA02744E24B09">
    <w:name w:val="874AF77651B042D7B4ECA02744E24B09"/>
    <w:rsid w:val="00C95843"/>
  </w:style>
  <w:style w:type="paragraph" w:customStyle="1" w:styleId="B81123E2D84D41549B17EF2E6E0B3786">
    <w:name w:val="B81123E2D84D41549B17EF2E6E0B3786"/>
    <w:rsid w:val="00C95843"/>
  </w:style>
  <w:style w:type="paragraph" w:customStyle="1" w:styleId="F0DA0489BB484CB382F31BA17E3275E3">
    <w:name w:val="F0DA0489BB484CB382F31BA17E3275E3"/>
    <w:rsid w:val="00C95843"/>
  </w:style>
  <w:style w:type="paragraph" w:customStyle="1" w:styleId="9511DE8EEB854E78BCDB6F4BD3A961BC">
    <w:name w:val="9511DE8EEB854E78BCDB6F4BD3A961BC"/>
    <w:rsid w:val="00C95843"/>
  </w:style>
  <w:style w:type="paragraph" w:customStyle="1" w:styleId="F2CD5D73FD1E496EBBD575F2820AF8C8">
    <w:name w:val="F2CD5D73FD1E496EBBD575F2820AF8C8"/>
    <w:rsid w:val="00C95843"/>
  </w:style>
  <w:style w:type="paragraph" w:customStyle="1" w:styleId="965377354B6941919C17D45C745EE069">
    <w:name w:val="965377354B6941919C17D45C745EE069"/>
    <w:rsid w:val="00C95843"/>
  </w:style>
  <w:style w:type="paragraph" w:customStyle="1" w:styleId="4A000D2FEE4648D88B5219FCB6003F01">
    <w:name w:val="4A000D2FEE4648D88B5219FCB6003F01"/>
    <w:rsid w:val="00C95843"/>
  </w:style>
  <w:style w:type="paragraph" w:customStyle="1" w:styleId="5D96C8F0C38940258F0AFA59C7560DFA">
    <w:name w:val="5D96C8F0C38940258F0AFA59C7560DFA"/>
    <w:rsid w:val="00C95843"/>
  </w:style>
  <w:style w:type="paragraph" w:customStyle="1" w:styleId="2F56D9D757B94FFFA77CF52185E0E04F">
    <w:name w:val="2F56D9D757B94FFFA77CF52185E0E04F"/>
    <w:rsid w:val="00C95843"/>
  </w:style>
  <w:style w:type="paragraph" w:customStyle="1" w:styleId="8C7EF83371964FD8BA72325D4F7A4F32">
    <w:name w:val="8C7EF83371964FD8BA72325D4F7A4F32"/>
    <w:rsid w:val="00C95843"/>
  </w:style>
  <w:style w:type="paragraph" w:customStyle="1" w:styleId="DDA3C7CBD1264932AF87D08FC9E92CF2">
    <w:name w:val="DDA3C7CBD1264932AF87D08FC9E92CF2"/>
    <w:rsid w:val="00C95843"/>
  </w:style>
  <w:style w:type="paragraph" w:customStyle="1" w:styleId="9A1ED3FC51324424962464CFBB7C26BA">
    <w:name w:val="9A1ED3FC51324424962464CFBB7C26BA"/>
    <w:rsid w:val="00C95843"/>
  </w:style>
  <w:style w:type="paragraph" w:customStyle="1" w:styleId="B218CD7C023C4112909ADA38F13505CB">
    <w:name w:val="B218CD7C023C4112909ADA38F13505CB"/>
    <w:rsid w:val="00C95843"/>
  </w:style>
  <w:style w:type="paragraph" w:customStyle="1" w:styleId="784744A9B41248EEB6E30C332E668FEB">
    <w:name w:val="784744A9B41248EEB6E30C332E668FEB"/>
    <w:rsid w:val="00C95843"/>
  </w:style>
  <w:style w:type="paragraph" w:customStyle="1" w:styleId="B707BC15389142A0A464034007E37F4C">
    <w:name w:val="B707BC15389142A0A464034007E37F4C"/>
    <w:rsid w:val="00C95843"/>
  </w:style>
  <w:style w:type="paragraph" w:customStyle="1" w:styleId="8AFD5D38D14E4F2CA4836E708005B727">
    <w:name w:val="8AFD5D38D14E4F2CA4836E708005B727"/>
    <w:rsid w:val="00C95843"/>
  </w:style>
  <w:style w:type="paragraph" w:customStyle="1" w:styleId="4D5A71D234F34987B70B0E4ABC062793">
    <w:name w:val="4D5A71D234F34987B70B0E4ABC062793"/>
    <w:rsid w:val="00C95843"/>
  </w:style>
  <w:style w:type="paragraph" w:customStyle="1" w:styleId="6B8C96D5B2D74444AE2420CBB89C71F7">
    <w:name w:val="6B8C96D5B2D74444AE2420CBB89C71F7"/>
    <w:rsid w:val="00C958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f293abb6-a5f5-496d-8b2b-c80c6a75074b</RD_Svarsid>
  </documentManagement>
</p:properties>
</file>

<file path=customXml/item4.xml><?xml version="1.0" encoding="utf-8"?>
<?mso-contentType ?>
<SharedContentType xmlns="Microsoft.SharePoint.Taxonomy.ContentTypeSync" SourceId="d07acfae-4dfa-4949-99a8-259efd31a6ae" ContentTypeId="0x010100BBA312BF02777149882D207184EC35C032"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RK Word" ma:contentTypeID="0x010100BBA312BF02777149882D207184EC35C0320054EB00E5A7A41147A8953081BB02268B" ma:contentTypeVersion="24" ma:contentTypeDescription="Skapa nytt dokument med möjlighet att välja RK-mall" ma:contentTypeScope="" ma:versionID="5356dccdf36b1503b06d25c31ebaf65c">
  <xsd:schema xmlns:xsd="http://www.w3.org/2001/XMLSchema" xmlns:xs="http://www.w3.org/2001/XMLSchema" xmlns:p="http://schemas.microsoft.com/office/2006/metadata/properties" xmlns:ns2="4e9c2f0c-7bf8-49af-8356-cbf363fc78a7" xmlns:ns3="cc625d36-bb37-4650-91b9-0c96159295ba" xmlns:ns4="860e4c83-59ce-4420-a61e-371951efc959" xmlns:ns5="a68c6c55-4fbb-48c7-bd04-03a904b43046" targetNamespace="http://schemas.microsoft.com/office/2006/metadata/properties" ma:root="true" ma:fieldsID="be27f3bad85c1eb89ec92da31d70d0d9" ns2:_="" ns3:_="" ns4:_="" ns5:_="">
    <xsd:import namespace="4e9c2f0c-7bf8-49af-8356-cbf363fc78a7"/>
    <xsd:import namespace="cc625d36-bb37-4650-91b9-0c96159295ba"/>
    <xsd:import namespace="860e4c83-59ce-4420-a61e-371951efc959"/>
    <xsd:import namespace="a68c6c55-4fbb-48c7-bd04-03a904b43046"/>
    <xsd:element name="properties">
      <xsd:complexType>
        <xsd:sequence>
          <xsd:element name="documentManagement">
            <xsd:complexType>
              <xsd:all>
                <xsd:element ref="ns2:DirtyMigration" minOccurs="0"/>
                <xsd:element ref="ns3:TaxCatchAllLabel" minOccurs="0"/>
                <xsd:element ref="ns3:k46d94c0acf84ab9a79866a9d8b1905f" minOccurs="0"/>
                <xsd:element ref="ns3:TaxCatchAll" minOccurs="0"/>
                <xsd:element ref="ns4:SharedWithUsers"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3"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4" nillable="true" ma:displayName="Taxonomy Catch All Column1" ma:description="" ma:hidden="true" ma:list="{a1957b63-d813-402f-b44b-89c5bace8945}" ma:internalName="TaxCatchAllLabel" ma:readOnly="true" ma:showField="CatchAllDataLabel" ma:web="5265d0b0-da6d-4313-8804-e7b418b45a4c">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9" nillable="true" ma:taxonomy="true" ma:internalName="k46d94c0acf84ab9a79866a9d8b1905f" ma:taxonomyFieldName="Organisation" ma:displayName="Organisatorisk enhet" ma:readOnly="false"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1" nillable="true" ma:displayName="Taxonomy Catch All Column" ma:description="" ma:hidden="true" ma:list="{a1957b63-d813-402f-b44b-89c5bace8945}" ma:internalName="TaxCatchAll" ma:showField="CatchAllData" ma:web="5265d0b0-da6d-4313-8804-e7b418b45a4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0e4c83-59ce-4420-a61e-371951efc959" elementFormDefault="qualified">
    <xsd:import namespace="http://schemas.microsoft.com/office/2006/documentManagement/types"/>
    <xsd:import namespace="http://schemas.microsoft.com/office/infopath/2007/PartnerControls"/>
    <xsd:element name="SharedWithUsers" ma:index="13"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8c6c55-4fbb-48c7-bd04-03a904b43046" elementFormDefault="qualified">
    <xsd:import namespace="http://schemas.microsoft.com/office/2006/documentManagement/types"/>
    <xsd:import namespace="http://schemas.microsoft.com/office/infopath/2007/PartnerControls"/>
    <xsd:element name="_dlc_DocId" ma:index="14" nillable="true" ma:displayName="Dokument-ID-värde" ma:description="Värdet för dokument-ID som tilldelats till det här objektet." ma:internalName="_dlc_DocId" ma:readOnly="true">
      <xsd:simpleType>
        <xsd:restriction base="dms:Text"/>
      </xsd:simpleType>
    </xsd:element>
    <xsd:element name="_dlc_DocIdUrl" ma:index="1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2020-05-27T00:00:00</HeaderDate>
    <Office/>
    <Dnr>S2020/04402/FS </Dnr>
    <ParagrafNr/>
    <DocumentTitle/>
    <VisitingAddress/>
    <Extra1/>
    <Extra2/>
    <Extra3>Clara Aranda</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C00E7-4890-48B7-BCB5-2CDCD96BD2D4}"/>
</file>

<file path=customXml/itemProps2.xml><?xml version="1.0" encoding="utf-8"?>
<ds:datastoreItem xmlns:ds="http://schemas.openxmlformats.org/officeDocument/2006/customXml" ds:itemID="{238EBEBC-147F-4CEC-95F6-4638AF39BB0E}"/>
</file>

<file path=customXml/itemProps3.xml><?xml version="1.0" encoding="utf-8"?>
<ds:datastoreItem xmlns:ds="http://schemas.openxmlformats.org/officeDocument/2006/customXml" ds:itemID="{37489EBD-772E-4CAC-938F-5DCF6AD1A71E}"/>
</file>

<file path=customXml/itemProps4.xml><?xml version="1.0" encoding="utf-8"?>
<ds:datastoreItem xmlns:ds="http://schemas.openxmlformats.org/officeDocument/2006/customXml" ds:itemID="{445AB15E-3F8A-462E-86E7-D2B8593CBAE9}">
  <ds:schemaRefs>
    <ds:schemaRef ds:uri="Microsoft.SharePoint.Taxonomy.ContentTypeSync"/>
  </ds:schemaRefs>
</ds:datastoreItem>
</file>

<file path=customXml/itemProps5.xml><?xml version="1.0" encoding="utf-8"?>
<ds:datastoreItem xmlns:ds="http://schemas.openxmlformats.org/officeDocument/2006/customXml" ds:itemID="{238EBEBC-147F-4CEC-95F6-4638AF39BB0E}">
  <ds:schemaRefs>
    <ds:schemaRef ds:uri="http://schemas.microsoft.com/sharepoint/v3/contenttype/forms"/>
  </ds:schemaRefs>
</ds:datastoreItem>
</file>

<file path=customXml/itemProps6.xml><?xml version="1.0" encoding="utf-8"?>
<ds:datastoreItem xmlns:ds="http://schemas.openxmlformats.org/officeDocument/2006/customXml" ds:itemID="{F7DF2DF2-2BF0-4646-A3F5-0EE889BAD742}"/>
</file>

<file path=customXml/itemProps7.xml><?xml version="1.0" encoding="utf-8"?>
<ds:datastoreItem xmlns:ds="http://schemas.openxmlformats.org/officeDocument/2006/customXml" ds:itemID="{291E746E-F3A2-414C-A8ED-07E0AEEEC62D}"/>
</file>

<file path=customXml/itemProps8.xml><?xml version="1.0" encoding="utf-8"?>
<ds:datastoreItem xmlns:ds="http://schemas.openxmlformats.org/officeDocument/2006/customXml" ds:itemID="{A3DEA4C0-6484-4142-9E02-868B82703982}"/>
</file>

<file path=docProps/app.xml><?xml version="1.0" encoding="utf-8"?>
<Properties xmlns="http://schemas.openxmlformats.org/officeDocument/2006/extended-properties" xmlns:vt="http://schemas.openxmlformats.org/officeDocument/2006/docPropsVTypes">
  <Template>RK Basmall</Template>
  <TotalTime>0</TotalTime>
  <Pages>1</Pages>
  <Words>258</Words>
  <Characters>1368</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Riksdagsfråga 1354 Åtgärder mot psykisk ohälsa.docx</dc:title>
  <dc:subject/>
  <dc:creator>Linda Hindberg</dc:creator>
  <cp:keywords/>
  <dc:description/>
  <cp:lastModifiedBy>Linda Hindberg</cp:lastModifiedBy>
  <cp:revision>7</cp:revision>
  <cp:lastPrinted>2020-05-25T07:50:00Z</cp:lastPrinted>
  <dcterms:created xsi:type="dcterms:W3CDTF">2020-05-18T07:47:00Z</dcterms:created>
  <dcterms:modified xsi:type="dcterms:W3CDTF">2020-05-25T07:52:00Z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_dlc_DocIdItemGuid">
    <vt:lpwstr>cad50b86-4ad4-4ee0-98f0-ec608368a7f5</vt:lpwstr>
  </property>
  <property fmtid="{D5CDD505-2E9C-101B-9397-08002B2CF9AE}" pid="5" name="TaxKeyword">
    <vt:lpwstr/>
  </property>
  <property fmtid="{D5CDD505-2E9C-101B-9397-08002B2CF9AE}" pid="6" name="Organisation">
    <vt:lpwstr/>
  </property>
  <property fmtid="{D5CDD505-2E9C-101B-9397-08002B2CF9AE}" pid="7" name="c9cd366cc722410295b9eacffbd73909">
    <vt:lpwstr/>
  </property>
  <property fmtid="{D5CDD505-2E9C-101B-9397-08002B2CF9AE}" pid="8" name="ActivityCategory">
    <vt:lpwstr/>
  </property>
  <property fmtid="{D5CDD505-2E9C-101B-9397-08002B2CF9AE}" pid="9" name="TaxKeywordTaxHTField">
    <vt:lpwstr/>
  </property>
</Properties>
</file>