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EED45" w14:textId="454EC3DA" w:rsidR="00137FA9" w:rsidRPr="00CA69AB" w:rsidRDefault="00137FA9" w:rsidP="00DA0661">
      <w:pPr>
        <w:pStyle w:val="Rubrik"/>
      </w:pPr>
      <w:bookmarkStart w:id="0" w:name="Start"/>
      <w:bookmarkEnd w:id="0"/>
      <w:r w:rsidRPr="00CA69AB">
        <w:t>Svar på fråga 2020/21:</w:t>
      </w:r>
      <w:r w:rsidR="00643868" w:rsidRPr="00CA69AB">
        <w:t>681</w:t>
      </w:r>
      <w:r w:rsidRPr="00CA69AB">
        <w:t xml:space="preserve"> av </w:t>
      </w:r>
      <w:r w:rsidR="00643868" w:rsidRPr="00CA69AB">
        <w:t>Håkan Svenneling</w:t>
      </w:r>
      <w:r w:rsidRPr="00CA69AB">
        <w:t xml:space="preserve"> (</w:t>
      </w:r>
      <w:r w:rsidR="00643868" w:rsidRPr="00CA69AB">
        <w:t>V</w:t>
      </w:r>
      <w:r w:rsidRPr="00CA69AB">
        <w:t>)</w:t>
      </w:r>
      <w:r w:rsidRPr="00CA69AB">
        <w:br/>
      </w:r>
      <w:r w:rsidR="00643868" w:rsidRPr="00CA69AB">
        <w:t>Våldet mot oppositionella i Uganda</w:t>
      </w:r>
      <w:r w:rsidR="001B5F00" w:rsidRPr="00CA69AB">
        <w:t xml:space="preserve">, och fråga 2020/21:717 av Markus </w:t>
      </w:r>
      <w:proofErr w:type="spellStart"/>
      <w:r w:rsidR="001B5F00" w:rsidRPr="00CA69AB">
        <w:t>Wiechel</w:t>
      </w:r>
      <w:proofErr w:type="spellEnd"/>
      <w:r w:rsidR="001B5F00" w:rsidRPr="00CA69AB">
        <w:t xml:space="preserve"> (SD) Den negativa utvecklingen i Uganda</w:t>
      </w:r>
    </w:p>
    <w:p w14:paraId="7A5CA5AD" w14:textId="77777777" w:rsidR="007C1C26" w:rsidRDefault="00643868" w:rsidP="00AD60AD">
      <w:pPr>
        <w:autoSpaceDE w:val="0"/>
        <w:autoSpaceDN w:val="0"/>
        <w:adjustRightInd w:val="0"/>
        <w:spacing w:after="0"/>
        <w:rPr>
          <w:rFonts w:cs="TimesNewRomanPSMT"/>
        </w:rPr>
      </w:pPr>
      <w:r w:rsidRPr="00CA69AB">
        <w:t>Håkan Svenneling</w:t>
      </w:r>
      <w:r w:rsidR="00137FA9" w:rsidRPr="00CA69AB">
        <w:t xml:space="preserve"> har frågat </w:t>
      </w:r>
      <w:r w:rsidR="007C1C26">
        <w:t>utrikesministern</w:t>
      </w:r>
      <w:r w:rsidR="00137FA9" w:rsidRPr="00CA69AB">
        <w:t xml:space="preserve"> </w:t>
      </w:r>
      <w:r w:rsidRPr="00CA69AB">
        <w:t>vilka</w:t>
      </w:r>
      <w:r w:rsidR="00137FA9" w:rsidRPr="00CA69AB">
        <w:t xml:space="preserve"> åtgärder </w:t>
      </w:r>
      <w:r w:rsidR="007C1C26">
        <w:t>hon</w:t>
      </w:r>
      <w:r w:rsidRPr="00CA69AB">
        <w:t xml:space="preserve"> och den svenska regeringen avser vidta </w:t>
      </w:r>
      <w:r w:rsidRPr="00CA69AB">
        <w:rPr>
          <w:rFonts w:cs="TimesNewRomanPSMT"/>
        </w:rPr>
        <w:t xml:space="preserve">för att säkerställa att ett rättvist, transparent </w:t>
      </w:r>
      <w:bookmarkStart w:id="1" w:name="_GoBack"/>
      <w:bookmarkEnd w:id="1"/>
      <w:r w:rsidRPr="00CA69AB">
        <w:rPr>
          <w:rFonts w:cs="TimesNewRomanPSMT"/>
        </w:rPr>
        <w:t>och demokratiskt presidentval där mänskliga rättigheter respekteras ska kunna genomföras i Uganda.</w:t>
      </w:r>
      <w:r w:rsidR="007C1C26">
        <w:rPr>
          <w:rFonts w:cs="TimesNewRomanPSMT"/>
        </w:rPr>
        <w:t xml:space="preserve"> Frågan har överlämnats till mig. </w:t>
      </w:r>
    </w:p>
    <w:p w14:paraId="52EC8AAC" w14:textId="77777777" w:rsidR="007C1C26" w:rsidRDefault="007C1C26" w:rsidP="00AD60AD">
      <w:pPr>
        <w:autoSpaceDE w:val="0"/>
        <w:autoSpaceDN w:val="0"/>
        <w:adjustRightInd w:val="0"/>
        <w:spacing w:after="0"/>
        <w:rPr>
          <w:rFonts w:cs="TimesNewRomanPSMT"/>
        </w:rPr>
      </w:pPr>
    </w:p>
    <w:p w14:paraId="3ADC7844" w14:textId="4F4CDDF9" w:rsidR="001B5F00" w:rsidRPr="00CA69AB" w:rsidRDefault="001B5F00" w:rsidP="00AD60AD">
      <w:pPr>
        <w:autoSpaceDE w:val="0"/>
        <w:autoSpaceDN w:val="0"/>
        <w:adjustRightInd w:val="0"/>
        <w:spacing w:after="0"/>
        <w:rPr>
          <w:rFonts w:cs="TimesNewRomanPSMT"/>
        </w:rPr>
      </w:pPr>
      <w:r w:rsidRPr="00CA69AB">
        <w:rPr>
          <w:rFonts w:cs="TimesNewRomanPSMT"/>
        </w:rPr>
        <w:t xml:space="preserve">Markus </w:t>
      </w:r>
      <w:proofErr w:type="spellStart"/>
      <w:r w:rsidRPr="00CA69AB">
        <w:rPr>
          <w:rFonts w:cs="TimesNewRomanPSMT"/>
        </w:rPr>
        <w:t>Wiechel</w:t>
      </w:r>
      <w:proofErr w:type="spellEnd"/>
      <w:r w:rsidRPr="00CA69AB">
        <w:rPr>
          <w:rFonts w:cs="TimesNewRomanPSMT"/>
        </w:rPr>
        <w:t xml:space="preserve"> har frågat mig vilka åtgärder jag avser vidta för att med hjälp av biståndet stärka möjligheten till respekt för fundamentala mänskliga fri- och rättigheter, press- och mötesfrihet inkluderat, för att valet i Uganda ska bli mer demokratiskt och rättvist. </w:t>
      </w:r>
      <w:r w:rsidR="007C1C26">
        <w:rPr>
          <w:rFonts w:cs="TimesNewRomanPSMT"/>
        </w:rPr>
        <w:t>Jag besvarar frågorna samlat.</w:t>
      </w:r>
    </w:p>
    <w:p w14:paraId="3E5D8597" w14:textId="77777777" w:rsidR="007667F8" w:rsidRPr="00CA69AB" w:rsidRDefault="007667F8" w:rsidP="00AD60AD">
      <w:pPr>
        <w:pStyle w:val="Brdtext"/>
        <w:spacing w:after="0"/>
      </w:pPr>
    </w:p>
    <w:p w14:paraId="2330E9DA" w14:textId="09F4EFC2" w:rsidR="00245E5D" w:rsidRPr="00CA69AB" w:rsidRDefault="00643868" w:rsidP="00AD60AD">
      <w:pPr>
        <w:pStyle w:val="Brdtext"/>
        <w:spacing w:after="0"/>
      </w:pPr>
      <w:r w:rsidRPr="00CA69AB">
        <w:t xml:space="preserve">Jag delar Håkans </w:t>
      </w:r>
      <w:proofErr w:type="spellStart"/>
      <w:r w:rsidR="005C536B" w:rsidRPr="00CA69AB">
        <w:t>Svennelings</w:t>
      </w:r>
      <w:proofErr w:type="spellEnd"/>
      <w:r w:rsidR="005C536B" w:rsidRPr="00CA69AB">
        <w:t xml:space="preserve"> </w:t>
      </w:r>
      <w:r w:rsidR="001B5F00" w:rsidRPr="00CA69AB">
        <w:t xml:space="preserve">och Markus </w:t>
      </w:r>
      <w:proofErr w:type="spellStart"/>
      <w:r w:rsidR="001B5F00" w:rsidRPr="00CA69AB">
        <w:t>Wiechels</w:t>
      </w:r>
      <w:proofErr w:type="spellEnd"/>
      <w:r w:rsidR="001B5F00" w:rsidRPr="00CA69AB">
        <w:t xml:space="preserve"> </w:t>
      </w:r>
      <w:r w:rsidRPr="00CA69AB">
        <w:t>oro över det minskade demokratiska utrymmet i Uganda.</w:t>
      </w:r>
      <w:r w:rsidR="007667F8" w:rsidRPr="00CA69AB">
        <w:t xml:space="preserve"> </w:t>
      </w:r>
      <w:r w:rsidR="00245E5D" w:rsidRPr="00CA69AB">
        <w:t xml:space="preserve">I likhet med tidigare val ser vi godtyckliga arresteringar av personer tillhörande oppositionen. Utrymmet för organisationer inom det civila samhället som arbetar inom områdena demokrati och mänskliga rättigheter minskar. Vi ser </w:t>
      </w:r>
      <w:r w:rsidR="00D132B4" w:rsidRPr="00CA69AB">
        <w:t xml:space="preserve">också </w:t>
      </w:r>
      <w:r w:rsidR="00245E5D" w:rsidRPr="00CA69AB">
        <w:t>en våldsupptrappning i landet. Arresteringen</w:t>
      </w:r>
      <w:r w:rsidR="00D132B4" w:rsidRPr="00CA69AB">
        <w:t xml:space="preserve"> </w:t>
      </w:r>
      <w:r w:rsidR="00245E5D" w:rsidRPr="00CA69AB">
        <w:t>av presidentkandidat</w:t>
      </w:r>
      <w:r w:rsidR="005C536B" w:rsidRPr="00CA69AB">
        <w:t>en</w:t>
      </w:r>
      <w:r w:rsidR="00245E5D" w:rsidRPr="00CA69AB">
        <w:t xml:space="preserve"> Robert </w:t>
      </w:r>
      <w:proofErr w:type="spellStart"/>
      <w:r w:rsidR="00245E5D" w:rsidRPr="00CA69AB">
        <w:t>Kyagulanyi</w:t>
      </w:r>
      <w:proofErr w:type="spellEnd"/>
      <w:r w:rsidR="00245E5D" w:rsidRPr="00CA69AB">
        <w:t xml:space="preserve">, </w:t>
      </w:r>
      <w:r w:rsidR="00C66D7B" w:rsidRPr="00CA69AB">
        <w:t>även kallad</w:t>
      </w:r>
      <w:r w:rsidR="00245E5D" w:rsidRPr="00CA69AB">
        <w:t xml:space="preserve"> </w:t>
      </w:r>
      <w:proofErr w:type="spellStart"/>
      <w:r w:rsidR="00245E5D" w:rsidRPr="00CA69AB">
        <w:t>Bobi</w:t>
      </w:r>
      <w:proofErr w:type="spellEnd"/>
      <w:r w:rsidR="00245E5D" w:rsidRPr="00CA69AB">
        <w:t xml:space="preserve"> Wine</w:t>
      </w:r>
      <w:r w:rsidR="00D132B4" w:rsidRPr="00CA69AB">
        <w:t>,</w:t>
      </w:r>
      <w:r w:rsidR="00C66D7B" w:rsidRPr="00CA69AB">
        <w:t xml:space="preserve"> </w:t>
      </w:r>
      <w:r w:rsidR="005C536B" w:rsidRPr="00CA69AB">
        <w:t xml:space="preserve">den 18 november </w:t>
      </w:r>
      <w:r w:rsidR="00245E5D" w:rsidRPr="00CA69AB">
        <w:t xml:space="preserve">utlöste våldsamma upplopp på flera håll i Uganda och minst 50 personer uppges ha </w:t>
      </w:r>
      <w:r w:rsidR="00D132B4" w:rsidRPr="00CA69AB">
        <w:t>mist livet</w:t>
      </w:r>
      <w:r w:rsidR="00245E5D" w:rsidRPr="00CA69AB">
        <w:t xml:space="preserve"> i oroligheterna. </w:t>
      </w:r>
    </w:p>
    <w:p w14:paraId="4DB94FDC" w14:textId="77777777" w:rsidR="00245E5D" w:rsidRPr="00CA69AB" w:rsidRDefault="00245E5D" w:rsidP="00AD60AD">
      <w:pPr>
        <w:pStyle w:val="Brdtext"/>
        <w:spacing w:after="0"/>
      </w:pPr>
    </w:p>
    <w:p w14:paraId="352E0A29" w14:textId="2D45275D" w:rsidR="00DA0982" w:rsidRPr="00CA69AB" w:rsidRDefault="005C536B" w:rsidP="00AD60AD">
      <w:pPr>
        <w:pStyle w:val="Brdtext"/>
        <w:spacing w:after="0"/>
      </w:pPr>
      <w:r w:rsidRPr="00CA69AB">
        <w:t>Sverige</w:t>
      </w:r>
      <w:r w:rsidR="00245E5D" w:rsidRPr="00CA69AB">
        <w:t xml:space="preserve"> följer noga utvecklingen inför valet. </w:t>
      </w:r>
      <w:r w:rsidRPr="00CA69AB">
        <w:t xml:space="preserve">Vår ambassad </w:t>
      </w:r>
      <w:r w:rsidR="00554BCD" w:rsidRPr="00CA69AB">
        <w:t>för</w:t>
      </w:r>
      <w:r w:rsidRPr="00CA69AB">
        <w:t xml:space="preserve"> </w:t>
      </w:r>
      <w:r w:rsidR="00554BCD" w:rsidRPr="00CA69AB">
        <w:t xml:space="preserve">en nära dialog med representanter från den ugandiska regeringen, oppositionen och civilsamhället. </w:t>
      </w:r>
      <w:r w:rsidRPr="00CA69AB">
        <w:t xml:space="preserve">Vid ett möte med president Museveni nyligen framförde ambassaden </w:t>
      </w:r>
      <w:r w:rsidR="00554BCD" w:rsidRPr="00CA69AB">
        <w:t xml:space="preserve">tillsammans med andra EU-länder vår </w:t>
      </w:r>
      <w:r w:rsidR="00AD60AD" w:rsidRPr="00CA69AB">
        <w:t xml:space="preserve">starka </w:t>
      </w:r>
      <w:r w:rsidR="00554BCD" w:rsidRPr="00CA69AB">
        <w:t xml:space="preserve">oro över risken för våldsamheter i samband med kommande val och vikten av en fredlig </w:t>
      </w:r>
      <w:r w:rsidR="00554BCD" w:rsidRPr="00CA69AB">
        <w:lastRenderedPageBreak/>
        <w:t xml:space="preserve">valprocess. </w:t>
      </w:r>
      <w:r w:rsidR="00DA038F" w:rsidRPr="00CA69AB">
        <w:t xml:space="preserve">Vi uppmanade regeringen att säkerställa en politisk spelplan på lika villkor för alla politiska partier och kandidater. </w:t>
      </w:r>
      <w:r w:rsidR="00DA0982" w:rsidRPr="00CA69AB">
        <w:t xml:space="preserve">Ett gemensamt lokalt EU-uttalande gjordes den 26 november </w:t>
      </w:r>
      <w:r w:rsidR="00DD7724" w:rsidRPr="00CA69AB">
        <w:t>med</w:t>
      </w:r>
      <w:r w:rsidR="00DA0982" w:rsidRPr="00CA69AB">
        <w:t xml:space="preserve"> krav </w:t>
      </w:r>
      <w:r w:rsidR="00DD7724" w:rsidRPr="00CA69AB">
        <w:t xml:space="preserve">bland annat </w:t>
      </w:r>
      <w:r w:rsidR="00DA0982" w:rsidRPr="00CA69AB">
        <w:t xml:space="preserve">på en oberoende undersökning </w:t>
      </w:r>
      <w:r w:rsidR="00DD7724" w:rsidRPr="00CA69AB">
        <w:t xml:space="preserve">och ansvarsutkrävande med anledning </w:t>
      </w:r>
      <w:r w:rsidR="00DA0982" w:rsidRPr="00CA69AB">
        <w:t xml:space="preserve">av de senaste våldsamma upploppen. </w:t>
      </w:r>
    </w:p>
    <w:p w14:paraId="7648699B" w14:textId="77777777" w:rsidR="00DA0982" w:rsidRPr="00CA69AB" w:rsidRDefault="00DA0982" w:rsidP="00AD60AD">
      <w:pPr>
        <w:pStyle w:val="Brdtext"/>
        <w:spacing w:after="0"/>
      </w:pPr>
    </w:p>
    <w:p w14:paraId="4BCCA667" w14:textId="752E1CFE" w:rsidR="00554BCD" w:rsidRPr="00CA69AB" w:rsidRDefault="00AD60AD" w:rsidP="00AD60AD">
      <w:pPr>
        <w:pStyle w:val="Brdtext"/>
        <w:spacing w:after="0"/>
      </w:pPr>
      <w:r w:rsidRPr="00CA69AB">
        <w:t>Det är mot bakgrund av Covid-19 och gällande restriktioner s</w:t>
      </w:r>
      <w:r w:rsidR="00554BCD" w:rsidRPr="00CA69AB">
        <w:t xml:space="preserve">ärskilt </w:t>
      </w:r>
      <w:r w:rsidRPr="00CA69AB">
        <w:t xml:space="preserve">viktigt </w:t>
      </w:r>
      <w:r w:rsidR="00554BCD" w:rsidRPr="00CA69AB">
        <w:t xml:space="preserve">att </w:t>
      </w:r>
      <w:r w:rsidR="002260A6" w:rsidRPr="00CA69AB">
        <w:t xml:space="preserve">säkerställa yttrande- och informationsfrihet, mediefrihet och tillgång till internet för </w:t>
      </w:r>
      <w:r w:rsidR="00554BCD" w:rsidRPr="00CA69AB">
        <w:t>alla</w:t>
      </w:r>
      <w:r w:rsidR="002260A6" w:rsidRPr="00CA69AB">
        <w:t>, inklusive alla</w:t>
      </w:r>
      <w:r w:rsidR="00554BCD" w:rsidRPr="00CA69AB">
        <w:t xml:space="preserve"> politiska partier och kandidater</w:t>
      </w:r>
      <w:r w:rsidR="002260A6" w:rsidRPr="00CA69AB">
        <w:t xml:space="preserve">, </w:t>
      </w:r>
      <w:r w:rsidR="00DA038F" w:rsidRPr="00CA69AB">
        <w:t xml:space="preserve">för att </w:t>
      </w:r>
      <w:r w:rsidR="002260A6" w:rsidRPr="00CA69AB">
        <w:t xml:space="preserve">dessa t.ex. ska kunna bedriva </w:t>
      </w:r>
      <w:r w:rsidR="00DA038F" w:rsidRPr="00CA69AB">
        <w:t>digital</w:t>
      </w:r>
      <w:r w:rsidR="002260A6" w:rsidRPr="00CA69AB">
        <w:t>a</w:t>
      </w:r>
      <w:r w:rsidR="00DA038F" w:rsidRPr="00CA69AB">
        <w:t xml:space="preserve"> kampanjer</w:t>
      </w:r>
      <w:r w:rsidR="002260A6" w:rsidRPr="00CA69AB">
        <w:t xml:space="preserve"> på lika villkor</w:t>
      </w:r>
      <w:r w:rsidR="00554BCD" w:rsidRPr="00CA69AB">
        <w:t xml:space="preserve">. </w:t>
      </w:r>
    </w:p>
    <w:p w14:paraId="724280E0" w14:textId="7C570D9A" w:rsidR="00BF08AB" w:rsidRPr="00CA69AB" w:rsidRDefault="00BF08AB" w:rsidP="00AD60AD">
      <w:pPr>
        <w:pStyle w:val="Brdtext"/>
        <w:spacing w:after="0"/>
      </w:pPr>
    </w:p>
    <w:p w14:paraId="05658C10" w14:textId="732EFA92" w:rsidR="0095147F" w:rsidRPr="00CA69AB" w:rsidRDefault="00BF08AB" w:rsidP="00BF08AB">
      <w:pPr>
        <w:spacing w:after="100" w:afterAutospacing="1"/>
        <w:rPr>
          <w:rFonts w:eastAsia="Times New Roman" w:cs="Times New Roman"/>
          <w:lang w:eastAsia="sv-SE"/>
        </w:rPr>
      </w:pPr>
      <w:r w:rsidRPr="00CA69AB">
        <w:rPr>
          <w:rFonts w:eastAsia="Times New Roman" w:cs="Times New Roman"/>
          <w:lang w:eastAsia="sv-SE"/>
        </w:rPr>
        <w:t xml:space="preserve">Det långsiktiga arbetet med att bidra till ökad respekt för mänskliga rättigheter och rättsstatens principer, en stärkt demokrati och ökad jämställdhet är centralt i Sveriges relation med Uganda. </w:t>
      </w:r>
      <w:r w:rsidR="005C536B" w:rsidRPr="00CA69AB">
        <w:rPr>
          <w:rFonts w:eastAsia="Times New Roman" w:cs="Times New Roman"/>
          <w:lang w:eastAsia="sv-SE"/>
        </w:rPr>
        <w:t xml:space="preserve">Som </w:t>
      </w:r>
      <w:proofErr w:type="spellStart"/>
      <w:r w:rsidR="005C536B" w:rsidRPr="00CA69AB">
        <w:rPr>
          <w:rFonts w:eastAsia="Times New Roman" w:cs="Times New Roman"/>
          <w:lang w:eastAsia="sv-SE"/>
        </w:rPr>
        <w:t>Svenneling</w:t>
      </w:r>
      <w:proofErr w:type="spellEnd"/>
      <w:r w:rsidR="005C536B" w:rsidRPr="00CA69AB">
        <w:rPr>
          <w:rFonts w:eastAsia="Times New Roman" w:cs="Times New Roman"/>
          <w:lang w:eastAsia="sv-SE"/>
        </w:rPr>
        <w:t xml:space="preserve"> </w:t>
      </w:r>
      <w:r w:rsidR="001B5F00" w:rsidRPr="00CA69AB">
        <w:rPr>
          <w:rFonts w:eastAsia="Times New Roman" w:cs="Times New Roman"/>
          <w:lang w:eastAsia="sv-SE"/>
        </w:rPr>
        <w:t xml:space="preserve">och </w:t>
      </w:r>
      <w:proofErr w:type="spellStart"/>
      <w:r w:rsidR="001B5F00" w:rsidRPr="00CA69AB">
        <w:rPr>
          <w:rFonts w:eastAsia="Times New Roman" w:cs="Times New Roman"/>
          <w:lang w:eastAsia="sv-SE"/>
        </w:rPr>
        <w:t>Wiechel</w:t>
      </w:r>
      <w:proofErr w:type="spellEnd"/>
      <w:r w:rsidR="001B5F00" w:rsidRPr="00CA69AB">
        <w:rPr>
          <w:rFonts w:eastAsia="Times New Roman" w:cs="Times New Roman"/>
          <w:lang w:eastAsia="sv-SE"/>
        </w:rPr>
        <w:t xml:space="preserve"> </w:t>
      </w:r>
      <w:r w:rsidR="005C536B" w:rsidRPr="00CA69AB">
        <w:rPr>
          <w:rFonts w:eastAsia="Times New Roman" w:cs="Times New Roman"/>
          <w:lang w:eastAsia="sv-SE"/>
        </w:rPr>
        <w:t xml:space="preserve">konstaterar står dessa </w:t>
      </w:r>
      <w:r w:rsidRPr="00CA69AB">
        <w:rPr>
          <w:rFonts w:eastAsia="Times New Roman" w:cs="Times New Roman"/>
          <w:lang w:eastAsia="sv-SE"/>
        </w:rPr>
        <w:t xml:space="preserve">frågor i fokus i regeringens strategi för utvecklingssamarbetet i Uganda </w:t>
      </w:r>
      <w:r w:rsidR="006A534F" w:rsidRPr="00CA69AB">
        <w:rPr>
          <w:rFonts w:eastAsia="Times New Roman" w:cs="Times New Roman"/>
          <w:lang w:eastAsia="sv-SE"/>
        </w:rPr>
        <w:t>2018–2023</w:t>
      </w:r>
      <w:r w:rsidRPr="00CA69AB">
        <w:rPr>
          <w:rFonts w:eastAsia="Times New Roman" w:cs="Times New Roman"/>
          <w:lang w:eastAsia="sv-SE"/>
        </w:rPr>
        <w:t xml:space="preserve">, som en viktig del i </w:t>
      </w:r>
      <w:proofErr w:type="gramStart"/>
      <w:r w:rsidRPr="00CA69AB">
        <w:rPr>
          <w:rFonts w:eastAsia="Times New Roman" w:cs="Times New Roman"/>
          <w:lang w:eastAsia="sv-SE"/>
        </w:rPr>
        <w:t>vår konfliktförebyggande</w:t>
      </w:r>
      <w:proofErr w:type="gramEnd"/>
      <w:r w:rsidRPr="00CA69AB">
        <w:rPr>
          <w:rFonts w:eastAsia="Times New Roman" w:cs="Times New Roman"/>
          <w:lang w:eastAsia="sv-SE"/>
        </w:rPr>
        <w:t xml:space="preserve"> ansats. </w:t>
      </w:r>
      <w:r w:rsidR="00FF4D03" w:rsidRPr="00CA69AB">
        <w:rPr>
          <w:lang w:eastAsia="sv-SE"/>
        </w:rPr>
        <w:t>Svenskt stöd går bland annat till att bygga kapacitet hos både det civila samhället och andra aktörer som arbetar med demokratisk samhällsstyrning och ökad respekt för mänskliga rättigheter i landet. Genom utvecklingssamarbetet arbetar vi också med att bidra till bättre förutsättningar för medborgare att bli medvetna om sina rättigheter och kunna påverka politiska processer.</w:t>
      </w:r>
      <w:r w:rsidR="00FF4D03" w:rsidRPr="00CA69AB">
        <w:rPr>
          <w:i/>
          <w:iCs/>
          <w:lang w:eastAsia="sv-SE"/>
        </w:rPr>
        <w:t xml:space="preserve"> </w:t>
      </w:r>
      <w:r w:rsidR="005C536B" w:rsidRPr="00CA69AB">
        <w:rPr>
          <w:rFonts w:eastAsia="Times New Roman" w:cs="Times New Roman"/>
          <w:lang w:eastAsia="sv-SE"/>
        </w:rPr>
        <w:t>S</w:t>
      </w:r>
      <w:r w:rsidRPr="00CA69AB">
        <w:rPr>
          <w:rFonts w:eastAsia="Times New Roman" w:cs="Times New Roman"/>
          <w:lang w:eastAsia="sv-SE"/>
        </w:rPr>
        <w:t xml:space="preserve">tödet </w:t>
      </w:r>
      <w:r w:rsidR="005C536B" w:rsidRPr="00CA69AB">
        <w:rPr>
          <w:rFonts w:eastAsia="Times New Roman" w:cs="Times New Roman"/>
          <w:lang w:eastAsia="sv-SE"/>
        </w:rPr>
        <w:t xml:space="preserve">till Uganda </w:t>
      </w:r>
      <w:r w:rsidRPr="00CA69AB">
        <w:rPr>
          <w:rFonts w:eastAsia="Times New Roman" w:cs="Times New Roman"/>
          <w:lang w:eastAsia="sv-SE"/>
        </w:rPr>
        <w:t xml:space="preserve">kanaliseras huvudsakligen genom organisationer i det civila samhället och multilaterala och internationella organisationer. </w:t>
      </w:r>
    </w:p>
    <w:p w14:paraId="7932F7CD" w14:textId="274F04ED" w:rsidR="007A1C28" w:rsidRPr="00CA69AB" w:rsidRDefault="00C11D6A" w:rsidP="00AD60AD">
      <w:pPr>
        <w:spacing w:after="100" w:afterAutospacing="1"/>
        <w:rPr>
          <w:rFonts w:eastAsia="Times New Roman" w:cs="Times New Roman"/>
          <w:lang w:eastAsia="sv-SE"/>
        </w:rPr>
      </w:pPr>
      <w:r w:rsidRPr="00CA69AB">
        <w:t xml:space="preserve">Sverige kommer </w:t>
      </w:r>
      <w:r w:rsidR="00C701C8" w:rsidRPr="00CA69AB">
        <w:t>fortsatt</w:t>
      </w:r>
      <w:r w:rsidRPr="00CA69AB">
        <w:t xml:space="preserve"> </w:t>
      </w:r>
      <w:r w:rsidR="005C536B" w:rsidRPr="00CA69AB">
        <w:t xml:space="preserve">att </w:t>
      </w:r>
      <w:r w:rsidRPr="00CA69AB">
        <w:t xml:space="preserve">verka för ett rättvist, transparent och demokratiskt val i januari. </w:t>
      </w:r>
      <w:r w:rsidR="007A1C28" w:rsidRPr="00CA69AB">
        <w:rPr>
          <w:rFonts w:eastAsia="Times New Roman" w:cs="Times New Roman"/>
          <w:lang w:eastAsia="sv-SE"/>
        </w:rPr>
        <w:t xml:space="preserve">Sverige kommer </w:t>
      </w:r>
      <w:r w:rsidR="005C536B" w:rsidRPr="00CA69AB">
        <w:rPr>
          <w:rFonts w:eastAsia="Times New Roman" w:cs="Times New Roman"/>
          <w:lang w:eastAsia="sv-SE"/>
        </w:rPr>
        <w:t xml:space="preserve">att </w:t>
      </w:r>
      <w:r w:rsidR="007A1C28" w:rsidRPr="00CA69AB">
        <w:rPr>
          <w:rFonts w:eastAsia="Times New Roman" w:cs="Times New Roman"/>
          <w:lang w:eastAsia="sv-SE"/>
        </w:rPr>
        <w:t xml:space="preserve">fortsätta att föra en rättfram dialog med den ugandiska regeringen i syfte att bidra till full respekt för de mänskliga rättigheterna, att stävja våldsanvändning, samt att människor i Uganda fredligt och utan fruktan ska kunna uttrycka sina politiska åsikter och utöva sina </w:t>
      </w:r>
      <w:r w:rsidR="002260A6" w:rsidRPr="00CA69AB">
        <w:rPr>
          <w:rFonts w:eastAsia="Times New Roman" w:cs="Times New Roman"/>
          <w:lang w:eastAsia="sv-SE"/>
        </w:rPr>
        <w:t xml:space="preserve">medborgerliga och politiska </w:t>
      </w:r>
      <w:r w:rsidR="007A1C28" w:rsidRPr="00CA69AB">
        <w:rPr>
          <w:rFonts w:eastAsia="Times New Roman" w:cs="Times New Roman"/>
          <w:lang w:eastAsia="sv-SE"/>
        </w:rPr>
        <w:t xml:space="preserve">rättigheter. </w:t>
      </w:r>
    </w:p>
    <w:p w14:paraId="6AD706A9" w14:textId="17064991" w:rsidR="00137FA9" w:rsidRPr="00CA69AB" w:rsidRDefault="00137FA9" w:rsidP="00AD60AD">
      <w:pPr>
        <w:pStyle w:val="Brdtext"/>
      </w:pPr>
      <w:r w:rsidRPr="00CA69AB">
        <w:t xml:space="preserve">Stockholm den </w:t>
      </w:r>
      <w:sdt>
        <w:sdtPr>
          <w:id w:val="-1225218591"/>
          <w:placeholder>
            <w:docPart w:val="AD9B01933AAC40C68574774EB0F2F7B0"/>
          </w:placeholder>
          <w:dataBinding w:prefixMappings="xmlns:ns0='http://lp/documentinfo/RK' " w:xpath="/ns0:DocumentInfo[1]/ns0:BaseInfo[1]/ns0:HeaderDate[1]" w:storeItemID="{3E2B38F7-038A-4065-B71F-DCFEBAC8C9B7}"/>
          <w:date w:fullDate="2020-12-0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643868" w:rsidRPr="00CA69AB">
            <w:t>2 december</w:t>
          </w:r>
          <w:r w:rsidR="00D237B5" w:rsidRPr="00CA69AB">
            <w:t xml:space="preserve"> 2020</w:t>
          </w:r>
        </w:sdtContent>
      </w:sdt>
    </w:p>
    <w:p w14:paraId="5627625A" w14:textId="77777777" w:rsidR="00137FA9" w:rsidRPr="00CA69AB" w:rsidRDefault="00137FA9" w:rsidP="00AD60AD">
      <w:pPr>
        <w:pStyle w:val="Brdtextutanavstnd"/>
      </w:pPr>
    </w:p>
    <w:p w14:paraId="3FF4F255" w14:textId="77777777" w:rsidR="00137FA9" w:rsidRPr="00CA69AB" w:rsidRDefault="00137FA9" w:rsidP="00AD60AD">
      <w:pPr>
        <w:pStyle w:val="Brdtextutanavstnd"/>
      </w:pPr>
    </w:p>
    <w:p w14:paraId="49778419" w14:textId="5790D3EE" w:rsidR="00643868" w:rsidRPr="00CA69AB" w:rsidRDefault="001B5F00" w:rsidP="00DB48AB">
      <w:pPr>
        <w:pStyle w:val="Brdtext"/>
      </w:pPr>
      <w:r w:rsidRPr="00CA69AB">
        <w:t>Peter Eriksson</w:t>
      </w:r>
    </w:p>
    <w:sectPr w:rsidR="00643868" w:rsidRPr="00CA69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E013B" w14:textId="77777777" w:rsidR="004B184B" w:rsidRDefault="004B184B" w:rsidP="00A87A54">
      <w:pPr>
        <w:spacing w:after="0" w:line="240" w:lineRule="auto"/>
      </w:pPr>
      <w:r>
        <w:separator/>
      </w:r>
    </w:p>
  </w:endnote>
  <w:endnote w:type="continuationSeparator" w:id="0">
    <w:p w14:paraId="36F7049A" w14:textId="77777777" w:rsidR="004B184B" w:rsidRDefault="004B184B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3B6D6B6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BAE2B10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B3BD096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857CC0D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0BDD75E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5CF79DF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1E33E07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E554E04" w14:textId="77777777" w:rsidTr="00C26068">
      <w:trPr>
        <w:trHeight w:val="227"/>
      </w:trPr>
      <w:tc>
        <w:tcPr>
          <w:tcW w:w="4074" w:type="dxa"/>
        </w:tcPr>
        <w:p w14:paraId="538325FE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9557423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99EA71F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53882" w14:textId="77777777" w:rsidR="004B184B" w:rsidRDefault="004B184B" w:rsidP="00A87A54">
      <w:pPr>
        <w:spacing w:after="0" w:line="240" w:lineRule="auto"/>
      </w:pPr>
      <w:r>
        <w:separator/>
      </w:r>
    </w:p>
  </w:footnote>
  <w:footnote w:type="continuationSeparator" w:id="0">
    <w:p w14:paraId="318037D4" w14:textId="77777777" w:rsidR="004B184B" w:rsidRDefault="004B184B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137FA9" w14:paraId="3A846CC1" w14:textId="77777777" w:rsidTr="00C93EBA">
      <w:trPr>
        <w:trHeight w:val="227"/>
      </w:trPr>
      <w:tc>
        <w:tcPr>
          <w:tcW w:w="5534" w:type="dxa"/>
        </w:tcPr>
        <w:p w14:paraId="7B550586" w14:textId="77777777" w:rsidR="00137FA9" w:rsidRPr="007D73AB" w:rsidRDefault="00137FA9">
          <w:pPr>
            <w:pStyle w:val="Sidhuvud"/>
          </w:pPr>
        </w:p>
      </w:tc>
      <w:tc>
        <w:tcPr>
          <w:tcW w:w="3170" w:type="dxa"/>
          <w:vAlign w:val="bottom"/>
        </w:tcPr>
        <w:p w14:paraId="07C1E62F" w14:textId="77777777" w:rsidR="00137FA9" w:rsidRPr="007D73AB" w:rsidRDefault="00137FA9" w:rsidP="00340DE0">
          <w:pPr>
            <w:pStyle w:val="Sidhuvud"/>
          </w:pPr>
        </w:p>
      </w:tc>
      <w:tc>
        <w:tcPr>
          <w:tcW w:w="1134" w:type="dxa"/>
        </w:tcPr>
        <w:p w14:paraId="34A86055" w14:textId="77777777" w:rsidR="00137FA9" w:rsidRDefault="00137FA9" w:rsidP="005A703A">
          <w:pPr>
            <w:pStyle w:val="Sidhuvud"/>
          </w:pPr>
        </w:p>
      </w:tc>
    </w:tr>
    <w:tr w:rsidR="00137FA9" w14:paraId="69ED1169" w14:textId="77777777" w:rsidTr="00C93EBA">
      <w:trPr>
        <w:trHeight w:val="1928"/>
      </w:trPr>
      <w:tc>
        <w:tcPr>
          <w:tcW w:w="5534" w:type="dxa"/>
        </w:tcPr>
        <w:p w14:paraId="054CF3B8" w14:textId="77777777" w:rsidR="00137FA9" w:rsidRPr="00340DE0" w:rsidRDefault="00137FA9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071A558" wp14:editId="32E10573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42E97E2" w14:textId="77777777" w:rsidR="00137FA9" w:rsidRPr="00710A6C" w:rsidRDefault="00137FA9" w:rsidP="00EE3C0F">
          <w:pPr>
            <w:pStyle w:val="Sidhuvud"/>
            <w:rPr>
              <w:b/>
            </w:rPr>
          </w:pPr>
        </w:p>
        <w:p w14:paraId="3A85A23A" w14:textId="77777777" w:rsidR="00137FA9" w:rsidRDefault="00137FA9" w:rsidP="00EE3C0F">
          <w:pPr>
            <w:pStyle w:val="Sidhuvud"/>
          </w:pPr>
        </w:p>
        <w:p w14:paraId="33AD5EEB" w14:textId="77777777" w:rsidR="00137FA9" w:rsidRDefault="00137FA9" w:rsidP="00EE3C0F">
          <w:pPr>
            <w:pStyle w:val="Sidhuvud"/>
          </w:pPr>
        </w:p>
        <w:p w14:paraId="1D1F1AAA" w14:textId="77777777" w:rsidR="00137FA9" w:rsidRDefault="00137FA9" w:rsidP="00EE3C0F">
          <w:pPr>
            <w:pStyle w:val="Sidhuvud"/>
          </w:pPr>
        </w:p>
        <w:sdt>
          <w:sdtPr>
            <w:alias w:val="DocNumber"/>
            <w:tag w:val="DocNumber"/>
            <w:id w:val="1726028884"/>
            <w:placeholder>
              <w:docPart w:val="DDB1234987104090BE232EEDA0EEC40D"/>
            </w:placeholder>
            <w:showingPlcHdr/>
            <w:dataBinding w:prefixMappings="xmlns:ns0='http://lp/documentinfo/RK' " w:xpath="/ns0:DocumentInfo[1]/ns0:BaseInfo[1]/ns0:DocNumber[1]" w:storeItemID="{3E2B38F7-038A-4065-B71F-DCFEBAC8C9B7}"/>
            <w:text/>
          </w:sdtPr>
          <w:sdtEndPr/>
          <w:sdtContent>
            <w:p w14:paraId="5F982BEE" w14:textId="77777777" w:rsidR="00137FA9" w:rsidRDefault="00137FA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BDA2266" w14:textId="77777777" w:rsidR="00137FA9" w:rsidRDefault="00137FA9" w:rsidP="00EE3C0F">
          <w:pPr>
            <w:pStyle w:val="Sidhuvud"/>
          </w:pPr>
        </w:p>
      </w:tc>
      <w:tc>
        <w:tcPr>
          <w:tcW w:w="1134" w:type="dxa"/>
        </w:tcPr>
        <w:p w14:paraId="2A669433" w14:textId="77777777" w:rsidR="00137FA9" w:rsidRDefault="00137FA9" w:rsidP="0094502D">
          <w:pPr>
            <w:pStyle w:val="Sidhuvud"/>
          </w:pPr>
        </w:p>
        <w:p w14:paraId="3C5026CB" w14:textId="77777777" w:rsidR="00137FA9" w:rsidRPr="0094502D" w:rsidRDefault="00137FA9" w:rsidP="00EC71A6">
          <w:pPr>
            <w:pStyle w:val="Sidhuvud"/>
          </w:pPr>
        </w:p>
      </w:tc>
    </w:tr>
    <w:tr w:rsidR="00137FA9" w14:paraId="3A97AABC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757E327C4CE414C949F3C8FBB2BF734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46C1D6EA" w14:textId="77777777" w:rsidR="00137FA9" w:rsidRPr="00CA69AB" w:rsidRDefault="00137FA9" w:rsidP="00340DE0">
              <w:pPr>
                <w:pStyle w:val="Sidhuvud"/>
                <w:rPr>
                  <w:b/>
                </w:rPr>
              </w:pPr>
              <w:r w:rsidRPr="00CA69AB">
                <w:rPr>
                  <w:b/>
                </w:rPr>
                <w:t>Utrikesdepartementet</w:t>
              </w:r>
            </w:p>
            <w:p w14:paraId="63BC26C7" w14:textId="77777777" w:rsidR="00D20328" w:rsidRDefault="007C1C26" w:rsidP="00340DE0">
              <w:pPr>
                <w:pStyle w:val="Sidhuvud"/>
              </w:pPr>
              <w:r>
                <w:t>Statsrådet Eriksson</w:t>
              </w:r>
            </w:p>
            <w:p w14:paraId="619A083C" w14:textId="77777777" w:rsidR="00D20328" w:rsidRDefault="00D20328" w:rsidP="00340DE0">
              <w:pPr>
                <w:pStyle w:val="Sidhuvud"/>
              </w:pPr>
            </w:p>
            <w:p w14:paraId="155EACD2" w14:textId="493DE111" w:rsidR="00137FA9" w:rsidRPr="00340DE0" w:rsidRDefault="00D20328" w:rsidP="00340DE0">
              <w:pPr>
                <w:pStyle w:val="Sidhuvud"/>
              </w:pPr>
              <w:r>
                <w:rPr>
                  <w:lang w:eastAsia="sv-SE"/>
                </w:rPr>
                <w:br/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3ADF57ADB5141D6ADD9658EF162AC5C"/>
          </w:placeholder>
          <w:dataBinding w:prefixMappings="xmlns:ns0='http://lp/documentinfo/RK' " w:xpath="/ns0:DocumentInfo[1]/ns0:BaseInfo[1]/ns0:Recipient[1]" w:storeItemID="{3E2B38F7-038A-4065-B71F-DCFEBAC8C9B7}"/>
          <w:text w:multiLine="1"/>
        </w:sdtPr>
        <w:sdtEndPr/>
        <w:sdtContent>
          <w:tc>
            <w:tcPr>
              <w:tcW w:w="3170" w:type="dxa"/>
            </w:tcPr>
            <w:p w14:paraId="6C18B7A6" w14:textId="65F028EF" w:rsidR="00137FA9" w:rsidRDefault="00137FA9" w:rsidP="00547B89">
              <w:pPr>
                <w:pStyle w:val="Sidhuvud"/>
              </w:pPr>
              <w:r>
                <w:t>Till riksdagen</w:t>
              </w:r>
              <w:r w:rsidR="00D20328">
                <w:br/>
              </w:r>
              <w:r w:rsidR="00D20328">
                <w:br/>
              </w:r>
            </w:p>
          </w:tc>
        </w:sdtContent>
      </w:sdt>
      <w:tc>
        <w:tcPr>
          <w:tcW w:w="1134" w:type="dxa"/>
        </w:tcPr>
        <w:p w14:paraId="0B4A4076" w14:textId="77777777" w:rsidR="00137FA9" w:rsidRDefault="00137FA9" w:rsidP="003E6020">
          <w:pPr>
            <w:pStyle w:val="Sidhuvud"/>
          </w:pPr>
        </w:p>
      </w:tc>
    </w:tr>
  </w:tbl>
  <w:p w14:paraId="677DCD27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143E7E"/>
    <w:multiLevelType w:val="hybridMultilevel"/>
    <w:tmpl w:val="3EC69D04"/>
    <w:lvl w:ilvl="0" w:tplc="D0E46942">
      <w:start w:val="2019"/>
      <w:numFmt w:val="bullet"/>
      <w:lvlText w:val="-"/>
      <w:lvlJc w:val="left"/>
      <w:pPr>
        <w:ind w:left="1004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0ED533F4"/>
    <w:multiLevelType w:val="multilevel"/>
    <w:tmpl w:val="1B563932"/>
    <w:numStyleLink w:val="RKNumreradlista"/>
  </w:abstractNum>
  <w:abstractNum w:abstractNumId="14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1B5490"/>
    <w:multiLevelType w:val="multilevel"/>
    <w:tmpl w:val="1B563932"/>
    <w:numStyleLink w:val="RKNumreradlista"/>
  </w:abstractNum>
  <w:abstractNum w:abstractNumId="16" w15:restartNumberingAfterBreak="0">
    <w:nsid w:val="1F88532F"/>
    <w:multiLevelType w:val="multilevel"/>
    <w:tmpl w:val="1B563932"/>
    <w:numStyleLink w:val="RKNumreradlista"/>
  </w:abstractNum>
  <w:abstractNum w:abstractNumId="17" w15:restartNumberingAfterBreak="0">
    <w:nsid w:val="2AB05199"/>
    <w:multiLevelType w:val="multilevel"/>
    <w:tmpl w:val="186C6512"/>
    <w:numStyleLink w:val="Strecklistan"/>
  </w:abstractNum>
  <w:abstractNum w:abstractNumId="18" w15:restartNumberingAfterBreak="0">
    <w:nsid w:val="2BE361F1"/>
    <w:multiLevelType w:val="multilevel"/>
    <w:tmpl w:val="1B563932"/>
    <w:numStyleLink w:val="RKNumreradlista"/>
  </w:abstractNum>
  <w:abstractNum w:abstractNumId="19" w15:restartNumberingAfterBreak="0">
    <w:nsid w:val="2C9B0453"/>
    <w:multiLevelType w:val="multilevel"/>
    <w:tmpl w:val="1A20A4CA"/>
    <w:numStyleLink w:val="RKPunktlista"/>
  </w:abstractNum>
  <w:abstractNum w:abstractNumId="20" w15:restartNumberingAfterBreak="0">
    <w:nsid w:val="2ECF6BA1"/>
    <w:multiLevelType w:val="multilevel"/>
    <w:tmpl w:val="1B563932"/>
    <w:numStyleLink w:val="RKNumreradlista"/>
  </w:abstractNum>
  <w:abstractNum w:abstractNumId="21" w15:restartNumberingAfterBreak="0">
    <w:nsid w:val="2F604539"/>
    <w:multiLevelType w:val="multilevel"/>
    <w:tmpl w:val="1B563932"/>
    <w:numStyleLink w:val="RKNumreradlista"/>
  </w:abstractNum>
  <w:abstractNum w:abstractNumId="22" w15:restartNumberingAfterBreak="0">
    <w:nsid w:val="348522EF"/>
    <w:multiLevelType w:val="multilevel"/>
    <w:tmpl w:val="1B563932"/>
    <w:numStyleLink w:val="RKNumreradlista"/>
  </w:abstractNum>
  <w:abstractNum w:abstractNumId="23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D3D0E02"/>
    <w:multiLevelType w:val="multilevel"/>
    <w:tmpl w:val="1B563932"/>
    <w:numStyleLink w:val="RKNumreradlista"/>
  </w:abstractNum>
  <w:abstractNum w:abstractNumId="25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270774A"/>
    <w:multiLevelType w:val="multilevel"/>
    <w:tmpl w:val="1B563932"/>
    <w:numStyleLink w:val="RKNumreradlista"/>
  </w:abstractNum>
  <w:abstractNum w:abstractNumId="28" w15:restartNumberingAfterBreak="0">
    <w:nsid w:val="4C84297C"/>
    <w:multiLevelType w:val="multilevel"/>
    <w:tmpl w:val="1B563932"/>
    <w:numStyleLink w:val="RKNumreradlista"/>
  </w:abstractNum>
  <w:abstractNum w:abstractNumId="29" w15:restartNumberingAfterBreak="0">
    <w:nsid w:val="4D904BDB"/>
    <w:multiLevelType w:val="multilevel"/>
    <w:tmpl w:val="1B563932"/>
    <w:numStyleLink w:val="RKNumreradlista"/>
  </w:abstractNum>
  <w:abstractNum w:abstractNumId="30" w15:restartNumberingAfterBreak="0">
    <w:nsid w:val="4DAD38FF"/>
    <w:multiLevelType w:val="multilevel"/>
    <w:tmpl w:val="1B563932"/>
    <w:numStyleLink w:val="RKNumreradlista"/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3"/>
  </w:num>
  <w:num w:numId="10">
    <w:abstractNumId w:val="18"/>
  </w:num>
  <w:num w:numId="11">
    <w:abstractNumId w:val="22"/>
  </w:num>
  <w:num w:numId="12">
    <w:abstractNumId w:val="38"/>
  </w:num>
  <w:num w:numId="13">
    <w:abstractNumId w:val="31"/>
  </w:num>
  <w:num w:numId="14">
    <w:abstractNumId w:val="14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5"/>
  </w:num>
  <w:num w:numId="23">
    <w:abstractNumId w:val="28"/>
  </w:num>
  <w:num w:numId="24">
    <w:abstractNumId w:val="29"/>
  </w:num>
  <w:num w:numId="25">
    <w:abstractNumId w:val="39"/>
  </w:num>
  <w:num w:numId="26">
    <w:abstractNumId w:val="24"/>
  </w:num>
  <w:num w:numId="27">
    <w:abstractNumId w:val="36"/>
  </w:num>
  <w:num w:numId="28">
    <w:abstractNumId w:val="19"/>
  </w:num>
  <w:num w:numId="29">
    <w:abstractNumId w:val="17"/>
  </w:num>
  <w:num w:numId="30">
    <w:abstractNumId w:val="37"/>
  </w:num>
  <w:num w:numId="31">
    <w:abstractNumId w:val="16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FA9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37FA9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B5F00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0A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45E5D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5E78"/>
    <w:rsid w:val="0034750A"/>
    <w:rsid w:val="00347C69"/>
    <w:rsid w:val="00347E11"/>
    <w:rsid w:val="003503DD"/>
    <w:rsid w:val="00350696"/>
    <w:rsid w:val="00350C92"/>
    <w:rsid w:val="003542C5"/>
    <w:rsid w:val="00357857"/>
    <w:rsid w:val="00360397"/>
    <w:rsid w:val="00365461"/>
    <w:rsid w:val="00370311"/>
    <w:rsid w:val="00374B80"/>
    <w:rsid w:val="00380663"/>
    <w:rsid w:val="003853E3"/>
    <w:rsid w:val="0038587E"/>
    <w:rsid w:val="003926DF"/>
    <w:rsid w:val="00392ED4"/>
    <w:rsid w:val="00393680"/>
    <w:rsid w:val="00394D4C"/>
    <w:rsid w:val="00395D9F"/>
    <w:rsid w:val="00397242"/>
    <w:rsid w:val="00397BEC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1F5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84B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4BCD"/>
    <w:rsid w:val="005568AF"/>
    <w:rsid w:val="00556AF5"/>
    <w:rsid w:val="005606BC"/>
    <w:rsid w:val="00563E73"/>
    <w:rsid w:val="0056426C"/>
    <w:rsid w:val="00565792"/>
    <w:rsid w:val="00567799"/>
    <w:rsid w:val="005710DE"/>
    <w:rsid w:val="0057131F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87710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536B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3868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A534F"/>
    <w:rsid w:val="006B32CD"/>
    <w:rsid w:val="006B4A30"/>
    <w:rsid w:val="006B7569"/>
    <w:rsid w:val="006C28EE"/>
    <w:rsid w:val="006C4FF1"/>
    <w:rsid w:val="006D2976"/>
    <w:rsid w:val="006D2998"/>
    <w:rsid w:val="006D3188"/>
    <w:rsid w:val="006D5159"/>
    <w:rsid w:val="006D57A2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3E80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667F8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1C28"/>
    <w:rsid w:val="007A629C"/>
    <w:rsid w:val="007A6348"/>
    <w:rsid w:val="007B023C"/>
    <w:rsid w:val="007B03CC"/>
    <w:rsid w:val="007B2F08"/>
    <w:rsid w:val="007C1C26"/>
    <w:rsid w:val="007C44FF"/>
    <w:rsid w:val="007C6456"/>
    <w:rsid w:val="007C7BDB"/>
    <w:rsid w:val="007D2FF5"/>
    <w:rsid w:val="007D4BCF"/>
    <w:rsid w:val="007D73AB"/>
    <w:rsid w:val="007D790E"/>
    <w:rsid w:val="007E2712"/>
    <w:rsid w:val="007E3F92"/>
    <w:rsid w:val="007E4A9C"/>
    <w:rsid w:val="007E5516"/>
    <w:rsid w:val="007E7EE2"/>
    <w:rsid w:val="007F06CA"/>
    <w:rsid w:val="007F0DD0"/>
    <w:rsid w:val="007F61D0"/>
    <w:rsid w:val="0080228F"/>
    <w:rsid w:val="008032F2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29D0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6AE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147F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0462"/>
    <w:rsid w:val="00A12A69"/>
    <w:rsid w:val="00A2019A"/>
    <w:rsid w:val="00A2237F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1A5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D60AD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08AB"/>
    <w:rsid w:val="00BF27B2"/>
    <w:rsid w:val="00BF4F06"/>
    <w:rsid w:val="00BF534E"/>
    <w:rsid w:val="00BF5717"/>
    <w:rsid w:val="00BF5C91"/>
    <w:rsid w:val="00BF66D2"/>
    <w:rsid w:val="00C01585"/>
    <w:rsid w:val="00C0764A"/>
    <w:rsid w:val="00C11D6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6D7B"/>
    <w:rsid w:val="00C670F8"/>
    <w:rsid w:val="00C6780B"/>
    <w:rsid w:val="00C701C8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AB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2B4"/>
    <w:rsid w:val="00D13433"/>
    <w:rsid w:val="00D13D8A"/>
    <w:rsid w:val="00D20328"/>
    <w:rsid w:val="00D20DA7"/>
    <w:rsid w:val="00D237B5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85D4D"/>
    <w:rsid w:val="00D921FD"/>
    <w:rsid w:val="00D93714"/>
    <w:rsid w:val="00D94034"/>
    <w:rsid w:val="00D95424"/>
    <w:rsid w:val="00D96717"/>
    <w:rsid w:val="00DA038F"/>
    <w:rsid w:val="00DA0982"/>
    <w:rsid w:val="00DA4084"/>
    <w:rsid w:val="00DA46E6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D7724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3E3F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4D03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82408E0"/>
  <w15:docId w15:val="{1FAED4B3-0BA0-4521-AC71-A2A524E0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link w:val="ListstyckeChar"/>
    <w:uiPriority w:val="34"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italic">
    <w:name w:val="italic"/>
    <w:basedOn w:val="Standardstycketeckensnitt"/>
    <w:rsid w:val="00643868"/>
  </w:style>
  <w:style w:type="character" w:customStyle="1" w:styleId="ListstyckeChar">
    <w:name w:val="Liststycke Char"/>
    <w:basedOn w:val="Standardstycketeckensnitt"/>
    <w:link w:val="Liststycke"/>
    <w:uiPriority w:val="34"/>
    <w:locked/>
    <w:rsid w:val="00C66D7B"/>
  </w:style>
  <w:style w:type="paragraph" w:customStyle="1" w:styleId="Sammanfattning">
    <w:name w:val="Sammanfattning"/>
    <w:basedOn w:val="Normal"/>
    <w:rsid w:val="00554BCD"/>
    <w:pPr>
      <w:spacing w:after="6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7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DB1234987104090BE232EEDA0EEC4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C693B4-A98A-4686-8762-90F47C0D5811}"/>
      </w:docPartPr>
      <w:docPartBody>
        <w:p w:rsidR="00580D53" w:rsidRDefault="00247C24" w:rsidP="00247C24">
          <w:pPr>
            <w:pStyle w:val="DDB1234987104090BE232EEDA0EEC40D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757E327C4CE414C949F3C8FBB2BF7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70D9CD-3F43-4DB9-A3A7-AC4BFA4295E1}"/>
      </w:docPartPr>
      <w:docPartBody>
        <w:p w:rsidR="00580D53" w:rsidRDefault="00247C24" w:rsidP="00247C24">
          <w:pPr>
            <w:pStyle w:val="4757E327C4CE414C949F3C8FBB2BF73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3ADF57ADB5141D6ADD9658EF162AC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58F585-7E7E-4B09-9673-A04718FD597C}"/>
      </w:docPartPr>
      <w:docPartBody>
        <w:p w:rsidR="00580D53" w:rsidRDefault="00247C24" w:rsidP="00247C24">
          <w:pPr>
            <w:pStyle w:val="C3ADF57ADB5141D6ADD9658EF162AC5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D9B01933AAC40C68574774EB0F2F7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09B541-9C40-4F6F-9E89-523B67BE89C4}"/>
      </w:docPartPr>
      <w:docPartBody>
        <w:p w:rsidR="00580D53" w:rsidRDefault="00247C24" w:rsidP="00247C24">
          <w:pPr>
            <w:pStyle w:val="AD9B01933AAC40C68574774EB0F2F7B0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C24"/>
    <w:rsid w:val="00247C24"/>
    <w:rsid w:val="00580D53"/>
    <w:rsid w:val="007006B9"/>
    <w:rsid w:val="00923AE8"/>
    <w:rsid w:val="00C1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9305582C9B94DD2806E122610503CAF">
    <w:name w:val="69305582C9B94DD2806E122610503CAF"/>
    <w:rsid w:val="00247C24"/>
  </w:style>
  <w:style w:type="character" w:styleId="Platshllartext">
    <w:name w:val="Placeholder Text"/>
    <w:basedOn w:val="Standardstycketeckensnitt"/>
    <w:uiPriority w:val="99"/>
    <w:semiHidden/>
    <w:rsid w:val="00247C24"/>
    <w:rPr>
      <w:noProof w:val="0"/>
      <w:color w:val="808080"/>
    </w:rPr>
  </w:style>
  <w:style w:type="paragraph" w:customStyle="1" w:styleId="582E970D7CB74BB1B4F526B2E1892B7C">
    <w:name w:val="582E970D7CB74BB1B4F526B2E1892B7C"/>
    <w:rsid w:val="00247C24"/>
  </w:style>
  <w:style w:type="paragraph" w:customStyle="1" w:styleId="5CE6428D2D394099A1E1316AB4F36AD8">
    <w:name w:val="5CE6428D2D394099A1E1316AB4F36AD8"/>
    <w:rsid w:val="00247C24"/>
  </w:style>
  <w:style w:type="paragraph" w:customStyle="1" w:styleId="A40890043BE24ED09E87D708E6B16A8E">
    <w:name w:val="A40890043BE24ED09E87D708E6B16A8E"/>
    <w:rsid w:val="00247C24"/>
  </w:style>
  <w:style w:type="paragraph" w:customStyle="1" w:styleId="F07DBC8B70BA4F598BBC8D1462134B8B">
    <w:name w:val="F07DBC8B70BA4F598BBC8D1462134B8B"/>
    <w:rsid w:val="00247C24"/>
  </w:style>
  <w:style w:type="paragraph" w:customStyle="1" w:styleId="DDB1234987104090BE232EEDA0EEC40D">
    <w:name w:val="DDB1234987104090BE232EEDA0EEC40D"/>
    <w:rsid w:val="00247C24"/>
  </w:style>
  <w:style w:type="paragraph" w:customStyle="1" w:styleId="B5CC9120F5364477882C9F65AFFCF8F5">
    <w:name w:val="B5CC9120F5364477882C9F65AFFCF8F5"/>
    <w:rsid w:val="00247C24"/>
  </w:style>
  <w:style w:type="paragraph" w:customStyle="1" w:styleId="A8AE4B80ED4A4DA2849A4C1D6A7ACFC4">
    <w:name w:val="A8AE4B80ED4A4DA2849A4C1D6A7ACFC4"/>
    <w:rsid w:val="00247C24"/>
  </w:style>
  <w:style w:type="paragraph" w:customStyle="1" w:styleId="7085E2DB0AB141A8AE0103A8DBD00B7D">
    <w:name w:val="7085E2DB0AB141A8AE0103A8DBD00B7D"/>
    <w:rsid w:val="00247C24"/>
  </w:style>
  <w:style w:type="paragraph" w:customStyle="1" w:styleId="4757E327C4CE414C949F3C8FBB2BF734">
    <w:name w:val="4757E327C4CE414C949F3C8FBB2BF734"/>
    <w:rsid w:val="00247C24"/>
  </w:style>
  <w:style w:type="paragraph" w:customStyle="1" w:styleId="C3ADF57ADB5141D6ADD9658EF162AC5C">
    <w:name w:val="C3ADF57ADB5141D6ADD9658EF162AC5C"/>
    <w:rsid w:val="00247C24"/>
  </w:style>
  <w:style w:type="paragraph" w:customStyle="1" w:styleId="DDB1234987104090BE232EEDA0EEC40D1">
    <w:name w:val="DDB1234987104090BE232EEDA0EEC40D1"/>
    <w:rsid w:val="00247C2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757E327C4CE414C949F3C8FBB2BF7341">
    <w:name w:val="4757E327C4CE414C949F3C8FBB2BF7341"/>
    <w:rsid w:val="00247C2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97BDAEB683C4B24A52ED7271252AD21">
    <w:name w:val="397BDAEB683C4B24A52ED7271252AD21"/>
    <w:rsid w:val="00247C24"/>
  </w:style>
  <w:style w:type="paragraph" w:customStyle="1" w:styleId="80882079E2F2438EB8495110720419E8">
    <w:name w:val="80882079E2F2438EB8495110720419E8"/>
    <w:rsid w:val="00247C24"/>
  </w:style>
  <w:style w:type="paragraph" w:customStyle="1" w:styleId="AFB5733339D146D39705B57C840E4EE3">
    <w:name w:val="AFB5733339D146D39705B57C840E4EE3"/>
    <w:rsid w:val="00247C24"/>
  </w:style>
  <w:style w:type="paragraph" w:customStyle="1" w:styleId="42A998CD69DB40FC961BB8A2EDB711DF">
    <w:name w:val="42A998CD69DB40FC961BB8A2EDB711DF"/>
    <w:rsid w:val="00247C24"/>
  </w:style>
  <w:style w:type="paragraph" w:customStyle="1" w:styleId="CDCC7FB1C9924B3EA4DCE8DAFF81B4ED">
    <w:name w:val="CDCC7FB1C9924B3EA4DCE8DAFF81B4ED"/>
    <w:rsid w:val="00247C24"/>
  </w:style>
  <w:style w:type="paragraph" w:customStyle="1" w:styleId="AD9B01933AAC40C68574774EB0F2F7B0">
    <w:name w:val="AD9B01933AAC40C68574774EB0F2F7B0"/>
    <w:rsid w:val="00247C24"/>
  </w:style>
  <w:style w:type="paragraph" w:customStyle="1" w:styleId="DB68102696334CC7A5A3578CA28D6892">
    <w:name w:val="DB68102696334CC7A5A3578CA28D6892"/>
    <w:rsid w:val="00247C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4c6ce372-eda1-4a1a-9e65-d062eb1bc3ee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2020-12-02T00:00:00</HeaderDate>
    <Office/>
    <Dnr>UD2020/</Dnr>
    <ParagrafNr/>
    <DocumentTitle/>
    <VisitingAddress/>
    <Extra1/>
    <Extra2/>
    <Extra3>Björn Söder</Extra3>
    <Number/>
    <Recipient>Till riksdagen
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a9ec56ab-dea3-443b-ae99-35f2199b5204">SY2CVNDC5XDY-616648212-9213</_dlc_DocId>
    <_dlc_DocIdUrl xmlns="a9ec56ab-dea3-443b-ae99-35f2199b5204">
      <Url>https://dhs.sp.regeringskansliet.se/yta/ud-mk_ur/_layouts/15/DocIdRedir.aspx?ID=SY2CVNDC5XDY-616648212-9213</Url>
      <Description>SY2CVNDC5XDY-616648212-9213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98942EAB19978846A7A092029B957736" ma:contentTypeVersion="28" ma:contentTypeDescription="Skapa nytt dokument med möjlighet att välja RK-mall" ma:contentTypeScope="" ma:versionID="367fe85dbd3aad7222bc32d048cf215f">
  <xsd:schema xmlns:xsd="http://www.w3.org/2001/XMLSchema" xmlns:xs="http://www.w3.org/2001/XMLSchema" xmlns:p="http://schemas.microsoft.com/office/2006/metadata/properties" xmlns:ns2="4e9c2f0c-7bf8-49af-8356-cbf363fc78a7" xmlns:ns4="cc625d36-bb37-4650-91b9-0c96159295ba" xmlns:ns5="18f3d968-6251-40b0-9f11-012b293496c2" xmlns:ns6="9c9941df-7074-4a92-bf99-225d24d78d61" xmlns:ns7="a9ec56ab-dea3-443b-ae99-35f2199b5204" targetNamespace="http://schemas.microsoft.com/office/2006/metadata/properties" ma:root="true" ma:fieldsID="30c6fd6e351673eaa42c6591ffeca79e" ns2:_="" ns4:_="" ns5:_="" ns6:_="" ns7:_="">
    <xsd:import namespace="4e9c2f0c-7bf8-49af-8356-cbf363fc78a7"/>
    <xsd:import namespace="cc625d36-bb37-4650-91b9-0c96159295ba"/>
    <xsd:import namespace="18f3d968-6251-40b0-9f11-012b293496c2"/>
    <xsd:import namespace="9c9941df-7074-4a92-bf99-225d24d78d61"/>
    <xsd:import namespace="a9ec56ab-dea3-443b-ae99-35f2199b5204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4:edbe0b5c82304c8e847ab7b8c02a77c3" minOccurs="0"/>
                <xsd:element ref="ns5:RKNyckelord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Global taxonomikolumn1" ma:description="" ma:hidden="true" ma:list="{a31beca4-e323-49a4-9396-14f198d16afa}" ma:internalName="TaxCatchAllLabel" ma:readOnly="true" ma:showField="CatchAllDataLabel" ma:web="ab22225b-3a3f-42a7-923a-a279dd858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a31beca4-e323-49a4-9396-14f198d16afa}" ma:internalName="TaxCatchAll" ma:showField="CatchAllData" ma:web="ab22225b-3a3f-42a7-923a-a279dd858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0045A-0893-48A7-B770-AB2532536D8F}"/>
</file>

<file path=customXml/itemProps2.xml><?xml version="1.0" encoding="utf-8"?>
<ds:datastoreItem xmlns:ds="http://schemas.openxmlformats.org/officeDocument/2006/customXml" ds:itemID="{C7F17BE6-F568-4DCB-B7F3-3AFA0B1AEDB0}"/>
</file>

<file path=customXml/itemProps3.xml><?xml version="1.0" encoding="utf-8"?>
<ds:datastoreItem xmlns:ds="http://schemas.openxmlformats.org/officeDocument/2006/customXml" ds:itemID="{3E2B38F7-038A-4065-B71F-DCFEBAC8C9B7}"/>
</file>

<file path=customXml/itemProps4.xml><?xml version="1.0" encoding="utf-8"?>
<ds:datastoreItem xmlns:ds="http://schemas.openxmlformats.org/officeDocument/2006/customXml" ds:itemID="{BC2A9E17-C2D4-4AF5-A78A-0CE7D12FE30F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C7F17BE6-F568-4DCB-B7F3-3AFA0B1AEDB0}">
  <ds:schemaRefs>
    <ds:schemaRef ds:uri="cc625d36-bb37-4650-91b9-0c96159295ba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a9ec56ab-dea3-443b-ae99-35f2199b5204"/>
    <ds:schemaRef ds:uri="9c9941df-7074-4a92-bf99-225d24d78d61"/>
    <ds:schemaRef ds:uri="18f3d968-6251-40b0-9f11-012b293496c2"/>
    <ds:schemaRef ds:uri="http://purl.org/dc/elements/1.1/"/>
    <ds:schemaRef ds:uri="http://schemas.microsoft.com/office/2006/metadata/properties"/>
    <ds:schemaRef ds:uri="4e9c2f0c-7bf8-49af-8356-cbf363fc78a7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0F2B002D-BB55-467A-A6B3-26F810582B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18f3d968-6251-40b0-9f11-012b293496c2"/>
    <ds:schemaRef ds:uri="9c9941df-7074-4a92-bf99-225d24d78d61"/>
    <ds:schemaRef ds:uri="a9ec56ab-dea3-443b-ae99-35f2199b52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1408BE26-36F7-4D89-A5C9-4CF8229CCBB2}"/>
</file>

<file path=customXml/itemProps8.xml><?xml version="1.0" encoding="utf-8"?>
<ds:datastoreItem xmlns:ds="http://schemas.openxmlformats.org/officeDocument/2006/customXml" ds:itemID="{1B6DD683-5D13-4806-9C56-FC293764ABC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584</Words>
  <Characters>3097</Characters>
  <Application>Microsoft Office Word</Application>
  <DocSecurity>4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681 av H Svenneling (V) och fråga 717 av M Wiechel (SD).docx</dc:title>
  <dc:subject/>
  <dc:creator>Ola Karlman</dc:creator>
  <cp:keywords/>
  <dc:description/>
  <cp:lastModifiedBy>Eva-Lena Gustafsson</cp:lastModifiedBy>
  <cp:revision>2</cp:revision>
  <cp:lastPrinted>2020-11-27T05:19:00Z</cp:lastPrinted>
  <dcterms:created xsi:type="dcterms:W3CDTF">2020-12-02T11:30:00Z</dcterms:created>
  <dcterms:modified xsi:type="dcterms:W3CDTF">2020-12-02T11:30:00Z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256a22c0-1d17-44ab-95c1-61d64bfb2a68</vt:lpwstr>
  </property>
</Properties>
</file>