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0773B" w:rsidRPr="005C09A2" w:rsidP="0060773B">
      <w:pPr>
        <w:pStyle w:val="Title"/>
        <w:rPr>
          <w:szCs w:val="26"/>
        </w:rPr>
      </w:pPr>
      <w:bookmarkStart w:id="0" w:name="_Hlk97819416"/>
      <w:r w:rsidRPr="005C09A2">
        <w:rPr>
          <w:szCs w:val="26"/>
        </w:rPr>
        <w:t>Svar på fråga 20</w:t>
      </w:r>
      <w:r w:rsidRPr="005C09A2" w:rsidR="00946408">
        <w:rPr>
          <w:szCs w:val="26"/>
        </w:rPr>
        <w:t>2</w:t>
      </w:r>
      <w:r w:rsidRPr="005C09A2" w:rsidR="00661E48">
        <w:rPr>
          <w:szCs w:val="26"/>
        </w:rPr>
        <w:t>1</w:t>
      </w:r>
      <w:r w:rsidRPr="005C09A2">
        <w:rPr>
          <w:szCs w:val="26"/>
        </w:rPr>
        <w:t>/</w:t>
      </w:r>
      <w:r w:rsidRPr="005C09A2" w:rsidR="00661E48">
        <w:rPr>
          <w:szCs w:val="26"/>
        </w:rPr>
        <w:t>22:1</w:t>
      </w:r>
      <w:r w:rsidRPr="005C09A2">
        <w:rPr>
          <w:szCs w:val="26"/>
        </w:rPr>
        <w:t>2</w:t>
      </w:r>
      <w:r w:rsidRPr="005C09A2" w:rsidR="00661E48">
        <w:rPr>
          <w:szCs w:val="26"/>
        </w:rPr>
        <w:t>3</w:t>
      </w:r>
      <w:r w:rsidRPr="005C09A2" w:rsidR="0072680F">
        <w:rPr>
          <w:szCs w:val="26"/>
        </w:rPr>
        <w:t>9</w:t>
      </w:r>
      <w:r w:rsidRPr="005C09A2">
        <w:rPr>
          <w:szCs w:val="26"/>
        </w:rPr>
        <w:t xml:space="preserve"> av </w:t>
      </w:r>
      <w:r w:rsidRPr="005C09A2" w:rsidR="0072680F">
        <w:rPr>
          <w:szCs w:val="26"/>
        </w:rPr>
        <w:t>Yasmine Posio (V)</w:t>
      </w:r>
      <w:r w:rsidRPr="005C09A2">
        <w:rPr>
          <w:szCs w:val="26"/>
        </w:rPr>
        <w:t xml:space="preserve"> </w:t>
      </w:r>
    </w:p>
    <w:p w:rsidR="0060773B" w:rsidRPr="005C09A2" w:rsidP="0060773B">
      <w:pPr>
        <w:pStyle w:val="Title"/>
        <w:rPr>
          <w:szCs w:val="26"/>
        </w:rPr>
      </w:pPr>
      <w:r w:rsidRPr="005C09A2">
        <w:rPr>
          <w:szCs w:val="26"/>
        </w:rPr>
        <w:t xml:space="preserve">Stöd till mödra- och förlossningsvården i Ukraina  </w:t>
      </w:r>
    </w:p>
    <w:p w:rsidR="0072680F" w:rsidP="005C09A2">
      <w:pPr>
        <w:pStyle w:val="BodyText"/>
      </w:pPr>
      <w:bookmarkStart w:id="1" w:name="_Hlk50100012"/>
      <w:r>
        <w:t xml:space="preserve">Yasmine Posio </w:t>
      </w:r>
      <w:r w:rsidRPr="00124E73" w:rsidR="0060773B">
        <w:t>har</w:t>
      </w:r>
      <w:r w:rsidR="00C973DA">
        <w:t xml:space="preserve"> frågat </w:t>
      </w:r>
      <w:r w:rsidR="00057FD4">
        <w:t xml:space="preserve">utrikesminister Ann Linde om hon avser att ta några initiativ för att särskilt stödja mödra- och förlossningsvården i </w:t>
      </w:r>
      <w:r w:rsidR="0033336F">
        <w:t>Ukraina</w:t>
      </w:r>
      <w:r w:rsidR="00057FD4">
        <w:t xml:space="preserve">, via UNFPA eller på annat vis. </w:t>
      </w:r>
      <w:r w:rsidR="005C09A2">
        <w:t>Frågan har överlämnats till mig.</w:t>
      </w:r>
    </w:p>
    <w:p w:rsidR="00CE4DF6" w:rsidP="005C09A2">
      <w:pPr>
        <w:rPr>
          <w:color w:val="000000"/>
          <w:spacing w:val="7"/>
          <w:shd w:val="clear" w:color="auto" w:fill="FFFFFF"/>
        </w:rPr>
      </w:pPr>
      <w:r>
        <w:t>Lidandet för den ukrainska civilbefolkningen fortsätter och Sverige</w:t>
      </w:r>
      <w:r w:rsidR="00484DCA">
        <w:t xml:space="preserve">s regering delar omvärldens </w:t>
      </w:r>
      <w:r>
        <w:t>förfära</w:t>
      </w:r>
      <w:r w:rsidR="00484DCA">
        <w:t xml:space="preserve">n </w:t>
      </w:r>
      <w:r>
        <w:t xml:space="preserve">över de </w:t>
      </w:r>
      <w:r w:rsidR="003406EE">
        <w:t>urskillningslösa</w:t>
      </w:r>
      <w:r>
        <w:t xml:space="preserve"> attacker som begås av ryska styrkor. </w:t>
      </w:r>
      <w:r w:rsidRPr="003406EE" w:rsidR="003406EE">
        <w:rPr>
          <w:color w:val="000000"/>
          <w:spacing w:val="7"/>
          <w:shd w:val="clear" w:color="auto" w:fill="FFFFFF"/>
        </w:rPr>
        <w:t xml:space="preserve">Världshälsoorganisationen WHO </w:t>
      </w:r>
      <w:r w:rsidR="003406EE">
        <w:rPr>
          <w:color w:val="000000"/>
          <w:spacing w:val="7"/>
          <w:shd w:val="clear" w:color="auto" w:fill="FFFFFF"/>
        </w:rPr>
        <w:t xml:space="preserve">har </w:t>
      </w:r>
      <w:r w:rsidRPr="003406EE" w:rsidR="003406EE">
        <w:rPr>
          <w:color w:val="000000"/>
          <w:spacing w:val="7"/>
          <w:shd w:val="clear" w:color="auto" w:fill="FFFFFF"/>
        </w:rPr>
        <w:t xml:space="preserve">kunnat bekräfta </w:t>
      </w:r>
      <w:r w:rsidR="003406EE">
        <w:rPr>
          <w:color w:val="000000"/>
          <w:spacing w:val="7"/>
          <w:shd w:val="clear" w:color="auto" w:fill="FFFFFF"/>
        </w:rPr>
        <w:t>flera a</w:t>
      </w:r>
      <w:r w:rsidRPr="003406EE" w:rsidR="003406EE">
        <w:rPr>
          <w:color w:val="000000"/>
          <w:spacing w:val="7"/>
          <w:shd w:val="clear" w:color="auto" w:fill="FFFFFF"/>
        </w:rPr>
        <w:t>ttacker mot sjukvårdsinrättningar</w:t>
      </w:r>
      <w:r w:rsidR="003406EE">
        <w:rPr>
          <w:color w:val="000000"/>
          <w:spacing w:val="7"/>
          <w:shd w:val="clear" w:color="auto" w:fill="FFFFFF"/>
        </w:rPr>
        <w:t xml:space="preserve">. Särskilt chockerande av dessa var attacken den 9 mars mot barnsjukhuset i staden </w:t>
      </w:r>
      <w:r w:rsidR="003406EE">
        <w:rPr>
          <w:color w:val="000000"/>
          <w:spacing w:val="7"/>
          <w:shd w:val="clear" w:color="auto" w:fill="FFFFFF"/>
        </w:rPr>
        <w:t>Mariupol</w:t>
      </w:r>
      <w:r w:rsidR="003406EE">
        <w:rPr>
          <w:color w:val="000000"/>
          <w:spacing w:val="7"/>
          <w:shd w:val="clear" w:color="auto" w:fill="FFFFFF"/>
        </w:rPr>
        <w:t xml:space="preserve"> där även havande kvinnor ska ha befunnit sig.</w:t>
      </w:r>
      <w:r w:rsidR="00155985">
        <w:rPr>
          <w:color w:val="000000"/>
          <w:spacing w:val="7"/>
          <w:shd w:val="clear" w:color="auto" w:fill="FFFFFF"/>
        </w:rPr>
        <w:t xml:space="preserve"> </w:t>
      </w:r>
      <w:r w:rsidRPr="00CE4DF6" w:rsidR="00120A9A">
        <w:rPr>
          <w:color w:val="000000"/>
          <w:spacing w:val="7"/>
          <w:shd w:val="clear" w:color="auto" w:fill="FFFFFF"/>
        </w:rPr>
        <w:t xml:space="preserve">Avsiktliga attacker mot sjukvård utgör krigsförbrytelser. </w:t>
      </w:r>
      <w:r w:rsidRPr="00CE4DF6" w:rsidR="00155985">
        <w:rPr>
          <w:color w:val="000000"/>
          <w:spacing w:val="7"/>
          <w:shd w:val="clear" w:color="auto" w:fill="FFFFFF"/>
        </w:rPr>
        <w:t xml:space="preserve"> </w:t>
      </w:r>
    </w:p>
    <w:p w:rsidR="00057FD4" w:rsidRPr="00057FD4" w:rsidP="005C09A2">
      <w:r w:rsidRPr="00057FD4">
        <w:t>Sexuell och reproduktiv hälsa och rättigheter (SRHR) är ett högt prioriterat område för regeringens internationella samarbete och humanitära bistånd. Tillgång till SRHR-service och vård är avgörande för att förhindra mödra- och barnadödlighet samt för att förebygga sexuellt och könsrelaterat våld. Av Sveriges totala bistånd går 6,1 procent till SRHR och av Sveriges hälsobistånd går 56 procent till SRHR. Hälsobistånd utgör 12 procent av det totala biståndet (2020).</w:t>
      </w:r>
    </w:p>
    <w:p w:rsidR="00484DCA" w:rsidRPr="00057FD4" w:rsidP="005C09A2">
      <w:r w:rsidRPr="00057FD4">
        <w:t xml:space="preserve">FN:s befolkningsfond, UNFPA, har FN-systemets viktigaste SRHR-mandat. </w:t>
      </w:r>
      <w:r w:rsidRPr="00057FD4">
        <w:t>Förra året var Sverige UNFPA:s allra största givare</w:t>
      </w:r>
      <w:r>
        <w:t xml:space="preserve"> och under </w:t>
      </w:r>
      <w:r w:rsidRPr="00057FD4">
        <w:t>budget</w:t>
      </w:r>
      <w:r>
        <w:softHyphen/>
        <w:t xml:space="preserve">perioden </w:t>
      </w:r>
      <w:r w:rsidRPr="00057FD4">
        <w:t>2022-2025</w:t>
      </w:r>
      <w:r w:rsidRPr="00057FD4">
        <w:t xml:space="preserve"> uppgår </w:t>
      </w:r>
      <w:r>
        <w:t xml:space="preserve">vårt </w:t>
      </w:r>
      <w:r w:rsidRPr="00057FD4">
        <w:t xml:space="preserve">kärnstöd till 650 miljoner kronor per år (totalt 2 600 miljoner kronor). </w:t>
      </w:r>
    </w:p>
    <w:p w:rsidR="00057FD4" w:rsidRPr="00057FD4" w:rsidP="005C09A2">
      <w:r w:rsidRPr="00057FD4">
        <w:t xml:space="preserve">Med anledning av Rysslands </w:t>
      </w:r>
      <w:r w:rsidRPr="00CE4DF6" w:rsidR="00120A9A">
        <w:t>aggression mot</w:t>
      </w:r>
      <w:r w:rsidR="00CE4DF6">
        <w:rPr>
          <w:i/>
          <w:iCs/>
        </w:rPr>
        <w:t xml:space="preserve"> </w:t>
      </w:r>
      <w:r w:rsidRPr="00057FD4">
        <w:t>Ukraina</w:t>
      </w:r>
      <w:r w:rsidRPr="00057FD4">
        <w:rPr>
          <w:b/>
          <w:bCs/>
        </w:rPr>
        <w:t xml:space="preserve"> </w:t>
      </w:r>
      <w:r w:rsidRPr="00057FD4">
        <w:t>har</w:t>
      </w:r>
      <w:r w:rsidRPr="00057FD4">
        <w:rPr>
          <w:b/>
          <w:bCs/>
        </w:rPr>
        <w:t xml:space="preserve"> </w:t>
      </w:r>
      <w:r w:rsidRPr="00057FD4">
        <w:t>UNFPA planerat om sin verksamhet för att kunna fortsätta leverera livräddande sexuella och reproduktiva hälsotjänster. UNFPA och dess samarbetspartners fortsätter att ge skydd och stöd till utsatta kvinnor, flickor och äldre, även i städer och områden som är direkt utsatta för väpnade angrepp från Ryssland. UNFPA upprätthåller direktkontakt med sina partners och sjukvårdsinrättningar i hela landet.</w:t>
      </w:r>
    </w:p>
    <w:p w:rsidR="00057FD4" w:rsidRPr="00057FD4" w:rsidP="005C09A2">
      <w:r w:rsidRPr="00057FD4">
        <w:t xml:space="preserve">UNFPA samarbetar också med Ukrainas grannländer Moldavien, Polen, Slovakien, Ungern och Rumänien för att säkra att stöd finns tillgänglig för alla flyktingar som lämnar Ukraina, däribland </w:t>
      </w:r>
      <w:r w:rsidR="00C923D0">
        <w:t xml:space="preserve">tjänster inom sexuell och reproduktiv hälsa </w:t>
      </w:r>
      <w:r w:rsidRPr="00057FD4">
        <w:t xml:space="preserve">såsom mödra- och förlossningsvård.  </w:t>
      </w:r>
    </w:p>
    <w:p w:rsidR="00852B7B" w:rsidP="005C09A2">
      <w:pPr>
        <w:pStyle w:val="BodyText"/>
      </w:pPr>
      <w:bookmarkEnd w:id="1"/>
      <w:r w:rsidRPr="00124E73">
        <w:t xml:space="preserve">Stockholm den </w:t>
      </w:r>
      <w:r w:rsidR="00946408">
        <w:t>1</w:t>
      </w:r>
      <w:r w:rsidR="00661E48">
        <w:t>6 mars 2022</w:t>
      </w:r>
    </w:p>
    <w:p w:rsidR="005C09A2" w:rsidRPr="00124E73" w:rsidP="005C09A2">
      <w:pPr>
        <w:pStyle w:val="BodyText"/>
      </w:pPr>
    </w:p>
    <w:p w:rsidR="0060773B" w:rsidRPr="00124E73" w:rsidP="005C09A2">
      <w:pPr>
        <w:pStyle w:val="BodyText"/>
      </w:pPr>
      <w:r>
        <w:t xml:space="preserve">Matilda </w:t>
      </w:r>
      <w:r>
        <w:t>Ernkrans</w:t>
      </w:r>
      <w:r>
        <w:t xml:space="preserve"> </w:t>
      </w:r>
    </w:p>
    <w:p w:rsidR="00CF717A" w:rsidRPr="00CF717A" w:rsidP="00CF717A">
      <w:bookmarkEnd w:id="0"/>
    </w:p>
    <w:sectPr w:rsidSect="003D7550">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5E4E8C">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5E4E8C">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D7550" w:rsidRPr="007D73AB">
          <w:pPr>
            <w:pStyle w:val="Header"/>
          </w:pPr>
        </w:p>
      </w:tc>
      <w:tc>
        <w:tcPr>
          <w:tcW w:w="3170" w:type="dxa"/>
          <w:vAlign w:val="bottom"/>
        </w:tcPr>
        <w:p w:rsidR="003D7550" w:rsidRPr="007D73AB" w:rsidP="00340DE0">
          <w:pPr>
            <w:pStyle w:val="Header"/>
          </w:pPr>
        </w:p>
      </w:tc>
      <w:tc>
        <w:tcPr>
          <w:tcW w:w="1134" w:type="dxa"/>
        </w:tcPr>
        <w:p w:rsidR="003D755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D7550"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3D7550" w:rsidRPr="00710A6C" w:rsidP="00EE3C0F">
          <w:pPr>
            <w:pStyle w:val="Header"/>
            <w:rPr>
              <w:b/>
            </w:rPr>
          </w:pPr>
        </w:p>
        <w:p w:rsidR="003D7550" w:rsidP="00EE3C0F">
          <w:pPr>
            <w:pStyle w:val="Header"/>
          </w:pPr>
        </w:p>
        <w:p w:rsidR="003D7550" w:rsidP="00EE3C0F">
          <w:pPr>
            <w:pStyle w:val="Header"/>
          </w:pPr>
        </w:p>
        <w:p w:rsidR="003D7550" w:rsidP="00EE3C0F">
          <w:pPr>
            <w:pStyle w:val="Header"/>
          </w:pPr>
        </w:p>
        <w:sdt>
          <w:sdtPr>
            <w:alias w:val="Dnr"/>
            <w:tag w:val="ccRKShow_Dnr"/>
            <w:id w:val="-829283628"/>
            <w:dataBinding w:xpath="/ns0:DocumentInfo[1]/ns0:BaseInfo[1]/ns0:Dnr[1]" w:storeItemID="{87832E82-63CA-4BEB-9A0D-EC3CB50F1C50}" w:prefixMappings="xmlns:ns0='http://lp/documentinfo/RK' "/>
            <w:text/>
          </w:sdtPr>
          <w:sdtContent>
            <w:p w:rsidR="003D7550" w:rsidP="00EE3C0F">
              <w:pPr>
                <w:pStyle w:val="Header"/>
              </w:pPr>
              <w:r>
                <w:t>UD2022/03973</w:t>
              </w:r>
            </w:p>
          </w:sdtContent>
        </w:sdt>
        <w:sdt>
          <w:sdtPr>
            <w:alias w:val="DocNumber"/>
            <w:tag w:val="DocNumber"/>
            <w:id w:val="1726028884"/>
            <w:showingPlcHdr/>
            <w:dataBinding w:xpath="/ns0:DocumentInfo[1]/ns0:BaseInfo[1]/ns0:DocNumber[1]" w:storeItemID="{87832E82-63CA-4BEB-9A0D-EC3CB50F1C50}" w:prefixMappings="xmlns:ns0='http://lp/documentinfo/RK' "/>
            <w:text/>
          </w:sdtPr>
          <w:sdtContent>
            <w:p w:rsidR="003D7550" w:rsidP="00EE3C0F">
              <w:pPr>
                <w:pStyle w:val="Header"/>
              </w:pPr>
              <w:r>
                <w:rPr>
                  <w:rStyle w:val="PlaceholderText"/>
                </w:rPr>
                <w:t xml:space="preserve"> </w:t>
              </w:r>
            </w:p>
          </w:sdtContent>
        </w:sdt>
        <w:p w:rsidR="003D7550" w:rsidP="00EE3C0F">
          <w:pPr>
            <w:pStyle w:val="Header"/>
          </w:pPr>
        </w:p>
      </w:tc>
      <w:tc>
        <w:tcPr>
          <w:tcW w:w="1134" w:type="dxa"/>
        </w:tcPr>
        <w:p w:rsidR="003D7550" w:rsidP="0094502D">
          <w:pPr>
            <w:pStyle w:val="Header"/>
          </w:pPr>
        </w:p>
        <w:p w:rsidR="003D755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richText/>
        </w:sdtPr>
        <w:sdtEndPr>
          <w:rPr>
            <w:b w:val="0"/>
          </w:rPr>
        </w:sdtEndPr>
        <w:sdtContent>
          <w:tc>
            <w:tcPr>
              <w:tcW w:w="5534" w:type="dxa"/>
              <w:tcMar>
                <w:right w:w="1134" w:type="dxa"/>
              </w:tcMar>
            </w:tcPr>
            <w:p w:rsidR="007404E5" w:rsidRPr="007404E5" w:rsidP="00340DE0">
              <w:pPr>
                <w:pStyle w:val="Header"/>
                <w:rPr>
                  <w:b/>
                </w:rPr>
              </w:pPr>
              <w:r w:rsidRPr="007404E5">
                <w:rPr>
                  <w:b/>
                </w:rPr>
                <w:t>Utrikesdepartementet</w:t>
              </w:r>
            </w:p>
            <w:p w:rsidR="007404E5" w:rsidP="00340DE0">
              <w:pPr>
                <w:pStyle w:val="Header"/>
              </w:pPr>
              <w:r>
                <w:t>Biståndsministern</w:t>
              </w:r>
            </w:p>
            <w:p w:rsidR="005C09A2" w:rsidP="00340DE0">
              <w:pPr>
                <w:pStyle w:val="Header"/>
              </w:pPr>
            </w:p>
            <w:p w:rsidR="003D7550" w:rsidRPr="00340DE0" w:rsidP="00340DE0">
              <w:pPr>
                <w:pStyle w:val="Header"/>
              </w:pPr>
            </w:p>
          </w:tc>
        </w:sdtContent>
      </w:sdt>
      <w:sdt>
        <w:sdtPr>
          <w:alias w:val="Recipient"/>
          <w:tag w:val="ccRKShow_Recipient"/>
          <w:id w:val="-28344517"/>
          <w:dataBinding w:xpath="/ns0:DocumentInfo[1]/ns0:BaseInfo[1]/ns0:Recipient[1]" w:storeItemID="{87832E82-63CA-4BEB-9A0D-EC3CB50F1C50}" w:prefixMappings="xmlns:ns0='http://lp/documentinfo/RK' "/>
          <w:text w:multiLine="1"/>
        </w:sdtPr>
        <w:sdtContent>
          <w:tc>
            <w:tcPr>
              <w:tcW w:w="3170" w:type="dxa"/>
            </w:tcPr>
            <w:p w:rsidR="003D7550" w:rsidP="00547B89">
              <w:pPr>
                <w:pStyle w:val="Header"/>
              </w:pPr>
              <w:r>
                <w:t>Till riksdagen</w:t>
              </w:r>
              <w:r>
                <w:br/>
              </w:r>
              <w:r>
                <w:br/>
              </w:r>
              <w:r>
                <w:br/>
              </w:r>
            </w:p>
          </w:tc>
        </w:sdtContent>
      </w:sdt>
      <w:tc>
        <w:tcPr>
          <w:tcW w:w="1134" w:type="dxa"/>
        </w:tcPr>
        <w:p w:rsidR="003D755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F88532F"/>
    <w:multiLevelType w:val="multilevel"/>
    <w:tmpl w:val="1B563932"/>
    <w:numStyleLink w:val="RKNumreradlista"/>
  </w:abstractNum>
  <w:abstractNum w:abstractNumId="12">
    <w:nsid w:val="2AB05199"/>
    <w:multiLevelType w:val="multilevel"/>
    <w:tmpl w:val="186C6512"/>
    <w:numStyleLink w:val="Strecklistan"/>
  </w:abstractNum>
  <w:abstractNum w:abstractNumId="13">
    <w:nsid w:val="2BE361F1"/>
    <w:multiLevelType w:val="multilevel"/>
    <w:tmpl w:val="1B563932"/>
    <w:numStyleLink w:val="RKNumreradlista"/>
  </w:abstractNum>
  <w:abstractNum w:abstractNumId="14">
    <w:nsid w:val="2C9B0453"/>
    <w:multiLevelType w:val="multilevel"/>
    <w:tmpl w:val="1A20A4CA"/>
    <w:numStyleLink w:val="RKPunktlista"/>
  </w:abstractNum>
  <w:abstractNum w:abstractNumId="15">
    <w:nsid w:val="2ECF6BA1"/>
    <w:multiLevelType w:val="multilevel"/>
    <w:tmpl w:val="1B563932"/>
    <w:numStyleLink w:val="RKNumreradlista"/>
  </w:abstractNum>
  <w:abstractNum w:abstractNumId="16">
    <w:nsid w:val="2F604539"/>
    <w:multiLevelType w:val="multilevel"/>
    <w:tmpl w:val="1B563932"/>
    <w:numStyleLink w:val="RKNumreradlista"/>
  </w:abstractNum>
  <w:abstractNum w:abstractNumId="17">
    <w:nsid w:val="348522EF"/>
    <w:multiLevelType w:val="multilevel"/>
    <w:tmpl w:val="1B563932"/>
    <w:numStyleLink w:val="RKNumreradlista"/>
  </w:abstractNum>
  <w:abstractNum w:abstractNumId="18">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3D0E02"/>
    <w:multiLevelType w:val="multilevel"/>
    <w:tmpl w:val="1B563932"/>
    <w:numStyleLink w:val="RKNumreradlista"/>
  </w:abstractNum>
  <w:abstractNum w:abstractNumId="2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0774A"/>
    <w:multiLevelType w:val="multilevel"/>
    <w:tmpl w:val="1B563932"/>
    <w:numStyleLink w:val="RKNumreradlista"/>
  </w:abstractNum>
  <w:abstractNum w:abstractNumId="22">
    <w:nsid w:val="4C84297C"/>
    <w:multiLevelType w:val="multilevel"/>
    <w:tmpl w:val="1B563932"/>
    <w:numStyleLink w:val="RKNumreradlista"/>
  </w:abstractNum>
  <w:abstractNum w:abstractNumId="23">
    <w:nsid w:val="4D904BDB"/>
    <w:multiLevelType w:val="multilevel"/>
    <w:tmpl w:val="1B563932"/>
    <w:numStyleLink w:val="RKNumreradlista"/>
  </w:abstractNum>
  <w:abstractNum w:abstractNumId="24">
    <w:nsid w:val="4DAD38FF"/>
    <w:multiLevelType w:val="multilevel"/>
    <w:tmpl w:val="1B563932"/>
    <w:numStyleLink w:val="RKNumreradlista"/>
  </w:abstractNum>
  <w:abstractNum w:abstractNumId="25">
    <w:nsid w:val="53A05A92"/>
    <w:multiLevelType w:val="multilevel"/>
    <w:tmpl w:val="1B563932"/>
    <w:numStyleLink w:val="RKNumreradlista"/>
  </w:abstractNum>
  <w:abstractNum w:abstractNumId="26">
    <w:nsid w:val="5C6843F9"/>
    <w:multiLevelType w:val="multilevel"/>
    <w:tmpl w:val="1A20A4CA"/>
    <w:numStyleLink w:val="RKPunktlista"/>
  </w:abstractNum>
  <w:abstractNum w:abstractNumId="27">
    <w:nsid w:val="61AC437A"/>
    <w:multiLevelType w:val="multilevel"/>
    <w:tmpl w:val="E2FEA49E"/>
    <w:numStyleLink w:val="RKNumreraderubriker"/>
  </w:abstractNum>
  <w:abstractNum w:abstractNumId="28">
    <w:nsid w:val="64780D1B"/>
    <w:multiLevelType w:val="multilevel"/>
    <w:tmpl w:val="1B563932"/>
    <w:numStyleLink w:val="RKNumreradlista"/>
  </w:abstractNum>
  <w:abstractNum w:abstractNumId="29">
    <w:nsid w:val="664239C2"/>
    <w:multiLevelType w:val="multilevel"/>
    <w:tmpl w:val="1A20A4CA"/>
    <w:numStyleLink w:val="RKPunktlista"/>
  </w:abstractNum>
  <w:abstractNum w:abstractNumId="30">
    <w:nsid w:val="6AA87A6A"/>
    <w:multiLevelType w:val="multilevel"/>
    <w:tmpl w:val="186C6512"/>
    <w:numStyleLink w:val="Strecklistan"/>
  </w:abstractNum>
  <w:abstractNum w:abstractNumId="31">
    <w:nsid w:val="6D8C68B4"/>
    <w:multiLevelType w:val="multilevel"/>
    <w:tmpl w:val="1B563932"/>
    <w:numStyleLink w:val="RKNumreradlista"/>
  </w:abstractNum>
  <w:abstractNum w:abstractNumId="32">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4466A28"/>
    <w:multiLevelType w:val="multilevel"/>
    <w:tmpl w:val="1A20A4CA"/>
    <w:numStyleLink w:val="RKPunktlista"/>
  </w:abstractNum>
  <w:abstractNum w:abstractNumId="34">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73B"/>
  </w:style>
  <w:style w:type="paragraph" w:styleId="Heading1">
    <w:name w:val="heading 1"/>
    <w:basedOn w:val="BodyText"/>
    <w:next w:val="Body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957413"/>
  </w:style>
  <w:style w:type="paragraph" w:styleId="BodyTextIndent">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DefaultParagraphFont"/>
    <w:link w:val="BodyTextIndent"/>
    <w:rsid w:val="00CC41B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957413"/>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957413"/>
    <w:rPr>
      <w:rFonts w:asciiTheme="majorHAnsi" w:hAnsiTheme="majorHAnsi"/>
      <w:sz w:val="16"/>
    </w:rPr>
  </w:style>
  <w:style w:type="paragraph" w:styleId="TOC2">
    <w:name w:val="toc 2"/>
    <w:basedOn w:val="Normal"/>
    <w:next w:val="BodyText"/>
    <w:autoRedefine/>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sz w:val="17"/>
    </w:rPr>
  </w:style>
  <w:style w:type="paragraph" w:styleId="TOC1">
    <w:name w:val="toc 1"/>
    <w:basedOn w:val="Normal"/>
    <w:next w:val="BodyText"/>
    <w:autoRedefine/>
    <w:uiPriority w:val="39"/>
    <w:semiHidden/>
    <w:rsid w:val="00CF717A"/>
    <w:pPr>
      <w:spacing w:before="240" w:after="100" w:line="240" w:lineRule="auto"/>
    </w:pPr>
    <w:rPr>
      <w:rFonts w:asciiTheme="majorHAnsi" w:hAnsiTheme="majorHAnsi"/>
      <w:sz w:val="24"/>
    </w:rPr>
  </w:style>
  <w:style w:type="paragraph" w:styleId="TOC3">
    <w:name w:val="toc 3"/>
    <w:basedOn w:val="Normal"/>
    <w:next w:val="BodyText"/>
    <w:autoRedefine/>
    <w:uiPriority w:val="39"/>
    <w:semiHidden/>
    <w:rsid w:val="00B84409"/>
    <w:pPr>
      <w:spacing w:after="0" w:line="240" w:lineRule="auto"/>
      <w:ind w:left="284"/>
    </w:pPr>
  </w:style>
  <w:style w:type="character" w:styleId="Hyperlink">
    <w:name w:val="Hyperlink"/>
    <w:basedOn w:val="DefaultParagraphFont"/>
    <w:uiPriority w:val="99"/>
    <w:semiHidden/>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CA4E2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semiHidden/>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ody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957413"/>
    <w:rPr>
      <w:rFonts w:ascii="Calibri" w:hAnsi="Calibri" w:cs="Calibri"/>
      <w:sz w:val="16"/>
    </w:rPr>
  </w:style>
  <w:style w:type="paragraph" w:styleId="NoSpacing">
    <w:name w:val="No Spacing"/>
    <w:basedOn w:val="Normal"/>
    <w:uiPriority w:val="1"/>
    <w:qFormat/>
    <w:rsid w:val="0060773B"/>
    <w:pPr>
      <w:spacing w:after="0" w:line="240" w:lineRule="auto"/>
    </w:pPr>
    <w:rPr>
      <w:rFonts w:ascii="Arial" w:hAnsi="Arial" w:cs="Arial"/>
      <w:sz w:val="20"/>
      <w:szCs w:val="20"/>
    </w:rPr>
  </w:style>
  <w:style w:type="character" w:customStyle="1" w:styleId="css-1cvxhd1">
    <w:name w:val="css-1cvxhd1"/>
    <w:basedOn w:val="DefaultParagraphFont"/>
    <w:rsid w:val="005E4E8C"/>
  </w:style>
  <w:style w:type="paragraph" w:styleId="NormalWeb">
    <w:name w:val="Normal (Web)"/>
    <w:basedOn w:val="Normal"/>
    <w:uiPriority w:val="99"/>
    <w:semiHidden/>
    <w:unhideWhenUsed/>
    <w:rsid w:val="005E4E8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ngtextChar"/>
    <w:uiPriority w:val="99"/>
    <w:semiHidden/>
    <w:unhideWhenUsed/>
    <w:rsid w:val="00124E73"/>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124E73"/>
    <w:rPr>
      <w:rFonts w:ascii="Segoe UI" w:hAnsi="Segoe UI" w:cs="Segoe UI"/>
      <w:sz w:val="18"/>
      <w:szCs w:val="18"/>
    </w:rPr>
  </w:style>
  <w:style w:type="character" w:customStyle="1" w:styleId="UnresolvedMention">
    <w:name w:val="Unresolved Mention"/>
    <w:basedOn w:val="DefaultParagraphFont"/>
    <w:uiPriority w:val="99"/>
    <w:semiHidden/>
    <w:unhideWhenUsed/>
    <w:rsid w:val="005C09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a46ffbdc-b65f-42ca-a21d-e604db55a638</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UD2022/03973</Dnr>
    <ParagrafNr/>
    <DocumentTitle/>
    <VisitingAddress/>
    <Extra1/>
    <Extra2/>
    <Extra3/>
    <Number/>
    <Recipient>Till riksdagen
</Recipient>
    <SenderText/>
    <DocNumber/>
    <Doclanguage/>
    <Appendix/>
    <LogotypeName/>
  </BaseInfo>
</DocumentInfo>
</file>

<file path=customXml/itemProps1.xml><?xml version="1.0" encoding="utf-8"?>
<ds:datastoreItem xmlns:ds="http://schemas.openxmlformats.org/officeDocument/2006/customXml" ds:itemID="{4C0AB898-9323-47FB-BEDD-5505C5DF7E71}"/>
</file>

<file path=customXml/itemProps2.xml><?xml version="1.0" encoding="utf-8"?>
<ds:datastoreItem xmlns:ds="http://schemas.openxmlformats.org/officeDocument/2006/customXml" ds:itemID="{3244645B-09FD-4624-8838-8EE8942D2855}"/>
</file>

<file path=customXml/itemProps3.xml><?xml version="1.0" encoding="utf-8"?>
<ds:datastoreItem xmlns:ds="http://schemas.openxmlformats.org/officeDocument/2006/customXml" ds:itemID="{2DE3EABD-3914-4ABA-B459-9E910E2AC532}"/>
</file>

<file path=customXml/itemProps4.xml><?xml version="1.0" encoding="utf-8"?>
<ds:datastoreItem xmlns:ds="http://schemas.openxmlformats.org/officeDocument/2006/customXml" ds:itemID="{06624C1A-3FFA-4293-A61C-5F5BA3E734C8}"/>
</file>

<file path=customXml/itemProps5.xml><?xml version="1.0" encoding="utf-8"?>
<ds:datastoreItem xmlns:ds="http://schemas.openxmlformats.org/officeDocument/2006/customXml" ds:itemID="{87832E82-63CA-4BEB-9A0D-EC3CB50F1C50}"/>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1898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1239 av Yasmine Posio (V) Stöd till mödra- och förlossningsvård i Ukraina.docx</dc:title>
  <cp:revision>2</cp:revision>
  <cp:lastPrinted>2020-09-09T09:42:00Z</cp:lastPrinted>
  <dcterms:created xsi:type="dcterms:W3CDTF">2022-03-16T11:14:00Z</dcterms:created>
  <dcterms:modified xsi:type="dcterms:W3CDTF">2022-03-16T11:14:00Z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2ec6abbc-ee31-4e52-9b6f-2a859646c2b6</vt:lpwstr>
  </property>
</Properties>
</file>