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8EA" w:rsidRDefault="008858EA" w:rsidP="00C82BA9">
      <w:pPr>
        <w:pStyle w:val="Rubrik"/>
      </w:pPr>
      <w:bookmarkStart w:id="0" w:name="Start"/>
      <w:bookmarkEnd w:id="0"/>
      <w:r>
        <w:t xml:space="preserve">Svar på fråga 2017/18:766 av </w:t>
      </w:r>
      <w:sdt>
        <w:sdtPr>
          <w:alias w:val="Frågeställare"/>
          <w:tag w:val="delete"/>
          <w:id w:val="-211816850"/>
          <w:placeholder>
            <w:docPart w:val="5D400523C8184FB7928F4D9428AC5EE0"/>
          </w:placeholder>
          <w:dataBinding w:prefixMappings="xmlns:ns0='http://lp/documentinfo/RK' " w:xpath="/ns0:DocumentInfo[1]/ns0:BaseInfo[1]/ns0:Extra3[1]" w:storeItemID="{412DB255-4776-41AE-9E5A-21853B574EE6}"/>
          <w:text/>
        </w:sdtPr>
        <w:sdtEndPr/>
        <w:sdtContent>
          <w:r>
            <w:t>Barbro Westerholm</w:t>
          </w:r>
        </w:sdtContent>
      </w:sdt>
      <w:r>
        <w:t xml:space="preserve"> (</w:t>
      </w:r>
      <w:sdt>
        <w:sdtPr>
          <w:alias w:val="Parti"/>
          <w:tag w:val="Parti_delete"/>
          <w:id w:val="1620417071"/>
          <w:placeholder>
            <w:docPart w:val="88727F238C6242DDA6EEDE0FF519837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L</w:t>
          </w:r>
        </w:sdtContent>
      </w:sdt>
      <w:r>
        <w:t>)</w:t>
      </w:r>
      <w:r>
        <w:br/>
        <w:t>Nä</w:t>
      </w:r>
      <w:r w:rsidR="00EF2B82">
        <w:t>thandel som alternativ till hem</w:t>
      </w:r>
      <w:r>
        <w:t>tjänst</w:t>
      </w:r>
    </w:p>
    <w:p w:rsidR="00E32398" w:rsidRDefault="005E2DAD" w:rsidP="00C82BA9">
      <w:pPr>
        <w:pStyle w:val="Brdtext"/>
      </w:pPr>
      <w:sdt>
        <w:sdtPr>
          <w:alias w:val="Frågeställare"/>
          <w:tag w:val="delete"/>
          <w:id w:val="-1635256365"/>
          <w:placeholder>
            <w:docPart w:val="838A21F20C0F4280A82CBF27E879C296"/>
          </w:placeholder>
          <w:dataBinding w:prefixMappings="xmlns:ns0='http://lp/documentinfo/RK' " w:xpath="/ns0:DocumentInfo[1]/ns0:BaseInfo[1]/ns0:Extra3[1]" w:storeItemID="{412DB255-4776-41AE-9E5A-21853B574EE6}"/>
          <w:text/>
        </w:sdtPr>
        <w:sdtEndPr/>
        <w:sdtContent>
          <w:r w:rsidR="00E32398">
            <w:t>Barbro Westerholm</w:t>
          </w:r>
        </w:sdtContent>
      </w:sdt>
      <w:r w:rsidR="00E32398">
        <w:t xml:space="preserve"> har frågat mig om jag avser att verka för att förtydliga regelverket, så att den som behöver hjälp med matinköp inte ska behöva betala avgifter utöver maxtaxan för äldreomsorg.</w:t>
      </w:r>
    </w:p>
    <w:p w:rsidR="00EF2B82" w:rsidRDefault="00F535FC" w:rsidP="00C82BA9">
      <w:pPr>
        <w:pStyle w:val="Brdtext"/>
      </w:pPr>
      <w:r>
        <w:t xml:space="preserve">Jag håller med Barbro Westerholm om de fördelar </w:t>
      </w:r>
      <w:r w:rsidR="00907103">
        <w:t>so</w:t>
      </w:r>
      <w:r w:rsidR="00541545">
        <w:t xml:space="preserve">m näthandel med hemleverans </w:t>
      </w:r>
      <w:r w:rsidR="00587FC5">
        <w:t xml:space="preserve">som hemtjänstinsats </w:t>
      </w:r>
      <w:r w:rsidR="00541545">
        <w:t>ger; ökat</w:t>
      </w:r>
      <w:r w:rsidR="00907103">
        <w:t xml:space="preserve"> självbestämmande för den äldre kvinnan eller mannen, ökad trygghet när man slipper kontanthantering och kvittoredovisningar.</w:t>
      </w:r>
    </w:p>
    <w:p w:rsidR="00907103" w:rsidRDefault="00907103" w:rsidP="00C82BA9">
      <w:pPr>
        <w:pStyle w:val="Brdtext"/>
      </w:pPr>
      <w:r>
        <w:t xml:space="preserve">Vad gäller regelverket så kan inte en enskild nekas hemtjänst med hänvisning att han eller hon kan få behovet tillgodosett genom att tjänsten kan köpas på den privata marknaden. Inte heller ska den enskildes ekonomiska förutsättningar påverka bedömningen av rätten till hemtjänstinsatser, </w:t>
      </w:r>
      <w:r w:rsidR="00DF21C0">
        <w:t>o</w:t>
      </w:r>
      <w:r>
        <w:t xml:space="preserve">aktat av om den enskilde har faktisk förmåga att betala för tjänsterna på den privata marknaden. </w:t>
      </w:r>
    </w:p>
    <w:p w:rsidR="00907103" w:rsidRDefault="00907103" w:rsidP="00C82BA9">
      <w:pPr>
        <w:pStyle w:val="Brdtext"/>
      </w:pPr>
      <w:r>
        <w:t xml:space="preserve">De kommuner som inom hemtjänst har ordnat att omsorgstagarna kan få stöd med matinköp genom näthandel och hemleverans kan därför inte kräva att omsorgstagarna betalar leveransavgift utöver den s.k. maxtaxan för hemtjänst. </w:t>
      </w:r>
      <w:r w:rsidR="00611EC9">
        <w:t>Däremot är det naturligtvis möjligt för den äldre kvinnan eller mannen att välja näthandel och hemleverans med extra leveransavgift, om de så önskar. Men det är under förutsättning att de är informerade om att det är en avgift som kommer av ett frivilligt val av hur insatsen stöd vid matinköp ska utföras.</w:t>
      </w:r>
    </w:p>
    <w:p w:rsidR="0066389C" w:rsidRDefault="0066389C" w:rsidP="00C82BA9">
      <w:pPr>
        <w:pStyle w:val="Brdtext"/>
      </w:pPr>
      <w:r>
        <w:t xml:space="preserve">Regeringen har tillsatt utredningen Översyn av socialtjänstlagen med syfte att föreslå åtgärder som kan bidra till en förutsägbar, likvärdig, jämlik, jämställd och rättssäker tillgång till socialtjänsten och dess insatser. </w:t>
      </w:r>
      <w:r w:rsidR="001635FF">
        <w:t>På så vis verkar regeringen för en mer tydlig reglering för en jämlik och jämställd hemtjänst.</w:t>
      </w:r>
    </w:p>
    <w:p w:rsidR="00E32398" w:rsidRDefault="00E32398" w:rsidP="00C82BA9">
      <w:pPr>
        <w:pStyle w:val="Brdtext"/>
      </w:pPr>
      <w:r>
        <w:t xml:space="preserve">Stockholm den </w:t>
      </w:r>
      <w:sdt>
        <w:sdtPr>
          <w:id w:val="-1225218591"/>
          <w:placeholder>
            <w:docPart w:val="3C324881FA8145AD8234F2219CCCB09A"/>
          </w:placeholder>
          <w:dataBinding w:prefixMappings="xmlns:ns0='http://lp/documentinfo/RK' " w:xpath="/ns0:DocumentInfo[1]/ns0:BaseInfo[1]/ns0:HeaderDate[1]" w:storeItemID="{412DB255-4776-41AE-9E5A-21853B574EE6}"/>
          <w:date w:fullDate="2018-02-21T00:00:00Z">
            <w:dateFormat w:val="d MMMM yyyy"/>
            <w:lid w:val="sv-SE"/>
            <w:storeMappedDataAs w:val="dateTime"/>
            <w:calendar w:val="gregorian"/>
          </w:date>
        </w:sdtPr>
        <w:sdtContent>
          <w:r w:rsidR="00D11F3F">
            <w:t>21 februari 2018</w:t>
          </w:r>
        </w:sdtContent>
      </w:sdt>
    </w:p>
    <w:p w:rsidR="00E32398" w:rsidRDefault="00E32398" w:rsidP="00C82BA9">
      <w:pPr>
        <w:pStyle w:val="Brdtextutanavstnd"/>
      </w:pPr>
    </w:p>
    <w:p w:rsidR="00E32398" w:rsidRDefault="00E32398" w:rsidP="00C82BA9">
      <w:pPr>
        <w:pStyle w:val="Brdtextutanavstnd"/>
      </w:pPr>
    </w:p>
    <w:p w:rsidR="00E32398" w:rsidRDefault="00E32398" w:rsidP="00C82BA9">
      <w:pPr>
        <w:pStyle w:val="Brdtextutanavstnd"/>
      </w:pPr>
    </w:p>
    <w:sdt>
      <w:sdtPr>
        <w:alias w:val="Klicka på listpilen"/>
        <w:tag w:val="run-loadAllMinistersFromDep_control-cmdAvsandare_bindto-SenderTitle_delete"/>
        <w:id w:val="-122627287"/>
        <w:placeholder>
          <w:docPart w:val="AADAB08AE02643E7884678D9C8246C6A"/>
        </w:placeholder>
        <w:dataBinding w:prefixMappings="xmlns:ns0='http://lp/documentinfo/RK' " w:xpath="/ns0:DocumentInfo[1]/ns0:BaseInfo[1]/ns0:TopSender[1]" w:storeItemID="{412DB255-4776-41AE-9E5A-21853B574EE6}"/>
        <w:comboBox w:lastValue="Barn-, äldre- och jämställdhetsministern">
          <w:listItem w:displayText="Annika Strandhäll" w:value="Socialministern"/>
          <w:listItem w:displayText="Åsa Regnér" w:value="Barn-, äldre- och jämställdhetsministern"/>
        </w:comboBox>
      </w:sdtPr>
      <w:sdtEndPr/>
      <w:sdtContent>
        <w:p w:rsidR="00E32398" w:rsidRDefault="00D14967" w:rsidP="00C82BA9">
          <w:pPr>
            <w:pStyle w:val="Brdtext"/>
          </w:pPr>
          <w:r>
            <w:t>Åsa Regnér</w:t>
          </w:r>
        </w:p>
      </w:sdtContent>
    </w:sdt>
    <w:p w:rsidR="008858EA" w:rsidRPr="00DB48AB" w:rsidRDefault="008858EA" w:rsidP="00C82BA9">
      <w:pPr>
        <w:pStyle w:val="Brdtext"/>
      </w:pPr>
    </w:p>
    <w:sectPr w:rsidR="008858EA" w:rsidRPr="00DB48AB" w:rsidSect="008858E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DAD" w:rsidRDefault="005E2DAD" w:rsidP="00A87A54">
      <w:pPr>
        <w:spacing w:after="0" w:line="240" w:lineRule="auto"/>
      </w:pPr>
      <w:r>
        <w:separator/>
      </w:r>
    </w:p>
  </w:endnote>
  <w:endnote w:type="continuationSeparator" w:id="0">
    <w:p w:rsidR="005E2DAD" w:rsidRDefault="005E2DAD" w:rsidP="00A87A54">
      <w:pPr>
        <w:spacing w:after="0" w:line="240" w:lineRule="auto"/>
      </w:pPr>
      <w:r>
        <w:continuationSeparator/>
      </w:r>
    </w:p>
  </w:endnote>
  <w:endnote w:type="continuationNotice" w:id="1">
    <w:p w:rsidR="005E2DAD" w:rsidRDefault="005E2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82BA9" w:rsidRPr="00347E11" w:rsidTr="00C82BA9">
      <w:trPr>
        <w:trHeight w:val="227"/>
        <w:jc w:val="right"/>
      </w:trPr>
      <w:tc>
        <w:tcPr>
          <w:tcW w:w="708" w:type="dxa"/>
          <w:vAlign w:val="bottom"/>
        </w:tcPr>
        <w:p w:rsidR="00C82BA9" w:rsidRPr="00B62610" w:rsidRDefault="00C82BA9"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1472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1472C">
            <w:rPr>
              <w:rStyle w:val="Sidnummer"/>
              <w:noProof/>
            </w:rPr>
            <w:t>2</w:t>
          </w:r>
          <w:r>
            <w:rPr>
              <w:rStyle w:val="Sidnummer"/>
            </w:rPr>
            <w:fldChar w:fldCharType="end"/>
          </w:r>
          <w:r>
            <w:rPr>
              <w:rStyle w:val="Sidnummer"/>
            </w:rPr>
            <w:t>)</w:t>
          </w:r>
        </w:p>
      </w:tc>
    </w:tr>
    <w:tr w:rsidR="00C82BA9" w:rsidRPr="00347E11" w:rsidTr="00C82BA9">
      <w:trPr>
        <w:trHeight w:val="850"/>
        <w:jc w:val="right"/>
      </w:trPr>
      <w:tc>
        <w:tcPr>
          <w:tcW w:w="708" w:type="dxa"/>
          <w:vAlign w:val="bottom"/>
        </w:tcPr>
        <w:p w:rsidR="00C82BA9" w:rsidRPr="00347E11" w:rsidRDefault="00C82BA9" w:rsidP="005606BC">
          <w:pPr>
            <w:pStyle w:val="Sidfot"/>
            <w:spacing w:line="276" w:lineRule="auto"/>
            <w:jc w:val="right"/>
          </w:pPr>
        </w:p>
      </w:tc>
    </w:tr>
  </w:tbl>
  <w:p w:rsidR="00C82BA9" w:rsidRPr="005606BC" w:rsidRDefault="00C82BA9"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C82BA9" w:rsidRPr="00347E11" w:rsidTr="001F4302">
      <w:trPr>
        <w:trHeight w:val="510"/>
      </w:trPr>
      <w:tc>
        <w:tcPr>
          <w:tcW w:w="8525" w:type="dxa"/>
          <w:gridSpan w:val="2"/>
          <w:vAlign w:val="bottom"/>
        </w:tcPr>
        <w:p w:rsidR="00C82BA9" w:rsidRPr="00347E11" w:rsidRDefault="00C82BA9" w:rsidP="00347E11">
          <w:pPr>
            <w:pStyle w:val="Sidfot"/>
            <w:rPr>
              <w:sz w:val="8"/>
            </w:rPr>
          </w:pPr>
        </w:p>
      </w:tc>
    </w:tr>
    <w:tr w:rsidR="00C82BA9" w:rsidRPr="00EE3C0F" w:rsidTr="00C26068">
      <w:trPr>
        <w:trHeight w:val="227"/>
      </w:trPr>
      <w:tc>
        <w:tcPr>
          <w:tcW w:w="4074" w:type="dxa"/>
        </w:tcPr>
        <w:p w:rsidR="00C82BA9" w:rsidRPr="00F53AEA" w:rsidRDefault="00C82BA9" w:rsidP="00C26068">
          <w:pPr>
            <w:pStyle w:val="Sidfot"/>
            <w:spacing w:line="276" w:lineRule="auto"/>
          </w:pPr>
        </w:p>
      </w:tc>
      <w:tc>
        <w:tcPr>
          <w:tcW w:w="4451" w:type="dxa"/>
        </w:tcPr>
        <w:p w:rsidR="00C82BA9" w:rsidRPr="00F53AEA" w:rsidRDefault="00C82BA9" w:rsidP="00F53AEA">
          <w:pPr>
            <w:pStyle w:val="Sidfot"/>
            <w:spacing w:line="276" w:lineRule="auto"/>
          </w:pPr>
        </w:p>
      </w:tc>
    </w:tr>
  </w:tbl>
  <w:p w:rsidR="00C82BA9" w:rsidRPr="00EE3C0F" w:rsidRDefault="00C82BA9">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DAD" w:rsidRDefault="005E2DAD" w:rsidP="00A87A54">
      <w:pPr>
        <w:spacing w:after="0" w:line="240" w:lineRule="auto"/>
      </w:pPr>
      <w:r>
        <w:separator/>
      </w:r>
    </w:p>
  </w:footnote>
  <w:footnote w:type="continuationSeparator" w:id="0">
    <w:p w:rsidR="005E2DAD" w:rsidRDefault="005E2DAD" w:rsidP="00A87A54">
      <w:pPr>
        <w:spacing w:after="0" w:line="240" w:lineRule="auto"/>
      </w:pPr>
      <w:r>
        <w:continuationSeparator/>
      </w:r>
    </w:p>
  </w:footnote>
  <w:footnote w:type="continuationNotice" w:id="1">
    <w:p w:rsidR="005E2DAD" w:rsidRDefault="005E2D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82BA9" w:rsidTr="00C93EBA">
      <w:trPr>
        <w:trHeight w:val="227"/>
      </w:trPr>
      <w:tc>
        <w:tcPr>
          <w:tcW w:w="5534" w:type="dxa"/>
        </w:tcPr>
        <w:p w:rsidR="00C82BA9" w:rsidRPr="007D73AB" w:rsidRDefault="00C82BA9">
          <w:pPr>
            <w:pStyle w:val="Sidhuvud"/>
          </w:pPr>
        </w:p>
      </w:tc>
      <w:tc>
        <w:tcPr>
          <w:tcW w:w="3170" w:type="dxa"/>
          <w:vAlign w:val="bottom"/>
        </w:tcPr>
        <w:p w:rsidR="00C82BA9" w:rsidRPr="007D73AB" w:rsidRDefault="00C82BA9" w:rsidP="00340DE0">
          <w:pPr>
            <w:pStyle w:val="Sidhuvud"/>
          </w:pPr>
        </w:p>
      </w:tc>
      <w:tc>
        <w:tcPr>
          <w:tcW w:w="1134" w:type="dxa"/>
        </w:tcPr>
        <w:p w:rsidR="00C82BA9" w:rsidRDefault="00C82BA9" w:rsidP="00C82BA9">
          <w:pPr>
            <w:pStyle w:val="Sidhuvud"/>
          </w:pPr>
        </w:p>
      </w:tc>
    </w:tr>
    <w:tr w:rsidR="00C82BA9" w:rsidTr="00C93EBA">
      <w:trPr>
        <w:trHeight w:val="1928"/>
      </w:trPr>
      <w:tc>
        <w:tcPr>
          <w:tcW w:w="5534" w:type="dxa"/>
        </w:tcPr>
        <w:p w:rsidR="00C82BA9" w:rsidRPr="00340DE0" w:rsidRDefault="00C82BA9"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C82BA9" w:rsidRPr="00710A6C" w:rsidRDefault="00C82BA9" w:rsidP="00EE3C0F">
          <w:pPr>
            <w:pStyle w:val="Sidhuvud"/>
            <w:rPr>
              <w:b/>
            </w:rPr>
          </w:pPr>
        </w:p>
        <w:p w:rsidR="00C82BA9" w:rsidRDefault="00C82BA9" w:rsidP="00EE3C0F">
          <w:pPr>
            <w:pStyle w:val="Sidhuvud"/>
          </w:pPr>
        </w:p>
        <w:p w:rsidR="00C82BA9" w:rsidRDefault="00C82BA9" w:rsidP="00EE3C0F">
          <w:pPr>
            <w:pStyle w:val="Sidhuvud"/>
          </w:pPr>
        </w:p>
        <w:p w:rsidR="00C82BA9" w:rsidRDefault="00C82BA9" w:rsidP="00EE3C0F">
          <w:pPr>
            <w:pStyle w:val="Sidhuvud"/>
          </w:pPr>
        </w:p>
        <w:sdt>
          <w:sdtPr>
            <w:alias w:val="Dnr"/>
            <w:tag w:val="ccRKShow_Dnr"/>
            <w:id w:val="-829283628"/>
            <w:placeholder>
              <w:docPart w:val="21826AFB1CCD44E082E6A5889E094DF4"/>
            </w:placeholder>
            <w:dataBinding w:prefixMappings="xmlns:ns0='http://lp/documentinfo/RK' " w:xpath="/ns0:DocumentInfo[1]/ns0:BaseInfo[1]/ns0:Dnr[1]" w:storeItemID="{412DB255-4776-41AE-9E5A-21853B574EE6}"/>
            <w:text/>
          </w:sdtPr>
          <w:sdtEndPr/>
          <w:sdtContent>
            <w:p w:rsidR="00C82BA9" w:rsidRDefault="00C82BA9" w:rsidP="00EE3C0F">
              <w:pPr>
                <w:pStyle w:val="Sidhuvud"/>
              </w:pPr>
              <w:r>
                <w:t>S2018/0976/FST</w:t>
              </w:r>
            </w:p>
          </w:sdtContent>
        </w:sdt>
        <w:sdt>
          <w:sdtPr>
            <w:alias w:val="DocNumber"/>
            <w:tag w:val="DocNumber"/>
            <w:id w:val="1726028884"/>
            <w:placeholder>
              <w:docPart w:val="D6A1D28E287C4B72887FB3D069CFF644"/>
            </w:placeholder>
            <w:showingPlcHdr/>
            <w:dataBinding w:prefixMappings="xmlns:ns0='http://lp/documentinfo/RK' " w:xpath="/ns0:DocumentInfo[1]/ns0:BaseInfo[1]/ns0:DocNumber[1]" w:storeItemID="{412DB255-4776-41AE-9E5A-21853B574EE6}"/>
            <w:text/>
          </w:sdtPr>
          <w:sdtEndPr/>
          <w:sdtContent>
            <w:p w:rsidR="00C82BA9" w:rsidRDefault="00C82BA9" w:rsidP="00EE3C0F">
              <w:pPr>
                <w:pStyle w:val="Sidhuvud"/>
              </w:pPr>
              <w:r>
                <w:rPr>
                  <w:rStyle w:val="Platshllartext"/>
                </w:rPr>
                <w:t xml:space="preserve"> </w:t>
              </w:r>
            </w:p>
          </w:sdtContent>
        </w:sdt>
        <w:p w:rsidR="00C82BA9" w:rsidRDefault="00C82BA9" w:rsidP="00EE3C0F">
          <w:pPr>
            <w:pStyle w:val="Sidhuvud"/>
          </w:pPr>
        </w:p>
      </w:tc>
      <w:tc>
        <w:tcPr>
          <w:tcW w:w="1134" w:type="dxa"/>
        </w:tcPr>
        <w:p w:rsidR="00C82BA9" w:rsidRDefault="00C82BA9" w:rsidP="0094502D">
          <w:pPr>
            <w:pStyle w:val="Sidhuvud"/>
          </w:pPr>
        </w:p>
        <w:p w:rsidR="00C82BA9" w:rsidRPr="0094502D" w:rsidRDefault="00C82BA9" w:rsidP="00EC71A6">
          <w:pPr>
            <w:pStyle w:val="Sidhuvud"/>
          </w:pPr>
        </w:p>
      </w:tc>
    </w:tr>
    <w:tr w:rsidR="00C82BA9" w:rsidTr="00C93EBA">
      <w:trPr>
        <w:trHeight w:val="2268"/>
      </w:trPr>
      <w:sdt>
        <w:sdtPr>
          <w:rPr>
            <w:b/>
          </w:rPr>
          <w:alias w:val="SenderText"/>
          <w:tag w:val="ccRKShow_SenderText"/>
          <w:id w:val="1374046025"/>
          <w:placeholder>
            <w:docPart w:val="8DFB866E0F2047CB9E36091705BB56DA"/>
          </w:placeholder>
        </w:sdtPr>
        <w:sdtEndPr/>
        <w:sdtContent>
          <w:tc>
            <w:tcPr>
              <w:tcW w:w="5534" w:type="dxa"/>
              <w:tcMar>
                <w:right w:w="1134" w:type="dxa"/>
              </w:tcMar>
            </w:tcPr>
            <w:p w:rsidR="00C82BA9" w:rsidRPr="00D14967" w:rsidRDefault="00C82BA9" w:rsidP="00340DE0">
              <w:pPr>
                <w:pStyle w:val="Sidhuvud"/>
                <w:rPr>
                  <w:b/>
                </w:rPr>
              </w:pPr>
              <w:r w:rsidRPr="00D14967">
                <w:rPr>
                  <w:b/>
                </w:rPr>
                <w:t>Socialdepartementet</w:t>
              </w:r>
            </w:p>
            <w:p w:rsidR="00C82BA9" w:rsidRPr="00D14967" w:rsidRDefault="00C82BA9" w:rsidP="00340DE0">
              <w:pPr>
                <w:pStyle w:val="Sidhuvud"/>
              </w:pPr>
              <w:r w:rsidRPr="00D14967">
                <w:t>Barn-</w:t>
              </w:r>
            </w:p>
            <w:p w:rsidR="00C82BA9" w:rsidRDefault="00C82BA9" w:rsidP="00340DE0">
              <w:pPr>
                <w:pStyle w:val="Sidhuvud"/>
              </w:pPr>
              <w:r w:rsidRPr="00D14967">
                <w:t>äldre- och jämställdhetsministern</w:t>
              </w:r>
            </w:p>
            <w:p w:rsidR="00C82BA9" w:rsidRDefault="00C82BA9" w:rsidP="00340DE0">
              <w:pPr>
                <w:pStyle w:val="Sidhuvud"/>
              </w:pPr>
            </w:p>
            <w:p w:rsidR="00C82BA9" w:rsidRPr="008858EA" w:rsidRDefault="00C82BA9" w:rsidP="00340DE0">
              <w:pPr>
                <w:pStyle w:val="Sidhuvud"/>
                <w:rPr>
                  <w:b/>
                </w:rPr>
              </w:pPr>
            </w:p>
          </w:tc>
        </w:sdtContent>
      </w:sdt>
      <w:sdt>
        <w:sdtPr>
          <w:alias w:val="Recipient"/>
          <w:tag w:val="ccRKShow_Recipient"/>
          <w:id w:val="-28344517"/>
          <w:placeholder>
            <w:docPart w:val="8B6A5B51D96A49CFA21CD371C889BDD5"/>
          </w:placeholder>
          <w:dataBinding w:prefixMappings="xmlns:ns0='http://lp/documentinfo/RK' " w:xpath="/ns0:DocumentInfo[1]/ns0:BaseInfo[1]/ns0:Recipient[1]" w:storeItemID="{412DB255-4776-41AE-9E5A-21853B574EE6}"/>
          <w:text w:multiLine="1"/>
        </w:sdtPr>
        <w:sdtEndPr/>
        <w:sdtContent>
          <w:tc>
            <w:tcPr>
              <w:tcW w:w="3170" w:type="dxa"/>
            </w:tcPr>
            <w:p w:rsidR="00C82BA9" w:rsidRDefault="00C82BA9" w:rsidP="00547B89">
              <w:pPr>
                <w:pStyle w:val="Sidhuvud"/>
              </w:pPr>
              <w:r>
                <w:t>Till riksdagen</w:t>
              </w:r>
            </w:p>
          </w:tc>
        </w:sdtContent>
      </w:sdt>
      <w:tc>
        <w:tcPr>
          <w:tcW w:w="1134" w:type="dxa"/>
        </w:tcPr>
        <w:p w:rsidR="00C82BA9" w:rsidRDefault="00C82BA9" w:rsidP="003E6020">
          <w:pPr>
            <w:pStyle w:val="Sidhuvud"/>
          </w:pPr>
        </w:p>
      </w:tc>
    </w:tr>
  </w:tbl>
  <w:p w:rsidR="00C82BA9" w:rsidRDefault="00C82BA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E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35FF"/>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72C"/>
    <w:rsid w:val="0052127C"/>
    <w:rsid w:val="005266FA"/>
    <w:rsid w:val="005302E0"/>
    <w:rsid w:val="00541545"/>
    <w:rsid w:val="00544738"/>
    <w:rsid w:val="005456E4"/>
    <w:rsid w:val="00547B89"/>
    <w:rsid w:val="005606BC"/>
    <w:rsid w:val="00563E73"/>
    <w:rsid w:val="00565792"/>
    <w:rsid w:val="00567799"/>
    <w:rsid w:val="00571A0B"/>
    <w:rsid w:val="00573DFD"/>
    <w:rsid w:val="005747D0"/>
    <w:rsid w:val="005850D7"/>
    <w:rsid w:val="0058522F"/>
    <w:rsid w:val="00586266"/>
    <w:rsid w:val="00587FC5"/>
    <w:rsid w:val="00595EDE"/>
    <w:rsid w:val="00596E2B"/>
    <w:rsid w:val="005A0CBA"/>
    <w:rsid w:val="005A2022"/>
    <w:rsid w:val="005A5193"/>
    <w:rsid w:val="005B115A"/>
    <w:rsid w:val="005B537F"/>
    <w:rsid w:val="005C120D"/>
    <w:rsid w:val="005D07C2"/>
    <w:rsid w:val="005E2DAD"/>
    <w:rsid w:val="005E2F29"/>
    <w:rsid w:val="005E400D"/>
    <w:rsid w:val="005E4E79"/>
    <w:rsid w:val="005E5CE7"/>
    <w:rsid w:val="005F08C5"/>
    <w:rsid w:val="00605718"/>
    <w:rsid w:val="00605C66"/>
    <w:rsid w:val="00611EC9"/>
    <w:rsid w:val="006175D7"/>
    <w:rsid w:val="006208E5"/>
    <w:rsid w:val="006273E4"/>
    <w:rsid w:val="00631F82"/>
    <w:rsid w:val="006358C8"/>
    <w:rsid w:val="00647FD7"/>
    <w:rsid w:val="00650080"/>
    <w:rsid w:val="00651F17"/>
    <w:rsid w:val="00654B4D"/>
    <w:rsid w:val="0065559D"/>
    <w:rsid w:val="00660D84"/>
    <w:rsid w:val="0066378C"/>
    <w:rsid w:val="0066389C"/>
    <w:rsid w:val="006700F0"/>
    <w:rsid w:val="00670A48"/>
    <w:rsid w:val="00672F6F"/>
    <w:rsid w:val="00674C2F"/>
    <w:rsid w:val="00674C8B"/>
    <w:rsid w:val="00675244"/>
    <w:rsid w:val="0069523C"/>
    <w:rsid w:val="006962CA"/>
    <w:rsid w:val="006A09DA"/>
    <w:rsid w:val="006A1835"/>
    <w:rsid w:val="006A7083"/>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0714"/>
    <w:rsid w:val="007213D0"/>
    <w:rsid w:val="00732599"/>
    <w:rsid w:val="00734058"/>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58EA"/>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7103"/>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476CC"/>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82BA9"/>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5FFB"/>
    <w:rsid w:val="00CF1FD8"/>
    <w:rsid w:val="00CF45F2"/>
    <w:rsid w:val="00CF4FDC"/>
    <w:rsid w:val="00D00E9E"/>
    <w:rsid w:val="00D021D2"/>
    <w:rsid w:val="00D061BB"/>
    <w:rsid w:val="00D07BE1"/>
    <w:rsid w:val="00D116C0"/>
    <w:rsid w:val="00D11F3F"/>
    <w:rsid w:val="00D13433"/>
    <w:rsid w:val="00D13D8A"/>
    <w:rsid w:val="00D14967"/>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2D9A"/>
    <w:rsid w:val="00D84704"/>
    <w:rsid w:val="00D921FD"/>
    <w:rsid w:val="00D93714"/>
    <w:rsid w:val="00D95424"/>
    <w:rsid w:val="00DA2467"/>
    <w:rsid w:val="00DA5C0D"/>
    <w:rsid w:val="00DB714B"/>
    <w:rsid w:val="00DC10F6"/>
    <w:rsid w:val="00DC3E45"/>
    <w:rsid w:val="00DC4598"/>
    <w:rsid w:val="00DD0722"/>
    <w:rsid w:val="00DD212F"/>
    <w:rsid w:val="00DF21C0"/>
    <w:rsid w:val="00DF5BFB"/>
    <w:rsid w:val="00DF5CD6"/>
    <w:rsid w:val="00E022DA"/>
    <w:rsid w:val="00E03BCB"/>
    <w:rsid w:val="00E124DC"/>
    <w:rsid w:val="00E26DDF"/>
    <w:rsid w:val="00E30167"/>
    <w:rsid w:val="00E32398"/>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2B82"/>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5FC"/>
    <w:rsid w:val="00F53AEA"/>
    <w:rsid w:val="00F55FC9"/>
    <w:rsid w:val="00F5663B"/>
    <w:rsid w:val="00F5674D"/>
    <w:rsid w:val="00F6392C"/>
    <w:rsid w:val="00F64256"/>
    <w:rsid w:val="00F66093"/>
    <w:rsid w:val="00F70848"/>
    <w:rsid w:val="00F73A60"/>
    <w:rsid w:val="00F829C7"/>
    <w:rsid w:val="00F834AA"/>
    <w:rsid w:val="00F848D6"/>
    <w:rsid w:val="00F86AD9"/>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E2A58"/>
  <w15:docId w15:val="{893D8FB6-167D-4F24-895E-1E06B7F7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826AFB1CCD44E082E6A5889E094DF4"/>
        <w:category>
          <w:name w:val="Allmänt"/>
          <w:gallery w:val="placeholder"/>
        </w:category>
        <w:types>
          <w:type w:val="bbPlcHdr"/>
        </w:types>
        <w:behaviors>
          <w:behavior w:val="content"/>
        </w:behaviors>
        <w:guid w:val="{8C4883B9-D4D9-4E53-AB46-07038847438B}"/>
      </w:docPartPr>
      <w:docPartBody>
        <w:p w:rsidR="001D2C53" w:rsidRDefault="007D08F9" w:rsidP="007D08F9">
          <w:pPr>
            <w:pStyle w:val="21826AFB1CCD44E082E6A5889E094DF4"/>
          </w:pPr>
          <w:r>
            <w:rPr>
              <w:rStyle w:val="Platshllartext"/>
            </w:rPr>
            <w:t xml:space="preserve"> </w:t>
          </w:r>
        </w:p>
      </w:docPartBody>
    </w:docPart>
    <w:docPart>
      <w:docPartPr>
        <w:name w:val="D6A1D28E287C4B72887FB3D069CFF644"/>
        <w:category>
          <w:name w:val="Allmänt"/>
          <w:gallery w:val="placeholder"/>
        </w:category>
        <w:types>
          <w:type w:val="bbPlcHdr"/>
        </w:types>
        <w:behaviors>
          <w:behavior w:val="content"/>
        </w:behaviors>
        <w:guid w:val="{25EAB813-AF65-4158-BFCE-F4E129A192C6}"/>
      </w:docPartPr>
      <w:docPartBody>
        <w:p w:rsidR="001D2C53" w:rsidRDefault="007D08F9" w:rsidP="007D08F9">
          <w:pPr>
            <w:pStyle w:val="D6A1D28E287C4B72887FB3D069CFF644"/>
          </w:pPr>
          <w:r>
            <w:rPr>
              <w:rStyle w:val="Platshllartext"/>
            </w:rPr>
            <w:t xml:space="preserve"> </w:t>
          </w:r>
        </w:p>
      </w:docPartBody>
    </w:docPart>
    <w:docPart>
      <w:docPartPr>
        <w:name w:val="8DFB866E0F2047CB9E36091705BB56DA"/>
        <w:category>
          <w:name w:val="Allmänt"/>
          <w:gallery w:val="placeholder"/>
        </w:category>
        <w:types>
          <w:type w:val="bbPlcHdr"/>
        </w:types>
        <w:behaviors>
          <w:behavior w:val="content"/>
        </w:behaviors>
        <w:guid w:val="{77CA184A-9832-4C7B-9E43-33D7B022A2CF}"/>
      </w:docPartPr>
      <w:docPartBody>
        <w:p w:rsidR="001D2C53" w:rsidRDefault="007D08F9" w:rsidP="007D08F9">
          <w:pPr>
            <w:pStyle w:val="8DFB866E0F2047CB9E36091705BB56DA"/>
          </w:pPr>
          <w:r>
            <w:rPr>
              <w:rStyle w:val="Platshllartext"/>
            </w:rPr>
            <w:t xml:space="preserve"> </w:t>
          </w:r>
        </w:p>
      </w:docPartBody>
    </w:docPart>
    <w:docPart>
      <w:docPartPr>
        <w:name w:val="8B6A5B51D96A49CFA21CD371C889BDD5"/>
        <w:category>
          <w:name w:val="Allmänt"/>
          <w:gallery w:val="placeholder"/>
        </w:category>
        <w:types>
          <w:type w:val="bbPlcHdr"/>
        </w:types>
        <w:behaviors>
          <w:behavior w:val="content"/>
        </w:behaviors>
        <w:guid w:val="{EBBE3790-D964-43C9-9AB7-03CF71FE8A36}"/>
      </w:docPartPr>
      <w:docPartBody>
        <w:p w:rsidR="001D2C53" w:rsidRDefault="007D08F9" w:rsidP="007D08F9">
          <w:pPr>
            <w:pStyle w:val="8B6A5B51D96A49CFA21CD371C889BDD5"/>
          </w:pPr>
          <w:r>
            <w:rPr>
              <w:rStyle w:val="Platshllartext"/>
            </w:rPr>
            <w:t xml:space="preserve"> </w:t>
          </w:r>
        </w:p>
      </w:docPartBody>
    </w:docPart>
    <w:docPart>
      <w:docPartPr>
        <w:name w:val="5D400523C8184FB7928F4D9428AC5EE0"/>
        <w:category>
          <w:name w:val="Allmänt"/>
          <w:gallery w:val="placeholder"/>
        </w:category>
        <w:types>
          <w:type w:val="bbPlcHdr"/>
        </w:types>
        <w:behaviors>
          <w:behavior w:val="content"/>
        </w:behaviors>
        <w:guid w:val="{94299089-C9BC-4D9D-9018-C91471A0A50E}"/>
      </w:docPartPr>
      <w:docPartBody>
        <w:p w:rsidR="001D2C53" w:rsidRDefault="007D08F9" w:rsidP="007D08F9">
          <w:pPr>
            <w:pStyle w:val="5D400523C8184FB7928F4D9428AC5EE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8727F238C6242DDA6EEDE0FF5198373"/>
        <w:category>
          <w:name w:val="Allmänt"/>
          <w:gallery w:val="placeholder"/>
        </w:category>
        <w:types>
          <w:type w:val="bbPlcHdr"/>
        </w:types>
        <w:behaviors>
          <w:behavior w:val="content"/>
        </w:behaviors>
        <w:guid w:val="{86A385A7-9556-4BD3-A8C6-EC88D223951B}"/>
      </w:docPartPr>
      <w:docPartBody>
        <w:p w:rsidR="001D2C53" w:rsidRDefault="007D08F9" w:rsidP="007D08F9">
          <w:pPr>
            <w:pStyle w:val="88727F238C6242DDA6EEDE0FF5198373"/>
          </w:pPr>
          <w:r>
            <w:t xml:space="preserve"> </w:t>
          </w:r>
          <w:r>
            <w:rPr>
              <w:rStyle w:val="Platshllartext"/>
            </w:rPr>
            <w:t>Välj ett parti.</w:t>
          </w:r>
        </w:p>
      </w:docPartBody>
    </w:docPart>
    <w:docPart>
      <w:docPartPr>
        <w:name w:val="838A21F20C0F4280A82CBF27E879C296"/>
        <w:category>
          <w:name w:val="Allmänt"/>
          <w:gallery w:val="placeholder"/>
        </w:category>
        <w:types>
          <w:type w:val="bbPlcHdr"/>
        </w:types>
        <w:behaviors>
          <w:behavior w:val="content"/>
        </w:behaviors>
        <w:guid w:val="{58FF7805-3734-46F2-8A14-B0A290FF9FEC}"/>
      </w:docPartPr>
      <w:docPartBody>
        <w:p w:rsidR="001D2C53" w:rsidRDefault="007D08F9" w:rsidP="007D08F9">
          <w:pPr>
            <w:pStyle w:val="838A21F20C0F4280A82CBF27E879C29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C324881FA8145AD8234F2219CCCB09A"/>
        <w:category>
          <w:name w:val="Allmänt"/>
          <w:gallery w:val="placeholder"/>
        </w:category>
        <w:types>
          <w:type w:val="bbPlcHdr"/>
        </w:types>
        <w:behaviors>
          <w:behavior w:val="content"/>
        </w:behaviors>
        <w:guid w:val="{DC50BE72-4B7C-4FA0-9EB9-4CC650E7BA75}"/>
      </w:docPartPr>
      <w:docPartBody>
        <w:p w:rsidR="001D2C53" w:rsidRDefault="007D08F9" w:rsidP="007D08F9">
          <w:pPr>
            <w:pStyle w:val="3C324881FA8145AD8234F2219CCCB09A"/>
          </w:pPr>
          <w:r>
            <w:rPr>
              <w:rStyle w:val="Platshllartext"/>
            </w:rPr>
            <w:t>Klicka här för att ange datum.</w:t>
          </w:r>
        </w:p>
      </w:docPartBody>
    </w:docPart>
    <w:docPart>
      <w:docPartPr>
        <w:name w:val="AADAB08AE02643E7884678D9C8246C6A"/>
        <w:category>
          <w:name w:val="Allmänt"/>
          <w:gallery w:val="placeholder"/>
        </w:category>
        <w:types>
          <w:type w:val="bbPlcHdr"/>
        </w:types>
        <w:behaviors>
          <w:behavior w:val="content"/>
        </w:behaviors>
        <w:guid w:val="{378D739A-EF7D-4465-BCF8-72D2BF72635E}"/>
      </w:docPartPr>
      <w:docPartBody>
        <w:p w:rsidR="001D2C53" w:rsidRDefault="007D08F9" w:rsidP="007D08F9">
          <w:pPr>
            <w:pStyle w:val="AADAB08AE02643E7884678D9C8246C6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F9"/>
    <w:rsid w:val="001D2C53"/>
    <w:rsid w:val="005F4CD3"/>
    <w:rsid w:val="007D08F9"/>
    <w:rsid w:val="00D02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F0833BD4A7405388467159C88AAE8B">
    <w:name w:val="7DF0833BD4A7405388467159C88AAE8B"/>
    <w:rsid w:val="007D08F9"/>
  </w:style>
  <w:style w:type="character" w:styleId="Platshllartext">
    <w:name w:val="Placeholder Text"/>
    <w:basedOn w:val="Standardstycketeckensnitt"/>
    <w:uiPriority w:val="99"/>
    <w:semiHidden/>
    <w:rsid w:val="007D08F9"/>
    <w:rPr>
      <w:noProof w:val="0"/>
      <w:color w:val="808080"/>
    </w:rPr>
  </w:style>
  <w:style w:type="paragraph" w:customStyle="1" w:styleId="35BF6AA63FC6428BBDF7C59DDEC45438">
    <w:name w:val="35BF6AA63FC6428BBDF7C59DDEC45438"/>
    <w:rsid w:val="007D08F9"/>
  </w:style>
  <w:style w:type="paragraph" w:customStyle="1" w:styleId="21DD76B614064CBCA996725E27653069">
    <w:name w:val="21DD76B614064CBCA996725E27653069"/>
    <w:rsid w:val="007D08F9"/>
  </w:style>
  <w:style w:type="paragraph" w:customStyle="1" w:styleId="A1A576989E494562A7B7CF76ABB951DB">
    <w:name w:val="A1A576989E494562A7B7CF76ABB951DB"/>
    <w:rsid w:val="007D08F9"/>
  </w:style>
  <w:style w:type="paragraph" w:customStyle="1" w:styleId="21826AFB1CCD44E082E6A5889E094DF4">
    <w:name w:val="21826AFB1CCD44E082E6A5889E094DF4"/>
    <w:rsid w:val="007D08F9"/>
  </w:style>
  <w:style w:type="paragraph" w:customStyle="1" w:styleId="D6A1D28E287C4B72887FB3D069CFF644">
    <w:name w:val="D6A1D28E287C4B72887FB3D069CFF644"/>
    <w:rsid w:val="007D08F9"/>
  </w:style>
  <w:style w:type="paragraph" w:customStyle="1" w:styleId="C9047BB7A3F140F490FA29B093115BDA">
    <w:name w:val="C9047BB7A3F140F490FA29B093115BDA"/>
    <w:rsid w:val="007D08F9"/>
  </w:style>
  <w:style w:type="paragraph" w:customStyle="1" w:styleId="433353AD7E274D0C82D75DB5ABBCB0D7">
    <w:name w:val="433353AD7E274D0C82D75DB5ABBCB0D7"/>
    <w:rsid w:val="007D08F9"/>
  </w:style>
  <w:style w:type="paragraph" w:customStyle="1" w:styleId="6E9ED43E20824BA6938E2A214415E6F0">
    <w:name w:val="6E9ED43E20824BA6938E2A214415E6F0"/>
    <w:rsid w:val="007D08F9"/>
  </w:style>
  <w:style w:type="paragraph" w:customStyle="1" w:styleId="8DFB866E0F2047CB9E36091705BB56DA">
    <w:name w:val="8DFB866E0F2047CB9E36091705BB56DA"/>
    <w:rsid w:val="007D08F9"/>
  </w:style>
  <w:style w:type="paragraph" w:customStyle="1" w:styleId="8B6A5B51D96A49CFA21CD371C889BDD5">
    <w:name w:val="8B6A5B51D96A49CFA21CD371C889BDD5"/>
    <w:rsid w:val="007D08F9"/>
  </w:style>
  <w:style w:type="paragraph" w:customStyle="1" w:styleId="5D400523C8184FB7928F4D9428AC5EE0">
    <w:name w:val="5D400523C8184FB7928F4D9428AC5EE0"/>
    <w:rsid w:val="007D08F9"/>
  </w:style>
  <w:style w:type="paragraph" w:customStyle="1" w:styleId="88727F238C6242DDA6EEDE0FF5198373">
    <w:name w:val="88727F238C6242DDA6EEDE0FF5198373"/>
    <w:rsid w:val="007D08F9"/>
  </w:style>
  <w:style w:type="paragraph" w:customStyle="1" w:styleId="0AC58A75EFF04D4B9ED47B0731AD7B70">
    <w:name w:val="0AC58A75EFF04D4B9ED47B0731AD7B70"/>
    <w:rsid w:val="007D08F9"/>
  </w:style>
  <w:style w:type="paragraph" w:customStyle="1" w:styleId="1F43DF3B46A946AFBE57EB780DED037A">
    <w:name w:val="1F43DF3B46A946AFBE57EB780DED037A"/>
    <w:rsid w:val="007D08F9"/>
  </w:style>
  <w:style w:type="paragraph" w:customStyle="1" w:styleId="838A21F20C0F4280A82CBF27E879C296">
    <w:name w:val="838A21F20C0F4280A82CBF27E879C296"/>
    <w:rsid w:val="007D08F9"/>
  </w:style>
  <w:style w:type="paragraph" w:customStyle="1" w:styleId="3C324881FA8145AD8234F2219CCCB09A">
    <w:name w:val="3C324881FA8145AD8234F2219CCCB09A"/>
    <w:rsid w:val="007D08F9"/>
  </w:style>
  <w:style w:type="paragraph" w:customStyle="1" w:styleId="AADAB08AE02643E7884678D9C8246C6A">
    <w:name w:val="AADAB08AE02643E7884678D9C8246C6A"/>
    <w:rsid w:val="007D0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2018-02-21T00:00:00</HeaderDate>
    <Office/>
    <Dnr>S2018/0976/FST</Dnr>
    <ParagrafNr/>
    <DocumentTitle/>
    <VisitingAddress/>
    <Extra1/>
    <Extra2/>
    <Extra3>Barbro Westerholm</Extra3>
    <Number/>
    <Recipient>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6dde2ade-7edf-4ac6-a5dd-354f346733f9</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E842-7FD8-4146-AC4B-B52933BE5B2A}"/>
</file>

<file path=customXml/itemProps2.xml><?xml version="1.0" encoding="utf-8"?>
<ds:datastoreItem xmlns:ds="http://schemas.openxmlformats.org/officeDocument/2006/customXml" ds:itemID="{80C5CF8F-DCED-44F7-87FB-BA93E83A3D31}"/>
</file>

<file path=customXml/itemProps3.xml><?xml version="1.0" encoding="utf-8"?>
<ds:datastoreItem xmlns:ds="http://schemas.openxmlformats.org/officeDocument/2006/customXml" ds:itemID="{412DB255-4776-41AE-9E5A-21853B574EE6}"/>
</file>

<file path=customXml/itemProps4.xml><?xml version="1.0" encoding="utf-8"?>
<ds:datastoreItem xmlns:ds="http://schemas.openxmlformats.org/officeDocument/2006/customXml" ds:itemID="{4FC96673-C916-4204-B1A9-A87AB7571091}">
  <ds:schemaRefs>
    <ds:schemaRef ds:uri="http://schemas.microsoft.com/office/2006/metadata/customXsn"/>
  </ds:schemaRefs>
</ds:datastoreItem>
</file>

<file path=customXml/itemProps5.xml><?xml version="1.0" encoding="utf-8"?>
<ds:datastoreItem xmlns:ds="http://schemas.openxmlformats.org/officeDocument/2006/customXml" ds:itemID="{8119F8E6-497F-43F8-B0C3-4A1CA85002EA}"/>
</file>

<file path=customXml/itemProps6.xml><?xml version="1.0" encoding="utf-8"?>
<ds:datastoreItem xmlns:ds="http://schemas.openxmlformats.org/officeDocument/2006/customXml" ds:itemID="{4FC96673-C916-4204-B1A9-A87AB7571091}"/>
</file>

<file path=customXml/itemProps7.xml><?xml version="1.0" encoding="utf-8"?>
<ds:datastoreItem xmlns:ds="http://schemas.openxmlformats.org/officeDocument/2006/customXml" ds:itemID="{6E9B2D74-9982-4588-8B5E-B01CEB78A155}"/>
</file>

<file path=customXml/itemProps8.xml><?xml version="1.0" encoding="utf-8"?>
<ds:datastoreItem xmlns:ds="http://schemas.openxmlformats.org/officeDocument/2006/customXml" ds:itemID="{DC23072E-C6E7-48A3-989C-30D6D8085503}"/>
</file>

<file path=docProps/app.xml><?xml version="1.0" encoding="utf-8"?>
<Properties xmlns="http://schemas.openxmlformats.org/officeDocument/2006/extended-properties" xmlns:vt="http://schemas.openxmlformats.org/officeDocument/2006/docPropsVTypes">
  <Template>RK Basmall.dotx</Template>
  <TotalTime>0</TotalTime>
  <Pages>1</Pages>
  <Words>287</Words>
  <Characters>1523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Wada</dc:creator>
  <cp:keywords/>
  <dc:description/>
  <cp:lastModifiedBy>Jenny Wada</cp:lastModifiedBy>
  <cp:revision>14</cp:revision>
  <cp:lastPrinted>2018-02-15T10:58:00Z</cp:lastPrinted>
  <dcterms:created xsi:type="dcterms:W3CDTF">2018-02-12T16:26:00Z</dcterms:created>
  <dcterms:modified xsi:type="dcterms:W3CDTF">2018-02-21T15:04:00Z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fc752e35-9b14-4b9d-a4ba-a89c8265ba29</vt:lpwstr>
  </property>
  <property fmtid="{D5CDD505-2E9C-101B-9397-08002B2CF9AE}" pid="4" name="RKDepartementsenhet">
    <vt:lpwstr/>
  </property>
  <property fmtid="{D5CDD505-2E9C-101B-9397-08002B2CF9AE}" pid="5" name="Aktivitetskategori">
    <vt:lpwstr/>
  </property>
  <property fmtid="{D5CDD505-2E9C-101B-9397-08002B2CF9AE}" pid="6" name="_docset_NoMedatataSyncRequired">
    <vt:lpwstr>False</vt:lpwstr>
  </property>
</Properties>
</file>