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E754" w14:textId="2F557AE5" w:rsidR="00EC7C15" w:rsidRDefault="00EC7C15" w:rsidP="00DA0661">
      <w:pPr>
        <w:pStyle w:val="Rubrik"/>
      </w:pPr>
      <w:bookmarkStart w:id="0" w:name="Start"/>
      <w:bookmarkEnd w:id="0"/>
      <w:r>
        <w:t xml:space="preserve">Svar på fråga 2020/21:2111 av Lars </w:t>
      </w:r>
      <w:proofErr w:type="spellStart"/>
      <w:r>
        <w:t>Mejern</w:t>
      </w:r>
      <w:proofErr w:type="spellEnd"/>
      <w:r>
        <w:t xml:space="preserve"> Larsson (S)</w:t>
      </w:r>
      <w:r>
        <w:br/>
        <w:t>Kulturskolan</w:t>
      </w:r>
    </w:p>
    <w:p w14:paraId="38B19D64" w14:textId="49024A9E" w:rsidR="00EC7C15" w:rsidRDefault="00EC7C15" w:rsidP="002749F7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vad jag </w:t>
      </w:r>
      <w:r w:rsidR="008727DA">
        <w:t>tänker</w:t>
      </w:r>
      <w:r>
        <w:t xml:space="preserve"> göra för att pandemins konsekvenser inte ska bli ihållande för landets kulturskolor. </w:t>
      </w:r>
    </w:p>
    <w:p w14:paraId="49342191" w14:textId="2761C394" w:rsidR="00975B9D" w:rsidRDefault="00BF2098" w:rsidP="00CA31E3">
      <w:pPr>
        <w:pStyle w:val="Punktlista"/>
        <w:numPr>
          <w:ilvl w:val="0"/>
          <w:numId w:val="0"/>
        </w:numPr>
      </w:pPr>
      <w:r>
        <w:t xml:space="preserve">Samhället, och inte minst kulturområdet, har drabbats mycket hårt till följd av </w:t>
      </w:r>
      <w:proofErr w:type="spellStart"/>
      <w:r w:rsidR="0080136F">
        <w:t>c</w:t>
      </w:r>
      <w:r w:rsidR="00CA31E3">
        <w:t>oronapandemin</w:t>
      </w:r>
      <w:proofErr w:type="spellEnd"/>
      <w:r>
        <w:t>. Jag vet att även</w:t>
      </w:r>
      <w:r w:rsidR="00486B06">
        <w:t xml:space="preserve"> den kommunala</w:t>
      </w:r>
      <w:r>
        <w:t xml:space="preserve"> </w:t>
      </w:r>
      <w:proofErr w:type="spellStart"/>
      <w:r w:rsidR="00CA31E3">
        <w:t>kulturskoleverksamheten</w:t>
      </w:r>
      <w:proofErr w:type="spellEnd"/>
      <w:r>
        <w:t xml:space="preserve"> har drabbats hårt</w:t>
      </w:r>
      <w:r w:rsidR="00FB0C1B">
        <w:t xml:space="preserve">, </w:t>
      </w:r>
      <w:r w:rsidR="00FB0C1B" w:rsidRPr="00FB0C1B">
        <w:t>och periodvis gått över till helt digital</w:t>
      </w:r>
      <w:r w:rsidR="008727DA">
        <w:t xml:space="preserve"> undervisning</w:t>
      </w:r>
      <w:r w:rsidR="00FB0C1B" w:rsidRPr="00FB0C1B">
        <w:t xml:space="preserve"> eller </w:t>
      </w:r>
      <w:r w:rsidR="008727DA">
        <w:t xml:space="preserve">ställt in </w:t>
      </w:r>
      <w:r w:rsidR="00FB0C1B" w:rsidRPr="00FB0C1B">
        <w:t>undervisning</w:t>
      </w:r>
      <w:r w:rsidR="008727DA">
        <w:t>en helt</w:t>
      </w:r>
      <w:r w:rsidR="00FB0C1B" w:rsidRPr="00FB0C1B">
        <w:t xml:space="preserve">. </w:t>
      </w:r>
      <w:proofErr w:type="spellStart"/>
      <w:r w:rsidR="00486B06">
        <w:t>K</w:t>
      </w:r>
      <w:r>
        <w:t>ulturskolerådets</w:t>
      </w:r>
      <w:proofErr w:type="spellEnd"/>
      <w:r>
        <w:t xml:space="preserve"> senaste rapport</w:t>
      </w:r>
      <w:r w:rsidR="00486B06">
        <w:t xml:space="preserve"> visar </w:t>
      </w:r>
      <w:proofErr w:type="gramStart"/>
      <w:r w:rsidR="00486B06">
        <w:t>bl</w:t>
      </w:r>
      <w:r w:rsidR="008727DA">
        <w:t>.</w:t>
      </w:r>
      <w:r w:rsidR="00486B06">
        <w:t>a.</w:t>
      </w:r>
      <w:proofErr w:type="gramEnd"/>
      <w:r>
        <w:t xml:space="preserve"> att pandemin hotar att försämra kulturskolornas möjligheter att nå nya målgrupper. </w:t>
      </w:r>
    </w:p>
    <w:p w14:paraId="2ED65C69" w14:textId="77777777" w:rsidR="00975B9D" w:rsidRDefault="00975B9D" w:rsidP="00CA31E3">
      <w:pPr>
        <w:pStyle w:val="Punktlista"/>
        <w:numPr>
          <w:ilvl w:val="0"/>
          <w:numId w:val="0"/>
        </w:numPr>
      </w:pPr>
    </w:p>
    <w:p w14:paraId="5AAEDDD0" w14:textId="2D83EE0B" w:rsidR="00CA31E3" w:rsidRDefault="00CA31E3" w:rsidP="00CA31E3">
      <w:pPr>
        <w:pStyle w:val="Punktlista"/>
        <w:numPr>
          <w:ilvl w:val="0"/>
          <w:numId w:val="0"/>
        </w:numPr>
      </w:pPr>
      <w:r>
        <w:t xml:space="preserve">Barn och ungas tillgång till kulturverksamhet bör möjliggöras i så stor utsträckning som möjligt. Regeringen </w:t>
      </w:r>
      <w:r w:rsidR="008727DA">
        <w:t xml:space="preserve">framhöll </w:t>
      </w:r>
      <w:r>
        <w:t xml:space="preserve">därför den </w:t>
      </w:r>
      <w:r w:rsidR="00F77E68">
        <w:t>21 januari</w:t>
      </w:r>
      <w:r>
        <w:t xml:space="preserve"> 2021 att kultur-, fritids- och idrottsverksamheter fortsatt ska hållas öppet för barn och unga</w:t>
      </w:r>
      <w:r w:rsidR="008727DA">
        <w:t>. Den</w:t>
      </w:r>
      <w:r w:rsidR="00F83888">
        <w:t xml:space="preserve"> </w:t>
      </w:r>
      <w:r w:rsidR="00935B29">
        <w:t>4 februari 2021</w:t>
      </w:r>
      <w:r w:rsidR="008727DA">
        <w:t xml:space="preserve"> meddelande regeringen att detta bör gälla även för ungdomar i </w:t>
      </w:r>
      <w:r>
        <w:t xml:space="preserve">gymnasieåldern. Verksamheter för barn och unga födda 2002 och senare bör </w:t>
      </w:r>
      <w:r w:rsidR="008727DA">
        <w:t xml:space="preserve">alltså </w:t>
      </w:r>
      <w:r>
        <w:t>fortgå i så stor utsträckning som möjligt</w:t>
      </w:r>
      <w:r w:rsidR="008727DA">
        <w:t xml:space="preserve"> trots att regeringen i övrigt uppmanat kommuner och regioner att </w:t>
      </w:r>
      <w:r w:rsidR="008727DA" w:rsidRPr="008727DA">
        <w:t>helt stänga all verksamhet som allmänheten har tillträde till och som inte är nödvändig</w:t>
      </w:r>
      <w:r>
        <w:t>.</w:t>
      </w:r>
      <w:r w:rsidR="008727DA">
        <w:t xml:space="preserve"> Denna uppmaning gäller i nuläget fram till den 21 mars 2021.</w:t>
      </w:r>
      <w:r>
        <w:t xml:space="preserve"> </w:t>
      </w:r>
      <w:r w:rsidR="008727DA">
        <w:t xml:space="preserve">En förutsättning för att verksamheterna ska kunna hålla öppet är givetvis </w:t>
      </w:r>
      <w:r>
        <w:t xml:space="preserve">att föreskrifter och allmänna råd </w:t>
      </w:r>
      <w:r w:rsidR="00F77E68">
        <w:t xml:space="preserve">för att minska risken för smittspridning </w:t>
      </w:r>
      <w:r>
        <w:t xml:space="preserve">kan följas. </w:t>
      </w:r>
    </w:p>
    <w:p w14:paraId="64CD629E" w14:textId="77777777" w:rsidR="00CA31E3" w:rsidRDefault="00CA31E3" w:rsidP="00D10F87">
      <w:pPr>
        <w:pStyle w:val="Punktlista"/>
        <w:numPr>
          <w:ilvl w:val="0"/>
          <w:numId w:val="0"/>
        </w:numPr>
      </w:pPr>
    </w:p>
    <w:p w14:paraId="46F8EC81" w14:textId="73083072" w:rsidR="00311DC1" w:rsidRDefault="00486B06" w:rsidP="00416DA1">
      <w:pPr>
        <w:pStyle w:val="Punktlista"/>
        <w:numPr>
          <w:ilvl w:val="0"/>
          <w:numId w:val="0"/>
        </w:numPr>
      </w:pPr>
      <w:r>
        <w:t>Regeringen satsar på kulturskolan och vill att kulturskolan ska vara en självklar del i alla barn</w:t>
      </w:r>
      <w:r w:rsidR="00975B9D">
        <w:t>s</w:t>
      </w:r>
      <w:r>
        <w:t xml:space="preserve"> och ungas liv. För att fler barn och unga ska ha möjlighet att delta i </w:t>
      </w:r>
      <w:proofErr w:type="spellStart"/>
      <w:r>
        <w:t>kulturskoleverksamhet</w:t>
      </w:r>
      <w:proofErr w:type="spellEnd"/>
      <w:r>
        <w:t xml:space="preserve"> förstärktes det statliga bidraget </w:t>
      </w:r>
      <w:r w:rsidR="00975B9D">
        <w:t xml:space="preserve">till kulturskolorna </w:t>
      </w:r>
      <w:r>
        <w:t>i budgetpropositionen för 2021 med ytterligare 100 miljoner kronor</w:t>
      </w:r>
      <w:r w:rsidR="0031709B">
        <w:t xml:space="preserve"> </w:t>
      </w:r>
      <w:r w:rsidR="00975B9D">
        <w:t xml:space="preserve">och uppgår nu till 200 miljoner kronor </w:t>
      </w:r>
      <w:r w:rsidR="00F80E48">
        <w:t xml:space="preserve">för </w:t>
      </w:r>
      <w:r w:rsidR="00C3721F">
        <w:t>2021</w:t>
      </w:r>
      <w:r w:rsidR="00F80E48">
        <w:t xml:space="preserve"> och </w:t>
      </w:r>
      <w:r w:rsidR="00C3721F">
        <w:t>2022</w:t>
      </w:r>
      <w:r w:rsidR="00975B9D">
        <w:t xml:space="preserve">. </w:t>
      </w:r>
      <w:r>
        <w:t>Detta för att stimulera</w:t>
      </w:r>
      <w:r w:rsidRPr="007825DA">
        <w:t xml:space="preserve"> utveckling genom att </w:t>
      </w:r>
      <w:proofErr w:type="gramStart"/>
      <w:r w:rsidRPr="007825DA">
        <w:t>bl.a.</w:t>
      </w:r>
      <w:proofErr w:type="gramEnd"/>
      <w:r w:rsidRPr="007825DA">
        <w:t xml:space="preserve"> bredda och fördjupa kulturskolans utbud och undervisnin</w:t>
      </w:r>
      <w:r>
        <w:t>g, samt för</w:t>
      </w:r>
      <w:r w:rsidRPr="007825DA">
        <w:t xml:space="preserve"> att nå nya målgrupper.</w:t>
      </w:r>
      <w:r>
        <w:t xml:space="preserve"> </w:t>
      </w:r>
      <w:r w:rsidR="00975B9D">
        <w:t xml:space="preserve">I årets ansökningsomgång var det rekordmånga kommuner som sökte </w:t>
      </w:r>
      <w:proofErr w:type="spellStart"/>
      <w:r w:rsidR="00975B9D">
        <w:t>kulturskolebidraget</w:t>
      </w:r>
      <w:proofErr w:type="spellEnd"/>
      <w:r w:rsidR="00975B9D">
        <w:t>, totalt 255 kommuner.</w:t>
      </w:r>
      <w:r w:rsidR="00416DA1">
        <w:t xml:space="preserve"> </w:t>
      </w:r>
    </w:p>
    <w:p w14:paraId="502BCF22" w14:textId="77777777" w:rsidR="00311DC1" w:rsidRDefault="00311DC1" w:rsidP="00416DA1">
      <w:pPr>
        <w:pStyle w:val="Punktlista"/>
        <w:numPr>
          <w:ilvl w:val="0"/>
          <w:numId w:val="0"/>
        </w:numPr>
      </w:pPr>
    </w:p>
    <w:p w14:paraId="78C842F8" w14:textId="5695E981" w:rsidR="00416DA1" w:rsidRDefault="00063D61" w:rsidP="00416DA1">
      <w:pPr>
        <w:pStyle w:val="Punktlista"/>
        <w:numPr>
          <w:ilvl w:val="0"/>
          <w:numId w:val="0"/>
        </w:numPr>
      </w:pPr>
      <w:r>
        <w:t>Även de generella statsbidragen</w:t>
      </w:r>
      <w:r w:rsidR="00416DA1">
        <w:t xml:space="preserve"> till kommuner</w:t>
      </w:r>
      <w:r>
        <w:t xml:space="preserve"> och regioner kan användas till</w:t>
      </w:r>
      <w:r w:rsidR="00600D43">
        <w:t xml:space="preserve"> att stötta</w:t>
      </w:r>
      <w:r>
        <w:t xml:space="preserve"> kulturskolans verksamhet</w:t>
      </w:r>
      <w:r w:rsidR="00600D43">
        <w:t xml:space="preserve"> genom pandemin</w:t>
      </w:r>
      <w:r>
        <w:t>. Regeringen har tillsammans med riksdagen förstärkt de generella statsbidragen</w:t>
      </w:r>
      <w:r w:rsidR="00416DA1">
        <w:t xml:space="preserve"> med 26 miljarder kronor under 2020 samt 22,5 miljarder kronor år 2021. </w:t>
      </w:r>
    </w:p>
    <w:p w14:paraId="077DA24C" w14:textId="35BE1ADB" w:rsidR="00D10F87" w:rsidRDefault="00D10F87" w:rsidP="00D10F87">
      <w:pPr>
        <w:pStyle w:val="Punktlista"/>
        <w:numPr>
          <w:ilvl w:val="0"/>
          <w:numId w:val="0"/>
        </w:numPr>
      </w:pPr>
    </w:p>
    <w:p w14:paraId="0E4112FF" w14:textId="63422997" w:rsidR="000B47A0" w:rsidRDefault="000B47A0" w:rsidP="00D10F87">
      <w:pPr>
        <w:pStyle w:val="Punktlista"/>
        <w:numPr>
          <w:ilvl w:val="0"/>
          <w:numId w:val="0"/>
        </w:numPr>
      </w:pPr>
      <w:r>
        <w:t>Regeringen inrättade</w:t>
      </w:r>
      <w:r w:rsidR="00AE1B24" w:rsidRPr="00AE1B24">
        <w:t xml:space="preserve"> </w:t>
      </w:r>
      <w:r w:rsidR="00AE1B24">
        <w:t>2018</w:t>
      </w:r>
      <w:r>
        <w:t xml:space="preserve"> ett nationellt </w:t>
      </w:r>
      <w:proofErr w:type="spellStart"/>
      <w:r w:rsidR="00DB7F3F">
        <w:t>K</w:t>
      </w:r>
      <w:r>
        <w:t>ulturskolecentrum</w:t>
      </w:r>
      <w:proofErr w:type="spellEnd"/>
      <w:r>
        <w:t xml:space="preserve"> vid Statens kulturråd </w:t>
      </w:r>
      <w:r w:rsidRPr="0049639F">
        <w:t>med uppdrag att stödja den kommunala kulturskolan genom att bland annat fördela bidrag och identifiera utbildnings- och utvecklingsbehov.</w:t>
      </w:r>
      <w:r w:rsidR="00DB7F3F">
        <w:t xml:space="preserve"> Under året kommer statistik att samlas in för att </w:t>
      </w:r>
      <w:r w:rsidR="00AE1B24">
        <w:t>f</w:t>
      </w:r>
      <w:r w:rsidR="00AE1B24" w:rsidRPr="00AE1B24">
        <w:t>å mer kunskap om kulturskolornas verksamhet, att kunna följa utvecklingen över tid och att underlätta för kommuner och regioner att göra jämförelser sinsemellan.</w:t>
      </w:r>
      <w:r w:rsidR="00DB7F3F">
        <w:t xml:space="preserve"> </w:t>
      </w:r>
    </w:p>
    <w:p w14:paraId="64E2A0F0" w14:textId="65450C39" w:rsidR="00DB7F3F" w:rsidRDefault="00DB7F3F" w:rsidP="00D10F87">
      <w:pPr>
        <w:pStyle w:val="Punktlista"/>
        <w:numPr>
          <w:ilvl w:val="0"/>
          <w:numId w:val="0"/>
        </w:numPr>
      </w:pPr>
    </w:p>
    <w:p w14:paraId="2092DAB0" w14:textId="678E6F62" w:rsidR="00DB7F3F" w:rsidRPr="00DB7F3F" w:rsidRDefault="00DB7F3F" w:rsidP="007A7DC7">
      <w:r w:rsidRPr="00DB7F3F">
        <w:t>För att möta bristen på utbildade pedagoger i kulturskolan sjösatte regeringen</w:t>
      </w:r>
      <w:r w:rsidR="007A7DC7" w:rsidRPr="007A7DC7">
        <w:t xml:space="preserve"> 2018</w:t>
      </w:r>
      <w:r w:rsidRPr="00DB7F3F">
        <w:t xml:space="preserve"> </w:t>
      </w:r>
      <w:proofErr w:type="spellStart"/>
      <w:r w:rsidRPr="00DB7F3F">
        <w:t>Kulturskoleklivet</w:t>
      </w:r>
      <w:proofErr w:type="spellEnd"/>
      <w:r w:rsidRPr="00DB7F3F">
        <w:t>,</w:t>
      </w:r>
      <w:r w:rsidR="007A7DC7" w:rsidRPr="007A7DC7">
        <w:t xml:space="preserve"> </w:t>
      </w:r>
      <w:r w:rsidR="007A7DC7" w:rsidRPr="0049639F">
        <w:t xml:space="preserve">som syftar till att komplettera befintlig lärarutbildning och skapa fler lärare och pedagoger till </w:t>
      </w:r>
      <w:r w:rsidR="007A7DC7">
        <w:t xml:space="preserve">landets </w:t>
      </w:r>
      <w:r w:rsidR="007A7DC7" w:rsidRPr="0049639F">
        <w:t>kulturskol</w:t>
      </w:r>
      <w:r w:rsidR="007A7DC7">
        <w:t>or</w:t>
      </w:r>
      <w:r w:rsidR="007A7DC7" w:rsidRPr="0049639F">
        <w:t>.</w:t>
      </w:r>
      <w:r w:rsidRPr="00DB7F3F">
        <w:t xml:space="preserve"> </w:t>
      </w:r>
      <w:r w:rsidR="00AE1B24">
        <w:t>S</w:t>
      </w:r>
      <w:r w:rsidR="007A7DC7" w:rsidRPr="007A7DC7">
        <w:t xml:space="preserve">ex lärosäten tilldelades särskilda </w:t>
      </w:r>
      <w:r w:rsidR="00AE1B24">
        <w:t>medel</w:t>
      </w:r>
      <w:r w:rsidR="007A7DC7" w:rsidRPr="007A7DC7">
        <w:t xml:space="preserve"> för att arrangera utbildningar för de som vill utbilda sig för att arbeta i kulturskolan, men även för kompetensutveckling av befintlig personal</w:t>
      </w:r>
      <w:r w:rsidR="00AE1B24">
        <w:t>.</w:t>
      </w:r>
      <w:r w:rsidR="003D2569">
        <w:t xml:space="preserve"> Statens kulturråd och Universitets- och högskolerådet (UHR) har under </w:t>
      </w:r>
      <w:r w:rsidR="0031709B">
        <w:t>2018–2020</w:t>
      </w:r>
      <w:r w:rsidR="003D2569">
        <w:t xml:space="preserve"> arbetat med uppdraget att kartlägga behovet av och informera om högskoleutbildning av relevans för den kommunala kulturskolan. Där konstateras </w:t>
      </w:r>
      <w:proofErr w:type="gramStart"/>
      <w:r w:rsidR="003D2569">
        <w:t>bl</w:t>
      </w:r>
      <w:r w:rsidR="00BF7916">
        <w:t>.</w:t>
      </w:r>
      <w:r w:rsidR="003D2569">
        <w:t>a.</w:t>
      </w:r>
      <w:proofErr w:type="gramEnd"/>
      <w:r w:rsidR="003D2569">
        <w:t xml:space="preserve"> att pandemin har försvårat nätverkande och ett långsiktigt strategiskt fokus. Sedan pandemin bröt ut har många kulturskolor och regionala aktörer haft fullt upp med att ställa om sin verksamhet. </w:t>
      </w:r>
    </w:p>
    <w:p w14:paraId="28EA42F2" w14:textId="77777777" w:rsidR="009B2D13" w:rsidRDefault="009B2D13" w:rsidP="002749F7">
      <w:pPr>
        <w:pStyle w:val="Brdtext"/>
      </w:pPr>
    </w:p>
    <w:p w14:paraId="1395DFB7" w14:textId="77777777" w:rsidR="009B2D13" w:rsidRDefault="009B2D13" w:rsidP="002749F7">
      <w:pPr>
        <w:pStyle w:val="Brdtext"/>
      </w:pPr>
    </w:p>
    <w:p w14:paraId="56882D56" w14:textId="77777777" w:rsidR="009B2D13" w:rsidRDefault="009B2D13" w:rsidP="002749F7">
      <w:pPr>
        <w:pStyle w:val="Brdtext"/>
      </w:pPr>
    </w:p>
    <w:p w14:paraId="1C4861BC" w14:textId="77B42F51" w:rsidR="00EC7C15" w:rsidRDefault="00E41146" w:rsidP="002749F7">
      <w:pPr>
        <w:pStyle w:val="Brdtext"/>
      </w:pPr>
      <w:r>
        <w:t>Regeringens satsningar för den kommunala kulturskolan har betydelse, inte</w:t>
      </w:r>
      <w:r w:rsidR="00BF7916">
        <w:t xml:space="preserve"> bara</w:t>
      </w:r>
      <w:r>
        <w:t xml:space="preserve"> för enskilda barn och unga, utan även för samhället som helhet, vilket gör den till en nationell angelägenhet. </w:t>
      </w:r>
    </w:p>
    <w:p w14:paraId="10EFC791" w14:textId="5422E3B6" w:rsidR="00EC7C15" w:rsidRDefault="00EC7C1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05A347757CD4E3F8659E45D0DCD3366"/>
          </w:placeholder>
          <w:dataBinding w:prefixMappings="xmlns:ns0='http://lp/documentinfo/RK' " w:xpath="/ns0:DocumentInfo[1]/ns0:BaseInfo[1]/ns0:HeaderDate[1]" w:storeItemID="{794A9147-85BF-4FCC-98E2-A6B0522C4644}"/>
          <w:date w:fullDate="2021-03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B2D13">
            <w:t>17 mars 2021</w:t>
          </w:r>
        </w:sdtContent>
      </w:sdt>
    </w:p>
    <w:p w14:paraId="59C7CF08" w14:textId="77777777" w:rsidR="00EC7C15" w:rsidRDefault="00EC7C15" w:rsidP="004E7A8F">
      <w:pPr>
        <w:pStyle w:val="Brdtextutanavstnd"/>
      </w:pPr>
    </w:p>
    <w:p w14:paraId="615E3913" w14:textId="77777777" w:rsidR="00EC7C15" w:rsidRDefault="00EC7C15" w:rsidP="004E7A8F">
      <w:pPr>
        <w:pStyle w:val="Brdtextutanavstnd"/>
      </w:pPr>
    </w:p>
    <w:p w14:paraId="76C07F91" w14:textId="77777777" w:rsidR="00EC7C15" w:rsidRDefault="00EC7C15" w:rsidP="004E7A8F">
      <w:pPr>
        <w:pStyle w:val="Brdtextutanavstnd"/>
      </w:pPr>
    </w:p>
    <w:p w14:paraId="60235C41" w14:textId="6C709EAB" w:rsidR="00EC7C15" w:rsidRPr="00DB48AB" w:rsidRDefault="00EC7C15" w:rsidP="00DB48AB">
      <w:pPr>
        <w:pStyle w:val="Brdtext"/>
      </w:pPr>
      <w:r>
        <w:t>Amanda Lind</w:t>
      </w:r>
    </w:p>
    <w:sectPr w:rsidR="00EC7C1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B686" w14:textId="77777777" w:rsidR="00C01486" w:rsidRDefault="00C01486" w:rsidP="00A87A54">
      <w:pPr>
        <w:spacing w:after="0" w:line="240" w:lineRule="auto"/>
      </w:pPr>
      <w:r>
        <w:separator/>
      </w:r>
    </w:p>
  </w:endnote>
  <w:endnote w:type="continuationSeparator" w:id="0">
    <w:p w14:paraId="0C77C91C" w14:textId="77777777" w:rsidR="00C01486" w:rsidRDefault="00C0148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87AE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2F381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7065A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63132A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AF90B6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6512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9D7A2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3302C7" w14:textId="77777777" w:rsidTr="00C26068">
      <w:trPr>
        <w:trHeight w:val="227"/>
      </w:trPr>
      <w:tc>
        <w:tcPr>
          <w:tcW w:w="4074" w:type="dxa"/>
        </w:tcPr>
        <w:p w14:paraId="4476901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8389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FE6E4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08EE" w14:textId="77777777" w:rsidR="00C01486" w:rsidRDefault="00C01486" w:rsidP="00A87A54">
      <w:pPr>
        <w:spacing w:after="0" w:line="240" w:lineRule="auto"/>
      </w:pPr>
      <w:r>
        <w:separator/>
      </w:r>
    </w:p>
  </w:footnote>
  <w:footnote w:type="continuationSeparator" w:id="0">
    <w:p w14:paraId="003FF2CF" w14:textId="77777777" w:rsidR="00C01486" w:rsidRDefault="00C0148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7C15" w14:paraId="3A9D5B23" w14:textId="77777777" w:rsidTr="00C93EBA">
      <w:trPr>
        <w:trHeight w:val="227"/>
      </w:trPr>
      <w:tc>
        <w:tcPr>
          <w:tcW w:w="5534" w:type="dxa"/>
        </w:tcPr>
        <w:p w14:paraId="09ECC20F" w14:textId="77777777" w:rsidR="00EC7C15" w:rsidRPr="007D73AB" w:rsidRDefault="00EC7C15">
          <w:pPr>
            <w:pStyle w:val="Sidhuvud"/>
          </w:pPr>
        </w:p>
      </w:tc>
      <w:tc>
        <w:tcPr>
          <w:tcW w:w="3170" w:type="dxa"/>
          <w:vAlign w:val="bottom"/>
        </w:tcPr>
        <w:p w14:paraId="5ADD5D0A" w14:textId="77777777" w:rsidR="00EC7C15" w:rsidRPr="007D73AB" w:rsidRDefault="00EC7C15" w:rsidP="00340DE0">
          <w:pPr>
            <w:pStyle w:val="Sidhuvud"/>
          </w:pPr>
        </w:p>
      </w:tc>
      <w:tc>
        <w:tcPr>
          <w:tcW w:w="1134" w:type="dxa"/>
        </w:tcPr>
        <w:p w14:paraId="79472D2F" w14:textId="77777777" w:rsidR="00EC7C15" w:rsidRDefault="00EC7C15" w:rsidP="005A703A">
          <w:pPr>
            <w:pStyle w:val="Sidhuvud"/>
          </w:pPr>
        </w:p>
      </w:tc>
    </w:tr>
    <w:tr w:rsidR="00EC7C15" w14:paraId="08685931" w14:textId="77777777" w:rsidTr="00C93EBA">
      <w:trPr>
        <w:trHeight w:val="1928"/>
      </w:trPr>
      <w:tc>
        <w:tcPr>
          <w:tcW w:w="5534" w:type="dxa"/>
        </w:tcPr>
        <w:p w14:paraId="41BE1951" w14:textId="77777777" w:rsidR="00EC7C15" w:rsidRPr="00340DE0" w:rsidRDefault="00EC7C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73F05E" wp14:editId="69D911AD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DE1CD5" w14:textId="77777777" w:rsidR="00EC7C15" w:rsidRPr="00710A6C" w:rsidRDefault="00EC7C15" w:rsidP="00EE3C0F">
          <w:pPr>
            <w:pStyle w:val="Sidhuvud"/>
            <w:rPr>
              <w:b/>
            </w:rPr>
          </w:pPr>
        </w:p>
        <w:p w14:paraId="4804DA24" w14:textId="77777777" w:rsidR="00EC7C15" w:rsidRDefault="00EC7C15" w:rsidP="00EE3C0F">
          <w:pPr>
            <w:pStyle w:val="Sidhuvud"/>
          </w:pPr>
        </w:p>
        <w:p w14:paraId="7D316AD8" w14:textId="77777777" w:rsidR="00EC7C15" w:rsidRDefault="00EC7C15" w:rsidP="00EE3C0F">
          <w:pPr>
            <w:pStyle w:val="Sidhuvud"/>
          </w:pPr>
        </w:p>
        <w:p w14:paraId="6BDCE384" w14:textId="77777777" w:rsidR="00EC7C15" w:rsidRDefault="00EC7C1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801630B703C4288835B6F7ADB0B8AFF"/>
            </w:placeholder>
            <w:dataBinding w:prefixMappings="xmlns:ns0='http://lp/documentinfo/RK' " w:xpath="/ns0:DocumentInfo[1]/ns0:BaseInfo[1]/ns0:Dnr[1]" w:storeItemID="{794A9147-85BF-4FCC-98E2-A6B0522C4644}"/>
            <w:text/>
          </w:sdtPr>
          <w:sdtEndPr/>
          <w:sdtContent>
            <w:p w14:paraId="14113352" w14:textId="652853A0" w:rsidR="00EC7C15" w:rsidRDefault="00EC7C15" w:rsidP="00EE3C0F">
              <w:pPr>
                <w:pStyle w:val="Sidhuvud"/>
              </w:pPr>
              <w:r>
                <w:t>Ku2021/</w:t>
              </w:r>
              <w:r w:rsidR="009B2D13">
                <w:t>00791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2C1C88B3464A60BFF0148F9321093E"/>
            </w:placeholder>
            <w:showingPlcHdr/>
            <w:dataBinding w:prefixMappings="xmlns:ns0='http://lp/documentinfo/RK' " w:xpath="/ns0:DocumentInfo[1]/ns0:BaseInfo[1]/ns0:DocNumber[1]" w:storeItemID="{794A9147-85BF-4FCC-98E2-A6B0522C4644}"/>
            <w:text/>
          </w:sdtPr>
          <w:sdtEndPr/>
          <w:sdtContent>
            <w:p w14:paraId="72EA87B5" w14:textId="77777777" w:rsidR="00EC7C15" w:rsidRDefault="00EC7C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65306D" w14:textId="77777777" w:rsidR="00EC7C15" w:rsidRDefault="00EC7C15" w:rsidP="00EE3C0F">
          <w:pPr>
            <w:pStyle w:val="Sidhuvud"/>
          </w:pPr>
        </w:p>
      </w:tc>
      <w:tc>
        <w:tcPr>
          <w:tcW w:w="1134" w:type="dxa"/>
        </w:tcPr>
        <w:p w14:paraId="06FFA13D" w14:textId="77777777" w:rsidR="00EC7C15" w:rsidRDefault="00EC7C15" w:rsidP="0094502D">
          <w:pPr>
            <w:pStyle w:val="Sidhuvud"/>
          </w:pPr>
        </w:p>
        <w:p w14:paraId="17D95A42" w14:textId="77777777" w:rsidR="00EC7C15" w:rsidRPr="0094502D" w:rsidRDefault="00EC7C15" w:rsidP="00EC71A6">
          <w:pPr>
            <w:pStyle w:val="Sidhuvud"/>
          </w:pPr>
        </w:p>
      </w:tc>
    </w:tr>
    <w:tr w:rsidR="00EC7C15" w14:paraId="2B769E0B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F9583EB19144913A5839BE27B5555D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8974AC9" w14:textId="77777777" w:rsidR="009B2D13" w:rsidRPr="00F76C0C" w:rsidRDefault="009B2D13" w:rsidP="00340DE0">
              <w:pPr>
                <w:pStyle w:val="Sidhuvud"/>
                <w:rPr>
                  <w:b/>
                  <w:bCs/>
                </w:rPr>
              </w:pPr>
              <w:r w:rsidRPr="00F76C0C">
                <w:rPr>
                  <w:b/>
                  <w:bCs/>
                </w:rPr>
                <w:t>Kulturdepartementet</w:t>
              </w:r>
            </w:p>
            <w:p w14:paraId="26325DA8" w14:textId="24F7B03D" w:rsidR="00EC7C15" w:rsidRPr="00F76C0C" w:rsidRDefault="00F76C0C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B9BCA8581D14429879937B85A385BD6"/>
          </w:placeholder>
          <w:dataBinding w:prefixMappings="xmlns:ns0='http://lp/documentinfo/RK' " w:xpath="/ns0:DocumentInfo[1]/ns0:BaseInfo[1]/ns0:Recipient[1]" w:storeItemID="{794A9147-85BF-4FCC-98E2-A6B0522C4644}"/>
          <w:text w:multiLine="1"/>
        </w:sdtPr>
        <w:sdtEndPr/>
        <w:sdtContent>
          <w:tc>
            <w:tcPr>
              <w:tcW w:w="3170" w:type="dxa"/>
            </w:tcPr>
            <w:p w14:paraId="753FB9FD" w14:textId="77777777" w:rsidR="00EC7C15" w:rsidRDefault="00EC7C1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CF1573" w14:textId="77777777" w:rsidR="00EC7C15" w:rsidRDefault="00EC7C15" w:rsidP="003E6020">
          <w:pPr>
            <w:pStyle w:val="Sidhuvud"/>
          </w:pPr>
        </w:p>
      </w:tc>
    </w:tr>
  </w:tbl>
  <w:p w14:paraId="0099C77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20E072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5F1E43EA"/>
    <w:multiLevelType w:val="hybridMultilevel"/>
    <w:tmpl w:val="4CCA6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15"/>
    <w:rsid w:val="00000290"/>
    <w:rsid w:val="00001068"/>
    <w:rsid w:val="0000412C"/>
    <w:rsid w:val="00004D5C"/>
    <w:rsid w:val="00005F68"/>
    <w:rsid w:val="00006CA7"/>
    <w:rsid w:val="000128EB"/>
    <w:rsid w:val="00012B00"/>
    <w:rsid w:val="0001433D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61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7A0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BB6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1DC1"/>
    <w:rsid w:val="0031273D"/>
    <w:rsid w:val="003128E2"/>
    <w:rsid w:val="003153D9"/>
    <w:rsid w:val="0031709B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3162"/>
    <w:rsid w:val="00365461"/>
    <w:rsid w:val="00367EDA"/>
    <w:rsid w:val="00370311"/>
    <w:rsid w:val="00372C4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2569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6DA1"/>
    <w:rsid w:val="0042068E"/>
    <w:rsid w:val="00421C61"/>
    <w:rsid w:val="00422030"/>
    <w:rsid w:val="00422A7F"/>
    <w:rsid w:val="00426213"/>
    <w:rsid w:val="004303BA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B06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48C"/>
    <w:rsid w:val="005D79F3"/>
    <w:rsid w:val="005E2F29"/>
    <w:rsid w:val="005E400D"/>
    <w:rsid w:val="005E49D4"/>
    <w:rsid w:val="005E4E79"/>
    <w:rsid w:val="005E5CE7"/>
    <w:rsid w:val="005E790C"/>
    <w:rsid w:val="005F08C5"/>
    <w:rsid w:val="005F6EB0"/>
    <w:rsid w:val="00600D43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DC7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136F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27DA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4BB6"/>
    <w:rsid w:val="00935814"/>
    <w:rsid w:val="00935B29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5B9D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073"/>
    <w:rsid w:val="009A0866"/>
    <w:rsid w:val="009A4D0A"/>
    <w:rsid w:val="009A759C"/>
    <w:rsid w:val="009B2D13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504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7BC8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B24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03C1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098"/>
    <w:rsid w:val="00BF27B2"/>
    <w:rsid w:val="00BF4F06"/>
    <w:rsid w:val="00BF534E"/>
    <w:rsid w:val="00BF5717"/>
    <w:rsid w:val="00BF5C91"/>
    <w:rsid w:val="00BF66D2"/>
    <w:rsid w:val="00BF7916"/>
    <w:rsid w:val="00C01486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21F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31E3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E75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20F6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0F87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B7F3F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146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C15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CC3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C0C"/>
    <w:rsid w:val="00F77E68"/>
    <w:rsid w:val="00F8015D"/>
    <w:rsid w:val="00F80E48"/>
    <w:rsid w:val="00F829C7"/>
    <w:rsid w:val="00F834AA"/>
    <w:rsid w:val="00F83888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0C1B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4D8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7267"/>
  <w15:docId w15:val="{657E4489-9CF5-466F-938B-AA380410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eamble">
    <w:name w:val="preamble"/>
    <w:basedOn w:val="Normal"/>
    <w:rsid w:val="00DB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F80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01630B703C4288835B6F7ADB0B8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537F5-88E1-4D61-AFEC-4D75F39DA051}"/>
      </w:docPartPr>
      <w:docPartBody>
        <w:p w:rsidR="000A068B" w:rsidRDefault="00394B95" w:rsidP="00394B95">
          <w:pPr>
            <w:pStyle w:val="D801630B703C4288835B6F7ADB0B8A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2C1C88B3464A60BFF0148F93210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88E66-9A98-4732-B9E1-CAEB190071C7}"/>
      </w:docPartPr>
      <w:docPartBody>
        <w:p w:rsidR="000A068B" w:rsidRDefault="00394B95" w:rsidP="00394B95">
          <w:pPr>
            <w:pStyle w:val="172C1C88B3464A60BFF0148F9321093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9583EB19144913A5839BE27B555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4A731-219F-45EA-B755-0089555917CE}"/>
      </w:docPartPr>
      <w:docPartBody>
        <w:p w:rsidR="000A068B" w:rsidRDefault="00394B95" w:rsidP="00394B95">
          <w:pPr>
            <w:pStyle w:val="4F9583EB19144913A5839BE27B5555D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9BCA8581D14429879937B85A385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5B906-EDAD-42FD-A923-740F0D2377C6}"/>
      </w:docPartPr>
      <w:docPartBody>
        <w:p w:rsidR="000A068B" w:rsidRDefault="00394B95" w:rsidP="00394B95">
          <w:pPr>
            <w:pStyle w:val="5B9BCA8581D14429879937B85A385B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5A347757CD4E3F8659E45D0DCD3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65B2A-D9C7-4924-81D4-A9A09A4F2641}"/>
      </w:docPartPr>
      <w:docPartBody>
        <w:p w:rsidR="000A068B" w:rsidRDefault="00394B95" w:rsidP="00394B95">
          <w:pPr>
            <w:pStyle w:val="F05A347757CD4E3F8659E45D0DCD336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95"/>
    <w:rsid w:val="000A068B"/>
    <w:rsid w:val="00394B95"/>
    <w:rsid w:val="006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53B2FCB28945879FAC2EF700B9F358">
    <w:name w:val="FE53B2FCB28945879FAC2EF700B9F358"/>
    <w:rsid w:val="00394B95"/>
  </w:style>
  <w:style w:type="character" w:styleId="Platshllartext">
    <w:name w:val="Placeholder Text"/>
    <w:basedOn w:val="Standardstycketeckensnitt"/>
    <w:uiPriority w:val="99"/>
    <w:semiHidden/>
    <w:rsid w:val="00394B95"/>
    <w:rPr>
      <w:noProof w:val="0"/>
      <w:color w:val="808080"/>
    </w:rPr>
  </w:style>
  <w:style w:type="paragraph" w:customStyle="1" w:styleId="03AF91E5068A4A4EA4CAA7FAEB70BD13">
    <w:name w:val="03AF91E5068A4A4EA4CAA7FAEB70BD13"/>
    <w:rsid w:val="00394B95"/>
  </w:style>
  <w:style w:type="paragraph" w:customStyle="1" w:styleId="98BEC06A408347128586943B54F89AA8">
    <w:name w:val="98BEC06A408347128586943B54F89AA8"/>
    <w:rsid w:val="00394B95"/>
  </w:style>
  <w:style w:type="paragraph" w:customStyle="1" w:styleId="1804AD47842144EC942B3B04F94C04BF">
    <w:name w:val="1804AD47842144EC942B3B04F94C04BF"/>
    <w:rsid w:val="00394B95"/>
  </w:style>
  <w:style w:type="paragraph" w:customStyle="1" w:styleId="D801630B703C4288835B6F7ADB0B8AFF">
    <w:name w:val="D801630B703C4288835B6F7ADB0B8AFF"/>
    <w:rsid w:val="00394B95"/>
  </w:style>
  <w:style w:type="paragraph" w:customStyle="1" w:styleId="172C1C88B3464A60BFF0148F9321093E">
    <w:name w:val="172C1C88B3464A60BFF0148F9321093E"/>
    <w:rsid w:val="00394B95"/>
  </w:style>
  <w:style w:type="paragraph" w:customStyle="1" w:styleId="CE2659BD68B640B78D1B9B95D1FE9D46">
    <w:name w:val="CE2659BD68B640B78D1B9B95D1FE9D46"/>
    <w:rsid w:val="00394B95"/>
  </w:style>
  <w:style w:type="paragraph" w:customStyle="1" w:styleId="5A65E5F922C8404EBE131085F1F7330E">
    <w:name w:val="5A65E5F922C8404EBE131085F1F7330E"/>
    <w:rsid w:val="00394B95"/>
  </w:style>
  <w:style w:type="paragraph" w:customStyle="1" w:styleId="25E97E128A974E7B86EB96DF6C70150D">
    <w:name w:val="25E97E128A974E7B86EB96DF6C70150D"/>
    <w:rsid w:val="00394B95"/>
  </w:style>
  <w:style w:type="paragraph" w:customStyle="1" w:styleId="4F9583EB19144913A5839BE27B5555D1">
    <w:name w:val="4F9583EB19144913A5839BE27B5555D1"/>
    <w:rsid w:val="00394B95"/>
  </w:style>
  <w:style w:type="paragraph" w:customStyle="1" w:styleId="5B9BCA8581D14429879937B85A385BD6">
    <w:name w:val="5B9BCA8581D14429879937B85A385BD6"/>
    <w:rsid w:val="00394B95"/>
  </w:style>
  <w:style w:type="paragraph" w:customStyle="1" w:styleId="172C1C88B3464A60BFF0148F9321093E1">
    <w:name w:val="172C1C88B3464A60BFF0148F9321093E1"/>
    <w:rsid w:val="00394B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9583EB19144913A5839BE27B5555D11">
    <w:name w:val="4F9583EB19144913A5839BE27B5555D11"/>
    <w:rsid w:val="00394B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B75C599A814B17BEA952594C1CD18E">
    <w:name w:val="54B75C599A814B17BEA952594C1CD18E"/>
    <w:rsid w:val="00394B95"/>
  </w:style>
  <w:style w:type="paragraph" w:customStyle="1" w:styleId="48DEBFEB949A486C813D456234982826">
    <w:name w:val="48DEBFEB949A486C813D456234982826"/>
    <w:rsid w:val="00394B95"/>
  </w:style>
  <w:style w:type="paragraph" w:customStyle="1" w:styleId="57636E21E8C143168373F4F6C877C7AA">
    <w:name w:val="57636E21E8C143168373F4F6C877C7AA"/>
    <w:rsid w:val="00394B95"/>
  </w:style>
  <w:style w:type="paragraph" w:customStyle="1" w:styleId="B89CE46F7E634EF4A4284AD9DD53C59C">
    <w:name w:val="B89CE46F7E634EF4A4284AD9DD53C59C"/>
    <w:rsid w:val="00394B95"/>
  </w:style>
  <w:style w:type="paragraph" w:customStyle="1" w:styleId="4FA2C7DCB2E14840AAF3349FCBB14A21">
    <w:name w:val="4FA2C7DCB2E14840AAF3349FCBB14A21"/>
    <w:rsid w:val="00394B95"/>
  </w:style>
  <w:style w:type="paragraph" w:customStyle="1" w:styleId="F05A347757CD4E3F8659E45D0DCD3366">
    <w:name w:val="F05A347757CD4E3F8659E45D0DCD3366"/>
    <w:rsid w:val="00394B95"/>
  </w:style>
  <w:style w:type="paragraph" w:customStyle="1" w:styleId="E6114391A2A1455CB50356BDA2B1A27D">
    <w:name w:val="E6114391A2A1455CB50356BDA2B1A27D"/>
    <w:rsid w:val="00394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2021-03-17T00:00:00</HeaderDate>
    <Office/>
    <Dnr>Ku2021/00791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ed467407-6872-4412-bab4-307a981f73d5</RD_Svarsid>
  </documentManagement>
</p:properties>
</file>

<file path=customXml/itemProps1.xml><?xml version="1.0" encoding="utf-8"?>
<ds:datastoreItem xmlns:ds="http://schemas.openxmlformats.org/officeDocument/2006/customXml" ds:itemID="{616F57E2-1829-4E04-9FFA-B59A2775392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DF303A3-45DF-47B7-B5BD-A17E79D2E622}"/>
</file>

<file path=customXml/itemProps4.xml><?xml version="1.0" encoding="utf-8"?>
<ds:datastoreItem xmlns:ds="http://schemas.openxmlformats.org/officeDocument/2006/customXml" ds:itemID="{80C309FA-3605-47A9-8D32-DAF7C0BB115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E794A8-1AF7-41AD-B849-66C278D521E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94A9147-85BF-4FCC-98E2-A6B0522C4644}"/>
</file>

<file path=customXml/itemProps8.xml><?xml version="1.0" encoding="utf-8"?>
<ds:datastoreItem xmlns:ds="http://schemas.openxmlformats.org/officeDocument/2006/customXml" ds:itemID="{32BBCADA-C4C1-4989-97AF-034EFA6CA5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606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2111 Kulturskolan.docx</dc:title>
  <dc:subject/>
  <dc:creator>Manochehr Endalib</dc:creator>
  <cp:keywords/>
  <dc:description/>
  <cp:lastModifiedBy>Susanne Levin</cp:lastModifiedBy>
  <cp:revision>5</cp:revision>
  <cp:lastPrinted>2021-03-17T08:41:00Z</cp:lastPrinted>
  <dcterms:created xsi:type="dcterms:W3CDTF">2021-03-15T09:48:00Z</dcterms:created>
  <dcterms:modified xsi:type="dcterms:W3CDTF">2021-03-17T08:41:00Z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c4abfebd-d5f8-43ed-b40b-0ab5d95e83d4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