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37" w:rsidRPr="00B078DC" w:rsidRDefault="00D74A37" w:rsidP="00DA0661">
      <w:pPr>
        <w:pStyle w:val="Rubrik"/>
        <w:rPr>
          <w:rFonts w:cstheme="majorHAnsi"/>
          <w:szCs w:val="26"/>
        </w:rPr>
      </w:pPr>
      <w:bookmarkStart w:id="0" w:name="Start"/>
      <w:bookmarkEnd w:id="0"/>
      <w:r w:rsidRPr="00105895">
        <w:rPr>
          <w:rFonts w:cstheme="majorHAnsi"/>
          <w:szCs w:val="26"/>
        </w:rPr>
        <w:t xml:space="preserve">Svar på fråga 2018/19:32 av </w:t>
      </w:r>
      <w:sdt>
        <w:sdtPr>
          <w:rPr>
            <w:rFonts w:cstheme="majorHAnsi"/>
            <w:szCs w:val="26"/>
          </w:rPr>
          <w:alias w:val="Frågeställare"/>
          <w:tag w:val="delete"/>
          <w:id w:val="-211816850"/>
          <w:placeholder>
            <w:docPart w:val="5D532840308245D4B10B029E1E624F57"/>
          </w:placeholder>
          <w:dataBinding w:prefixMappings="xmlns:ns0='http://lp/documentinfo/RK' " w:xpath="/ns0:DocumentInfo[1]/ns0:BaseInfo[1]/ns0:Extra3[1]" w:storeItemID="{5FE40A67-1FE1-4BC8-A57C-6ABB772EB391}"/>
          <w:text/>
        </w:sdtPr>
        <w:sdtEndPr/>
        <w:sdtContent>
          <w:r w:rsidR="00105895" w:rsidRPr="00105895">
            <w:rPr>
              <w:rFonts w:cstheme="majorHAnsi"/>
              <w:szCs w:val="26"/>
            </w:rPr>
            <w:t>Åsa Coenraads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20E2ED536C042DB964B10FB5C6B766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105895">
            <w:t>M</w:t>
          </w:r>
        </w:sdtContent>
      </w:sdt>
      <w:r>
        <w:t>)</w:t>
      </w:r>
      <w:r>
        <w:br/>
      </w:r>
      <w:r w:rsidR="00B66045" w:rsidRPr="00B078DC">
        <w:rPr>
          <w:rFonts w:cstheme="majorHAnsi"/>
          <w:szCs w:val="26"/>
        </w:rPr>
        <w:t>Utbyggnad av E18</w:t>
      </w:r>
    </w:p>
    <w:p w:rsidR="00D74A37" w:rsidRDefault="001E6599" w:rsidP="00DB48AB">
      <w:pPr>
        <w:pStyle w:val="Brdtext"/>
        <w:rPr>
          <w:rFonts w:cstheme="majorHAnsi"/>
          <w:szCs w:val="26"/>
        </w:rPr>
      </w:pPr>
      <w:sdt>
        <w:sdtPr>
          <w:rPr>
            <w:rFonts w:cstheme="majorHAnsi"/>
            <w:szCs w:val="26"/>
          </w:rPr>
          <w:alias w:val="Frågeställare"/>
          <w:tag w:val="delete"/>
          <w:id w:val="-325744558"/>
          <w:placeholder>
            <w:docPart w:val="D10BBB95E35D4039BEBBC643FF218223"/>
          </w:placeholder>
          <w:dataBinding w:prefixMappings="xmlns:ns0='http://lp/documentinfo/RK' " w:xpath="/ns0:DocumentInfo[1]/ns0:BaseInfo[1]/ns0:Extra3[1]" w:storeItemID="{5FE40A67-1FE1-4BC8-A57C-6ABB772EB391}"/>
          <w:text/>
        </w:sdtPr>
        <w:sdtEndPr/>
        <w:sdtContent>
          <w:r w:rsidR="00D21CB6" w:rsidRPr="00105895">
            <w:rPr>
              <w:rFonts w:cstheme="majorHAnsi"/>
              <w:szCs w:val="26"/>
            </w:rPr>
            <w:t>Åsa Coenraads</w:t>
          </w:r>
        </w:sdtContent>
      </w:sdt>
      <w:r w:rsidR="00D21CB6">
        <w:rPr>
          <w:rFonts w:cstheme="majorHAnsi"/>
          <w:szCs w:val="26"/>
        </w:rPr>
        <w:t xml:space="preserve"> har frågat mig i</w:t>
      </w:r>
      <w:r w:rsidR="00D21CB6" w:rsidRPr="00D21CB6">
        <w:rPr>
          <w:rFonts w:cstheme="majorHAnsi"/>
          <w:szCs w:val="26"/>
        </w:rPr>
        <w:t>nom vilken framtid utbyggnaden av E18</w:t>
      </w:r>
      <w:r w:rsidR="00BC5EEB">
        <w:rPr>
          <w:rFonts w:cstheme="majorHAnsi"/>
          <w:szCs w:val="26"/>
        </w:rPr>
        <w:t>,</w:t>
      </w:r>
      <w:r w:rsidR="00D21CB6" w:rsidRPr="00D21CB6">
        <w:rPr>
          <w:rFonts w:cstheme="majorHAnsi"/>
          <w:szCs w:val="26"/>
        </w:rPr>
        <w:t xml:space="preserve"> Köping–Västjädra kommer att ske</w:t>
      </w:r>
      <w:r w:rsidR="00D21CB6">
        <w:rPr>
          <w:rFonts w:cstheme="majorHAnsi"/>
          <w:szCs w:val="26"/>
        </w:rPr>
        <w:t xml:space="preserve">. </w:t>
      </w:r>
    </w:p>
    <w:p w:rsidR="001B2623" w:rsidRDefault="00D21CB6" w:rsidP="00DB48AB">
      <w:pPr>
        <w:pStyle w:val="Brdtext"/>
        <w:rPr>
          <w:rFonts w:cstheme="majorHAnsi"/>
          <w:szCs w:val="26"/>
        </w:rPr>
      </w:pPr>
      <w:r>
        <w:rPr>
          <w:rFonts w:cstheme="majorHAnsi"/>
          <w:szCs w:val="26"/>
        </w:rPr>
        <w:t>Regeringen beslutade om en ny nationell trafikslags</w:t>
      </w:r>
      <w:r>
        <w:rPr>
          <w:rFonts w:cstheme="majorHAnsi"/>
          <w:szCs w:val="26"/>
        </w:rPr>
        <w:softHyphen/>
        <w:t xml:space="preserve">övergripande plan för transportinfrastrukturen för perioden 2018–2029 </w:t>
      </w:r>
      <w:r w:rsidR="00BC23F0">
        <w:rPr>
          <w:rFonts w:cstheme="majorHAnsi"/>
          <w:szCs w:val="26"/>
        </w:rPr>
        <w:t xml:space="preserve">den 31 maj 2018 </w:t>
      </w:r>
      <w:r w:rsidR="00BC5EEB">
        <w:rPr>
          <w:rFonts w:cstheme="majorHAnsi"/>
          <w:szCs w:val="26"/>
        </w:rPr>
        <w:t>(dnr</w:t>
      </w:r>
      <w:r>
        <w:rPr>
          <w:rFonts w:cstheme="majorHAnsi"/>
          <w:szCs w:val="26"/>
        </w:rPr>
        <w:t xml:space="preserve"> N2018/03462/TIF). </w:t>
      </w:r>
      <w:r w:rsidR="00BC5EEB">
        <w:rPr>
          <w:rFonts w:cstheme="majorHAnsi"/>
          <w:szCs w:val="26"/>
        </w:rPr>
        <w:t>Av beslutet</w:t>
      </w:r>
      <w:r w:rsidR="00BE66C7">
        <w:rPr>
          <w:rFonts w:cstheme="majorHAnsi"/>
          <w:szCs w:val="26"/>
        </w:rPr>
        <w:t xml:space="preserve"> framgår vilka namngivna åtgärder med en kostnad över 100 miljoner kronor som får byggstartas 2018–2020 och vilka namngivna åtgärder som Trafikverket får förbereda för byggstart under perioden 2021–2023. O</w:t>
      </w:r>
      <w:r>
        <w:rPr>
          <w:rFonts w:cstheme="majorHAnsi"/>
          <w:szCs w:val="26"/>
        </w:rPr>
        <w:t xml:space="preserve">bjektet </w:t>
      </w:r>
      <w:r w:rsidRPr="00D21CB6">
        <w:rPr>
          <w:rFonts w:cstheme="majorHAnsi"/>
          <w:szCs w:val="26"/>
        </w:rPr>
        <w:t>E18 Köping–Västjädra</w:t>
      </w:r>
      <w:r>
        <w:rPr>
          <w:rFonts w:cstheme="majorHAnsi"/>
          <w:szCs w:val="26"/>
        </w:rPr>
        <w:t xml:space="preserve"> tillhör de objekt som Trafikverket </w:t>
      </w:r>
      <w:r w:rsidR="00BE66C7">
        <w:rPr>
          <w:rFonts w:cstheme="majorHAnsi"/>
          <w:szCs w:val="26"/>
        </w:rPr>
        <w:t xml:space="preserve">enligt beslutet </w:t>
      </w:r>
      <w:r>
        <w:rPr>
          <w:rFonts w:cstheme="majorHAnsi"/>
          <w:szCs w:val="26"/>
        </w:rPr>
        <w:t xml:space="preserve">får förbereda för byggstart under perioden </w:t>
      </w:r>
      <w:r w:rsidR="00BC23F0">
        <w:rPr>
          <w:rFonts w:cstheme="majorHAnsi"/>
          <w:szCs w:val="26"/>
        </w:rPr>
        <w:t>2021–2023</w:t>
      </w:r>
      <w:r>
        <w:rPr>
          <w:rFonts w:cstheme="majorHAnsi"/>
          <w:szCs w:val="26"/>
        </w:rPr>
        <w:t xml:space="preserve">. </w:t>
      </w:r>
      <w:r w:rsidR="00BC23F0" w:rsidRPr="00F90AEC">
        <w:rPr>
          <w:rFonts w:cstheme="majorHAnsi"/>
          <w:szCs w:val="26"/>
        </w:rPr>
        <w:t>Med byggstart avses i detta sammanhang att</w:t>
      </w:r>
      <w:r w:rsidR="00BC23F0">
        <w:rPr>
          <w:rFonts w:cstheme="majorHAnsi"/>
          <w:szCs w:val="26"/>
        </w:rPr>
        <w:t xml:space="preserve"> </w:t>
      </w:r>
      <w:r w:rsidR="00BC23F0" w:rsidRPr="00F90AEC">
        <w:rPr>
          <w:rFonts w:cstheme="majorHAnsi"/>
          <w:szCs w:val="26"/>
        </w:rPr>
        <w:t xml:space="preserve">åtgärden har en ekonomisk prioritering i enlighet med </w:t>
      </w:r>
      <w:r w:rsidR="00520EB0">
        <w:rPr>
          <w:rFonts w:cstheme="majorHAnsi"/>
          <w:szCs w:val="26"/>
        </w:rPr>
        <w:t>beslutet</w:t>
      </w:r>
      <w:r w:rsidR="00BC23F0" w:rsidRPr="00F90AEC">
        <w:rPr>
          <w:rFonts w:cstheme="majorHAnsi"/>
          <w:szCs w:val="26"/>
        </w:rPr>
        <w:t xml:space="preserve">. För </w:t>
      </w:r>
      <w:r w:rsidR="00520EB0">
        <w:rPr>
          <w:rFonts w:cstheme="majorHAnsi"/>
          <w:szCs w:val="26"/>
        </w:rPr>
        <w:t xml:space="preserve">att genomföra </w:t>
      </w:r>
      <w:r w:rsidR="00BC23F0" w:rsidRPr="00F90AEC">
        <w:rPr>
          <w:rFonts w:cstheme="majorHAnsi"/>
          <w:szCs w:val="26"/>
        </w:rPr>
        <w:t xml:space="preserve">åtgärden krävs </w:t>
      </w:r>
      <w:r w:rsidR="00520EB0">
        <w:rPr>
          <w:rFonts w:cstheme="majorHAnsi"/>
          <w:szCs w:val="26"/>
        </w:rPr>
        <w:t xml:space="preserve">också </w:t>
      </w:r>
      <w:r w:rsidR="00BC23F0" w:rsidRPr="00F90AEC">
        <w:rPr>
          <w:rFonts w:cstheme="majorHAnsi"/>
          <w:szCs w:val="26"/>
        </w:rPr>
        <w:t xml:space="preserve">flera </w:t>
      </w:r>
      <w:r w:rsidR="00520EB0">
        <w:rPr>
          <w:rFonts w:cstheme="majorHAnsi"/>
          <w:szCs w:val="26"/>
        </w:rPr>
        <w:t xml:space="preserve">andra </w:t>
      </w:r>
      <w:r w:rsidR="00BC23F0" w:rsidRPr="00F90AEC">
        <w:rPr>
          <w:rFonts w:cstheme="majorHAnsi"/>
          <w:szCs w:val="26"/>
        </w:rPr>
        <w:t>avgöranden enligt</w:t>
      </w:r>
      <w:r w:rsidR="00BC23F0">
        <w:rPr>
          <w:rFonts w:cstheme="majorHAnsi"/>
          <w:szCs w:val="26"/>
        </w:rPr>
        <w:t xml:space="preserve"> </w:t>
      </w:r>
      <w:r w:rsidR="00BC23F0" w:rsidRPr="00F90AEC">
        <w:rPr>
          <w:rFonts w:cstheme="majorHAnsi"/>
          <w:szCs w:val="26"/>
        </w:rPr>
        <w:t>tillämpliga regelverk</w:t>
      </w:r>
      <w:r w:rsidR="00BC5EEB">
        <w:rPr>
          <w:rFonts w:cstheme="majorHAnsi"/>
          <w:szCs w:val="26"/>
        </w:rPr>
        <w:t>,</w:t>
      </w:r>
      <w:r w:rsidR="00520EB0">
        <w:rPr>
          <w:rFonts w:cstheme="majorHAnsi"/>
          <w:szCs w:val="26"/>
        </w:rPr>
        <w:t xml:space="preserve"> exempelvis för fysisk planering</w:t>
      </w:r>
      <w:r w:rsidR="00BC23F0" w:rsidRPr="00F90AEC">
        <w:rPr>
          <w:rFonts w:cstheme="majorHAnsi"/>
          <w:szCs w:val="26"/>
        </w:rPr>
        <w:t>.</w:t>
      </w:r>
      <w:r w:rsidR="001B2623" w:rsidRPr="001B2623">
        <w:rPr>
          <w:rFonts w:cstheme="majorHAnsi"/>
          <w:szCs w:val="26"/>
        </w:rPr>
        <w:t xml:space="preserve"> </w:t>
      </w:r>
    </w:p>
    <w:p w:rsidR="00D21CB6" w:rsidRDefault="00D21CB6" w:rsidP="00DB48AB">
      <w:pPr>
        <w:pStyle w:val="Brdtext"/>
        <w:rPr>
          <w:rFonts w:cstheme="majorHAnsi"/>
          <w:szCs w:val="26"/>
        </w:rPr>
      </w:pPr>
      <w:r>
        <w:rPr>
          <w:rFonts w:cstheme="majorHAnsi"/>
          <w:szCs w:val="26"/>
        </w:rPr>
        <w:t xml:space="preserve">Stockholm den </w:t>
      </w:r>
      <w:r w:rsidR="00BC5EEB">
        <w:rPr>
          <w:rFonts w:cstheme="majorHAnsi"/>
          <w:szCs w:val="26"/>
        </w:rPr>
        <w:t>5 februari 2019</w:t>
      </w:r>
    </w:p>
    <w:p w:rsidR="00BE66C7" w:rsidRPr="00DB48AB" w:rsidRDefault="00BE66C7" w:rsidP="00DB48AB">
      <w:pPr>
        <w:pStyle w:val="Brdtext"/>
      </w:pPr>
    </w:p>
    <w:p w:rsidR="00D74A37" w:rsidRDefault="00BE66C7" w:rsidP="00E96532">
      <w:pPr>
        <w:pStyle w:val="Brdtext"/>
      </w:pPr>
      <w:r>
        <w:t>Tomas Eneroth</w:t>
      </w:r>
    </w:p>
    <w:sectPr w:rsidR="00D74A37" w:rsidSect="00D74A3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99" w:rsidRDefault="001E6599" w:rsidP="00A87A54">
      <w:pPr>
        <w:spacing w:after="0" w:line="240" w:lineRule="auto"/>
      </w:pPr>
      <w:r>
        <w:separator/>
      </w:r>
    </w:p>
  </w:endnote>
  <w:endnote w:type="continuationSeparator" w:id="0">
    <w:p w:rsidR="001E6599" w:rsidRDefault="001E65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E66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C5EE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99" w:rsidRDefault="001E6599" w:rsidP="00A87A54">
      <w:pPr>
        <w:spacing w:after="0" w:line="240" w:lineRule="auto"/>
      </w:pPr>
      <w:r>
        <w:separator/>
      </w:r>
    </w:p>
  </w:footnote>
  <w:footnote w:type="continuationSeparator" w:id="0">
    <w:p w:rsidR="001E6599" w:rsidRDefault="001E65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4A37" w:rsidTr="00C93EBA">
      <w:trPr>
        <w:trHeight w:val="227"/>
      </w:trPr>
      <w:tc>
        <w:tcPr>
          <w:tcW w:w="5534" w:type="dxa"/>
        </w:tcPr>
        <w:p w:rsidR="00D74A37" w:rsidRPr="007D73AB" w:rsidRDefault="00D74A37">
          <w:pPr>
            <w:pStyle w:val="Sidhuvud"/>
          </w:pPr>
        </w:p>
      </w:tc>
      <w:tc>
        <w:tcPr>
          <w:tcW w:w="3170" w:type="dxa"/>
          <w:vAlign w:val="bottom"/>
        </w:tcPr>
        <w:p w:rsidR="00D74A37" w:rsidRPr="007D73AB" w:rsidRDefault="00D74A37" w:rsidP="00340DE0">
          <w:pPr>
            <w:pStyle w:val="Sidhuvud"/>
          </w:pPr>
        </w:p>
      </w:tc>
      <w:tc>
        <w:tcPr>
          <w:tcW w:w="1134" w:type="dxa"/>
        </w:tcPr>
        <w:p w:rsidR="00D74A37" w:rsidRDefault="00D74A37" w:rsidP="005A703A">
          <w:pPr>
            <w:pStyle w:val="Sidhuvud"/>
          </w:pPr>
        </w:p>
      </w:tc>
    </w:tr>
    <w:tr w:rsidR="00D74A37" w:rsidTr="00C93EBA">
      <w:trPr>
        <w:trHeight w:val="1928"/>
      </w:trPr>
      <w:tc>
        <w:tcPr>
          <w:tcW w:w="5534" w:type="dxa"/>
        </w:tcPr>
        <w:p w:rsidR="00D74A37" w:rsidRPr="00340DE0" w:rsidRDefault="00D74A3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4A37" w:rsidRPr="00710A6C" w:rsidRDefault="00D74A37" w:rsidP="00EE3C0F">
          <w:pPr>
            <w:pStyle w:val="Sidhuvud"/>
            <w:rPr>
              <w:b/>
            </w:rPr>
          </w:pPr>
        </w:p>
        <w:p w:rsidR="00D74A37" w:rsidRDefault="00D74A37" w:rsidP="00EE3C0F">
          <w:pPr>
            <w:pStyle w:val="Sidhuvud"/>
          </w:pPr>
        </w:p>
        <w:p w:rsidR="00D74A37" w:rsidRDefault="00D74A37" w:rsidP="00EE3C0F">
          <w:pPr>
            <w:pStyle w:val="Sidhuvud"/>
          </w:pPr>
        </w:p>
        <w:p w:rsidR="00D74A37" w:rsidRDefault="00D74A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318ADDD92B4A588B7A4E9A5F7A17AC"/>
            </w:placeholder>
            <w:dataBinding w:prefixMappings="xmlns:ns0='http://lp/documentinfo/RK' " w:xpath="/ns0:DocumentInfo[1]/ns0:BaseInfo[1]/ns0:Dnr[1]" w:storeItemID="{5FE40A67-1FE1-4BC8-A57C-6ABB772EB391}"/>
            <w:text/>
          </w:sdtPr>
          <w:sdtEndPr/>
          <w:sdtContent>
            <w:p w:rsidR="00D74A37" w:rsidRDefault="00D74A37" w:rsidP="00EE3C0F">
              <w:pPr>
                <w:pStyle w:val="Sidhuvud"/>
              </w:pPr>
              <w:r>
                <w:t>N2019/00297/TIF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D025208ED644C5A68DD84BD34F9B59"/>
            </w:placeholder>
            <w:showingPlcHdr/>
            <w:dataBinding w:prefixMappings="xmlns:ns0='http://lp/documentinfo/RK' " w:xpath="/ns0:DocumentInfo[1]/ns0:BaseInfo[1]/ns0:DocNumber[1]" w:storeItemID="{5FE40A67-1FE1-4BC8-A57C-6ABB772EB391}"/>
            <w:text/>
          </w:sdtPr>
          <w:sdtEndPr/>
          <w:sdtContent>
            <w:p w:rsidR="00D74A37" w:rsidRDefault="00D74A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74A37" w:rsidRDefault="00D74A37" w:rsidP="00EE3C0F">
          <w:pPr>
            <w:pStyle w:val="Sidhuvud"/>
          </w:pPr>
        </w:p>
      </w:tc>
      <w:tc>
        <w:tcPr>
          <w:tcW w:w="1134" w:type="dxa"/>
        </w:tcPr>
        <w:p w:rsidR="00D74A37" w:rsidRDefault="00D74A37" w:rsidP="0094502D">
          <w:pPr>
            <w:pStyle w:val="Sidhuvud"/>
          </w:pPr>
        </w:p>
        <w:p w:rsidR="00D74A37" w:rsidRPr="0094502D" w:rsidRDefault="00D74A37" w:rsidP="00EC71A6">
          <w:pPr>
            <w:pStyle w:val="Sidhuvud"/>
          </w:pPr>
        </w:p>
      </w:tc>
    </w:tr>
    <w:tr w:rsidR="00D74A3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F0DF44995643BC92FDDC46649D6D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74A37" w:rsidRPr="00D74A37" w:rsidRDefault="00D74A37" w:rsidP="00340DE0">
              <w:pPr>
                <w:pStyle w:val="Sidhuvud"/>
                <w:rPr>
                  <w:b/>
                </w:rPr>
              </w:pPr>
              <w:r w:rsidRPr="00D74A37">
                <w:rPr>
                  <w:b/>
                </w:rPr>
                <w:t>Näringsdepartementet</w:t>
              </w:r>
            </w:p>
            <w:p w:rsidR="003C5557" w:rsidRDefault="00D74A37" w:rsidP="00340DE0">
              <w:pPr>
                <w:pStyle w:val="Sidhuvud"/>
              </w:pPr>
              <w:r w:rsidRPr="00D74A37">
                <w:t>Infrastrukturministern</w:t>
              </w:r>
            </w:p>
            <w:p w:rsidR="00A45B36" w:rsidRDefault="00A45B36" w:rsidP="00340DE0">
              <w:pPr>
                <w:pStyle w:val="Sidhuvud"/>
              </w:pPr>
            </w:p>
            <w:p w:rsidR="00D74A37" w:rsidRPr="00340DE0" w:rsidRDefault="00D74A37" w:rsidP="003C555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C599EA14384403A7A0A2448DB443EE"/>
          </w:placeholder>
          <w:dataBinding w:prefixMappings="xmlns:ns0='http://lp/documentinfo/RK' " w:xpath="/ns0:DocumentInfo[1]/ns0:BaseInfo[1]/ns0:Recipient[1]" w:storeItemID="{5FE40A67-1FE1-4BC8-A57C-6ABB772EB391}"/>
          <w:text w:multiLine="1"/>
        </w:sdtPr>
        <w:sdtEndPr/>
        <w:sdtContent>
          <w:tc>
            <w:tcPr>
              <w:tcW w:w="3170" w:type="dxa"/>
            </w:tcPr>
            <w:p w:rsidR="00D74A37" w:rsidRDefault="00D74A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74A37" w:rsidRDefault="00D74A3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895"/>
    <w:rsid w:val="00106F29"/>
    <w:rsid w:val="00113168"/>
    <w:rsid w:val="0011413E"/>
    <w:rsid w:val="0012033A"/>
    <w:rsid w:val="00121002"/>
    <w:rsid w:val="00122D16"/>
    <w:rsid w:val="00125B5E"/>
    <w:rsid w:val="00126483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2623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6599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D76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557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0BB9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2D1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0EB0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5B3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8DC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045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23F0"/>
    <w:rsid w:val="00BC5EEB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6C7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CB6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A37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AEC"/>
    <w:rsid w:val="00F922B2"/>
    <w:rsid w:val="00F943C8"/>
    <w:rsid w:val="00F96B28"/>
    <w:rsid w:val="00FA1564"/>
    <w:rsid w:val="00FA41B4"/>
    <w:rsid w:val="00FA5DDD"/>
    <w:rsid w:val="00FA7644"/>
    <w:rsid w:val="00FB0647"/>
    <w:rsid w:val="00FB3964"/>
    <w:rsid w:val="00FC069A"/>
    <w:rsid w:val="00FC08A9"/>
    <w:rsid w:val="00FC7600"/>
    <w:rsid w:val="00FD0B7B"/>
    <w:rsid w:val="00FD4C08"/>
    <w:rsid w:val="00FE1DCC"/>
    <w:rsid w:val="00FF0538"/>
    <w:rsid w:val="00FF0C2C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1042E-2C4E-45DB-BBAF-0833E18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C555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318ADDD92B4A588B7A4E9A5F7A1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B26D-BE16-4DF4-9346-53979A8DFCA1}"/>
      </w:docPartPr>
      <w:docPartBody>
        <w:p w:rsidR="00C6507C" w:rsidRDefault="00886632" w:rsidP="00886632">
          <w:pPr>
            <w:pStyle w:val="72318ADDD92B4A588B7A4E9A5F7A17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D025208ED644C5A68DD84BD34F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882A5-E31D-4781-87A3-726272CF3FFE}"/>
      </w:docPartPr>
      <w:docPartBody>
        <w:p w:rsidR="00C6507C" w:rsidRDefault="00886632" w:rsidP="00886632">
          <w:pPr>
            <w:pStyle w:val="50D025208ED644C5A68DD84BD34F9B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F0DF44995643BC92FDDC46649D6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E1BC7-8436-43CF-B980-AFD5D18CB095}"/>
      </w:docPartPr>
      <w:docPartBody>
        <w:p w:rsidR="00C6507C" w:rsidRDefault="00886632" w:rsidP="00886632">
          <w:pPr>
            <w:pStyle w:val="BBF0DF44995643BC92FDDC46649D6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C599EA14384403A7A0A2448DB44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07885-DEDC-4FBE-B6CB-CE555015E8B3}"/>
      </w:docPartPr>
      <w:docPartBody>
        <w:p w:rsidR="00C6507C" w:rsidRDefault="00886632" w:rsidP="00886632">
          <w:pPr>
            <w:pStyle w:val="F3C599EA14384403A7A0A2448DB443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532840308245D4B10B029E1E624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F6F69-980F-4AB9-BA56-50C1365A0504}"/>
      </w:docPartPr>
      <w:docPartBody>
        <w:p w:rsidR="00C6507C" w:rsidRDefault="00886632" w:rsidP="00886632">
          <w:pPr>
            <w:pStyle w:val="5D532840308245D4B10B029E1E624F5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20E2ED536C042DB964B10FB5C6B7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C7EBE-C9AA-4784-AACF-02E15C211093}"/>
      </w:docPartPr>
      <w:docPartBody>
        <w:p w:rsidR="00C6507C" w:rsidRDefault="00886632" w:rsidP="00886632">
          <w:pPr>
            <w:pStyle w:val="720E2ED536C042DB964B10FB5C6B766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10BBB95E35D4039BEBBC643FF218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B4F94-1143-49A9-A842-6743CBEB6855}"/>
      </w:docPartPr>
      <w:docPartBody>
        <w:p w:rsidR="001C068A" w:rsidRDefault="00C6507C" w:rsidP="00C6507C">
          <w:pPr>
            <w:pStyle w:val="D10BBB95E35D4039BEBBC643FF21822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32"/>
    <w:rsid w:val="001C068A"/>
    <w:rsid w:val="00886632"/>
    <w:rsid w:val="0097587F"/>
    <w:rsid w:val="00C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46BE3AC257744388CE89FE019930E75">
    <w:name w:val="F46BE3AC257744388CE89FE019930E75"/>
    <w:rsid w:val="00886632"/>
  </w:style>
  <w:style w:type="character" w:styleId="Platshllartext">
    <w:name w:val="Placeholder Text"/>
    <w:basedOn w:val="Standardstycketeckensnitt"/>
    <w:uiPriority w:val="99"/>
    <w:semiHidden/>
    <w:rsid w:val="001C068A"/>
    <w:rPr>
      <w:noProof w:val="0"/>
      <w:color w:val="808080"/>
    </w:rPr>
  </w:style>
  <w:style w:type="paragraph" w:customStyle="1" w:styleId="46D305040F5948B29D06ABCA4BAC6B72">
    <w:name w:val="46D305040F5948B29D06ABCA4BAC6B72"/>
    <w:rsid w:val="00886632"/>
  </w:style>
  <w:style w:type="paragraph" w:customStyle="1" w:styleId="2DB176EFC17040878FBD09EBBC85E0FF">
    <w:name w:val="2DB176EFC17040878FBD09EBBC85E0FF"/>
    <w:rsid w:val="00886632"/>
  </w:style>
  <w:style w:type="paragraph" w:customStyle="1" w:styleId="35B5ACB632E94B4F9CD873B819146E03">
    <w:name w:val="35B5ACB632E94B4F9CD873B819146E03"/>
    <w:rsid w:val="00886632"/>
  </w:style>
  <w:style w:type="paragraph" w:customStyle="1" w:styleId="72318ADDD92B4A588B7A4E9A5F7A17AC">
    <w:name w:val="72318ADDD92B4A588B7A4E9A5F7A17AC"/>
    <w:rsid w:val="00886632"/>
  </w:style>
  <w:style w:type="paragraph" w:customStyle="1" w:styleId="50D025208ED644C5A68DD84BD34F9B59">
    <w:name w:val="50D025208ED644C5A68DD84BD34F9B59"/>
    <w:rsid w:val="00886632"/>
  </w:style>
  <w:style w:type="paragraph" w:customStyle="1" w:styleId="537B5421223F43EE8F06559C5BB3C8F6">
    <w:name w:val="537B5421223F43EE8F06559C5BB3C8F6"/>
    <w:rsid w:val="00886632"/>
  </w:style>
  <w:style w:type="paragraph" w:customStyle="1" w:styleId="FE66E50CBCC942A4B9214DF95C8DDF28">
    <w:name w:val="FE66E50CBCC942A4B9214DF95C8DDF28"/>
    <w:rsid w:val="00886632"/>
  </w:style>
  <w:style w:type="paragraph" w:customStyle="1" w:styleId="AFC61F235FA14AEB8A3E7D00C59309E6">
    <w:name w:val="AFC61F235FA14AEB8A3E7D00C59309E6"/>
    <w:rsid w:val="00886632"/>
  </w:style>
  <w:style w:type="paragraph" w:customStyle="1" w:styleId="BBF0DF44995643BC92FDDC46649D6D32">
    <w:name w:val="BBF0DF44995643BC92FDDC46649D6D32"/>
    <w:rsid w:val="00886632"/>
  </w:style>
  <w:style w:type="paragraph" w:customStyle="1" w:styleId="F3C599EA14384403A7A0A2448DB443EE">
    <w:name w:val="F3C599EA14384403A7A0A2448DB443EE"/>
    <w:rsid w:val="00886632"/>
  </w:style>
  <w:style w:type="paragraph" w:customStyle="1" w:styleId="5D532840308245D4B10B029E1E624F57">
    <w:name w:val="5D532840308245D4B10B029E1E624F57"/>
    <w:rsid w:val="00886632"/>
  </w:style>
  <w:style w:type="paragraph" w:customStyle="1" w:styleId="720E2ED536C042DB964B10FB5C6B766F">
    <w:name w:val="720E2ED536C042DB964B10FB5C6B766F"/>
    <w:rsid w:val="00886632"/>
  </w:style>
  <w:style w:type="paragraph" w:customStyle="1" w:styleId="65213F27C859412BAF9743049CB0E672">
    <w:name w:val="65213F27C859412BAF9743049CB0E672"/>
    <w:rsid w:val="00886632"/>
  </w:style>
  <w:style w:type="paragraph" w:customStyle="1" w:styleId="5F9CC5853F5842C7AC9ED2A3EFEE420F">
    <w:name w:val="5F9CC5853F5842C7AC9ED2A3EFEE420F"/>
    <w:rsid w:val="00886632"/>
  </w:style>
  <w:style w:type="paragraph" w:customStyle="1" w:styleId="D10BBB95E35D4039BEBBC643FF218223">
    <w:name w:val="D10BBB95E35D4039BEBBC643FF218223"/>
    <w:rsid w:val="00C6507C"/>
  </w:style>
  <w:style w:type="paragraph" w:customStyle="1" w:styleId="E6317DE8060A4CCB960B5ADB9966A75B">
    <w:name w:val="E6317DE8060A4CCB960B5ADB9966A75B"/>
    <w:rsid w:val="001C0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2019-01-28</HeaderDate>
    <Office/>
    <Dnr>N2019/00297/TIF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a450088d-2f92-46f1-8310-896b05b73d27</RD_Svarsid>
  </documentManagement>
</p:properties>
</file>

<file path=customXml/itemProps1.xml><?xml version="1.0" encoding="utf-8"?>
<ds:datastoreItem xmlns:ds="http://schemas.openxmlformats.org/officeDocument/2006/customXml" ds:itemID="{127C3DF3-DB5C-42AE-A2E1-314666023B21}"/>
</file>

<file path=customXml/itemProps2.xml><?xml version="1.0" encoding="utf-8"?>
<ds:datastoreItem xmlns:ds="http://schemas.openxmlformats.org/officeDocument/2006/customXml" ds:itemID="{B5175A84-192C-4162-94D3-99A6305FD838}"/>
</file>

<file path=customXml/itemProps3.xml><?xml version="1.0" encoding="utf-8"?>
<ds:datastoreItem xmlns:ds="http://schemas.openxmlformats.org/officeDocument/2006/customXml" ds:itemID="{D2910EA6-A30C-4FA2-83C2-81402C8B9BD7}"/>
</file>

<file path=customXml/itemProps4.xml><?xml version="1.0" encoding="utf-8"?>
<ds:datastoreItem xmlns:ds="http://schemas.openxmlformats.org/officeDocument/2006/customXml" ds:itemID="{5FE40A67-1FE1-4BC8-A57C-6ABB772EB391}"/>
</file>

<file path=customXml/itemProps5.xml><?xml version="1.0" encoding="utf-8"?>
<ds:datastoreItem xmlns:ds="http://schemas.openxmlformats.org/officeDocument/2006/customXml" ds:itemID="{2B254EEC-7ACA-4DB1-945D-741D43C774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Braun Thörn</dc:creator>
  <cp:keywords/>
  <dc:description/>
  <cp:lastModifiedBy>Peter Kalliopuro</cp:lastModifiedBy>
  <cp:revision>2</cp:revision>
  <cp:lastPrinted>2019-02-01T08:18:00Z</cp:lastPrinted>
  <dcterms:created xsi:type="dcterms:W3CDTF">2019-02-01T08:41:00Z</dcterms:created>
  <dcterms:modified xsi:type="dcterms:W3CDTF">2019-02-01T08:41:00Z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