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06675" w14:textId="77777777" w:rsidR="00C201A6" w:rsidRDefault="00C201A6" w:rsidP="00DA0661">
      <w:pPr>
        <w:pStyle w:val="Rubrik"/>
      </w:pPr>
      <w:bookmarkStart w:id="0" w:name="Start"/>
      <w:bookmarkEnd w:id="0"/>
      <w:r>
        <w:t xml:space="preserve">Svar på fråga 2018/19:14 av </w:t>
      </w:r>
      <w:sdt>
        <w:sdtPr>
          <w:alias w:val="Frågeställare"/>
          <w:tag w:val="delete"/>
          <w:id w:val="-211816850"/>
          <w:placeholder>
            <w:docPart w:val="8EF763A43C914283BAACAB8AFD0081A0"/>
          </w:placeholder>
          <w:dataBinding w:prefixMappings="xmlns:ns0='http://lp/documentinfo/RK' " w:xpath="/ns0:DocumentInfo[1]/ns0:BaseInfo[1]/ns0:Extra3[1]" w:storeItemID="{9A9EB1A8-9A92-4AC5-8FFD-567341CC4BD0}"/>
          <w:text/>
        </w:sdtPr>
        <w:sdtEndPr/>
        <w:sdtContent>
          <w:r>
            <w:t>Barbro Westerholm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89C3994C70AC433280C234357876C0EB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L</w:t>
          </w:r>
        </w:sdtContent>
      </w:sdt>
      <w:r>
        <w:t>)</w:t>
      </w:r>
      <w:r>
        <w:br/>
      </w:r>
      <w:r w:rsidRPr="00C201A6">
        <w:t>Läkemedelsbokens framtid</w:t>
      </w:r>
    </w:p>
    <w:p w14:paraId="25C79CED" w14:textId="77777777" w:rsidR="00AC3920" w:rsidRDefault="00B84C7A" w:rsidP="00AC3920">
      <w:pPr>
        <w:pStyle w:val="Brdtext"/>
      </w:pPr>
      <w:sdt>
        <w:sdtPr>
          <w:alias w:val="Frågeställare"/>
          <w:tag w:val="delete"/>
          <w:id w:val="-1635256365"/>
          <w:placeholder>
            <w:docPart w:val="F513D228DB67406BA91D346087C881F3"/>
          </w:placeholder>
          <w:dataBinding w:prefixMappings="xmlns:ns0='http://lp/documentinfo/RK' " w:xpath="/ns0:DocumentInfo[1]/ns0:BaseInfo[1]/ns0:Extra3[1]" w:storeItemID="{9A9EB1A8-9A92-4AC5-8FFD-567341CC4BD0}"/>
          <w:text/>
        </w:sdtPr>
        <w:sdtEndPr/>
        <w:sdtContent>
          <w:r w:rsidR="00AC3920">
            <w:t>Barbro Westerholm</w:t>
          </w:r>
        </w:sdtContent>
      </w:sdt>
      <w:r w:rsidR="00AC3920">
        <w:t xml:space="preserve"> har frågat mig om regeringen avser att säkra både uppdatering och distribution av producentobundet beslutsstöd i samband med läkemedelsbehandling genom att ge Läkemedelsverket fortsatt ansvar för Läkemedelsboken eller hitta någon annan framtida ansvarig producentobunden icke-kommersiell utgivare.</w:t>
      </w:r>
    </w:p>
    <w:p w14:paraId="03BDE7B0" w14:textId="18C7DAEF" w:rsidR="006E64B6" w:rsidRDefault="00AC3920" w:rsidP="00AC3920">
      <w:pPr>
        <w:pStyle w:val="Brdtext"/>
      </w:pPr>
      <w:r>
        <w:t xml:space="preserve">Läkemedelsboken tillkom 1977 efter det att staten uppdragit åt Apoteksbolaget AB att som en del av dess samhällsuppdrag förse förskrivare med producentobunden läkemedelsinformation. Efter omregleringen av apoteksmarknaden togs ansvaret för </w:t>
      </w:r>
      <w:r w:rsidR="005E1029">
        <w:t xml:space="preserve">den producentoberoende informationen </w:t>
      </w:r>
      <w:r>
        <w:t>över av Läkemedelsverket</w:t>
      </w:r>
      <w:r w:rsidR="005E1029">
        <w:t>. I detta låg då också att ta över ansvaret</w:t>
      </w:r>
      <w:r>
        <w:t xml:space="preserve"> </w:t>
      </w:r>
      <w:r w:rsidR="005E1029">
        <w:t xml:space="preserve">för Läkemedelsboken. </w:t>
      </w:r>
    </w:p>
    <w:p w14:paraId="0D6052F5" w14:textId="4D062324" w:rsidR="00C80EB3" w:rsidRDefault="00C80EB3" w:rsidP="00AC3920">
      <w:pPr>
        <w:pStyle w:val="Brdtext"/>
      </w:pPr>
      <w:r>
        <w:t xml:space="preserve">Regeringen styr förvaltningsmyndigheterna bl.a. </w:t>
      </w:r>
      <w:r w:rsidR="007D22BC">
        <w:t xml:space="preserve">genom </w:t>
      </w:r>
      <w:r>
        <w:t>ekonomiska ramar, instruktion</w:t>
      </w:r>
      <w:r w:rsidR="00A91724">
        <w:t>en</w:t>
      </w:r>
      <w:r>
        <w:t xml:space="preserve"> och regleringsbrev. Generellt gäller att regeringen styr genom att besluta om </w:t>
      </w:r>
      <w:r w:rsidR="006E64B6">
        <w:t>förvaltningsmyndigheternas</w:t>
      </w:r>
      <w:r>
        <w:t xml:space="preserve"> uppgifter och mål för verksamheten. Det är sedan upp till varje myndighet att utifrån sin expertis avgöra hur uppgifterna ska utföras och hur målen ska uppnås. </w:t>
      </w:r>
    </w:p>
    <w:p w14:paraId="7319E2EA" w14:textId="65FA5062" w:rsidR="006E64B6" w:rsidRDefault="008C5475" w:rsidP="00AC3920">
      <w:pPr>
        <w:pStyle w:val="Brdtext"/>
      </w:pPr>
      <w:r>
        <w:t xml:space="preserve">Att Läkemedelsverket </w:t>
      </w:r>
      <w:r w:rsidR="006E64B6">
        <w:t xml:space="preserve">ska tillhandahålla producentobunden läkemedelsinformation till allmänheten framgår av </w:t>
      </w:r>
      <w:bookmarkStart w:id="1" w:name="P2"/>
      <w:r w:rsidR="006E64B6" w:rsidRPr="006E64B6">
        <w:t>2 §</w:t>
      </w:r>
      <w:bookmarkEnd w:id="1"/>
      <w:r w:rsidR="006E64B6">
        <w:t xml:space="preserve"> punkt 17 i f</w:t>
      </w:r>
      <w:r w:rsidR="006E64B6" w:rsidRPr="006E64B6">
        <w:t>örordning (2007:1205) med instruktion för Läkemedelsverket</w:t>
      </w:r>
      <w:r w:rsidR="006E64B6">
        <w:t>. Att Läkemedelsverket får använda anslag 1:9 Läkemedelsverket till uppgifter kopplade till producentob</w:t>
      </w:r>
      <w:r w:rsidR="00A92507">
        <w:t xml:space="preserve">unden </w:t>
      </w:r>
      <w:r w:rsidR="006E64B6">
        <w:t xml:space="preserve">information framgår av villkoret till anslaget i regleringsbrevet. </w:t>
      </w:r>
      <w:r w:rsidR="00A91724">
        <w:t xml:space="preserve">Det är Läkemedelsverkets uppgift att avgöra om </w:t>
      </w:r>
      <w:r w:rsidR="00A91724">
        <w:lastRenderedPageBreak/>
        <w:t>Läkemedelsboken är det bästa sättet att tillhandahålla producent</w:t>
      </w:r>
      <w:r w:rsidR="00DC64DB">
        <w:t xml:space="preserve">obunden </w:t>
      </w:r>
      <w:r w:rsidR="00A91724">
        <w:t>information på.</w:t>
      </w:r>
      <w:r w:rsidR="006E64B6">
        <w:t xml:space="preserve"> </w:t>
      </w:r>
    </w:p>
    <w:p w14:paraId="274570F2" w14:textId="7976F947" w:rsidR="00B5647E" w:rsidRDefault="00A92507" w:rsidP="00AC3920">
      <w:pPr>
        <w:pStyle w:val="Brdtext"/>
      </w:pPr>
      <w:r>
        <w:t>Regeringen anser att det är viktigt att det finns producentob</w:t>
      </w:r>
      <w:r w:rsidR="00D42C03">
        <w:t xml:space="preserve">unden </w:t>
      </w:r>
      <w:r>
        <w:t xml:space="preserve">läkemedelsinformation och kommer att följa frågan. </w:t>
      </w:r>
      <w:bookmarkStart w:id="2" w:name="_GoBack"/>
      <w:bookmarkEnd w:id="2"/>
    </w:p>
    <w:p w14:paraId="0DEC42F7" w14:textId="3A9E01D7" w:rsidR="00AC3920" w:rsidRDefault="00AC392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F4557E5E9634394AFD124FAA97EC687"/>
          </w:placeholder>
          <w:dataBinding w:prefixMappings="xmlns:ns0='http://lp/documentinfo/RK' " w:xpath="/ns0:DocumentInfo[1]/ns0:BaseInfo[1]/ns0:HeaderDate[1]" w:storeItemID="{9A9EB1A8-9A92-4AC5-8FFD-567341CC4BD0}"/>
          <w:date w:fullDate="2019-01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53F8C">
            <w:t>30</w:t>
          </w:r>
          <w:r>
            <w:t xml:space="preserve"> januari 2019</w:t>
          </w:r>
        </w:sdtContent>
      </w:sdt>
    </w:p>
    <w:p w14:paraId="3BD1A4EB" w14:textId="77777777" w:rsidR="00AC3920" w:rsidRDefault="00AC3920" w:rsidP="004E7A8F">
      <w:pPr>
        <w:pStyle w:val="Brdtextutanavstnd"/>
      </w:pPr>
    </w:p>
    <w:p w14:paraId="74B0A522" w14:textId="77777777" w:rsidR="00AC3920" w:rsidRDefault="00AC3920" w:rsidP="004E7A8F">
      <w:pPr>
        <w:pStyle w:val="Brdtextutanavstnd"/>
      </w:pPr>
    </w:p>
    <w:p w14:paraId="37BBFA6B" w14:textId="77777777" w:rsidR="00AC3920" w:rsidRDefault="00AC3920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D665EF534DCD403BB4F3AF1E2E6799CC"/>
        </w:placeholder>
        <w:dataBinding w:prefixMappings="xmlns:ns0='http://lp/documentinfo/RK' " w:xpath="/ns0:DocumentInfo[1]/ns0:BaseInfo[1]/ns0:TopSender[1]" w:storeItemID="{9A9EB1A8-9A92-4AC5-8FFD-567341CC4BD0}"/>
        <w:comboBox w:lastValue="Socialministern"/>
      </w:sdtPr>
      <w:sdtEndPr/>
      <w:sdtContent>
        <w:p w14:paraId="4182B875" w14:textId="77777777" w:rsidR="00AC3920" w:rsidRDefault="00AC3920" w:rsidP="00422A41">
          <w:pPr>
            <w:pStyle w:val="Brdtext"/>
          </w:pPr>
          <w:r>
            <w:t>Socialministern</w:t>
          </w:r>
        </w:p>
      </w:sdtContent>
    </w:sdt>
    <w:p w14:paraId="4EEB3552" w14:textId="77777777" w:rsidR="00C201A6" w:rsidRPr="00DB48AB" w:rsidRDefault="00C201A6" w:rsidP="00DB48AB">
      <w:pPr>
        <w:pStyle w:val="Brdtext"/>
      </w:pPr>
    </w:p>
    <w:p w14:paraId="30697C4F" w14:textId="77777777" w:rsidR="00C201A6" w:rsidRDefault="00C201A6" w:rsidP="00E96532">
      <w:pPr>
        <w:pStyle w:val="Brdtext"/>
      </w:pPr>
    </w:p>
    <w:sectPr w:rsidR="00C201A6" w:rsidSect="00C201A6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CB930" w14:textId="77777777" w:rsidR="00C201A6" w:rsidRDefault="00C201A6" w:rsidP="00A87A54">
      <w:pPr>
        <w:spacing w:after="0" w:line="240" w:lineRule="auto"/>
      </w:pPr>
      <w:r>
        <w:separator/>
      </w:r>
    </w:p>
  </w:endnote>
  <w:endnote w:type="continuationSeparator" w:id="0">
    <w:p w14:paraId="50396ACE" w14:textId="77777777" w:rsidR="00C201A6" w:rsidRDefault="00C201A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3EE34C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0D0C3A3" w14:textId="1FD6C22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84C7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84C7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FC3D0C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46AC99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62E8F2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FDE392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3DA118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21938A4" w14:textId="77777777" w:rsidTr="00C26068">
      <w:trPr>
        <w:trHeight w:val="227"/>
      </w:trPr>
      <w:tc>
        <w:tcPr>
          <w:tcW w:w="4074" w:type="dxa"/>
        </w:tcPr>
        <w:p w14:paraId="4B43B5A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F9DC19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C9EC39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2CE55" w14:textId="77777777" w:rsidR="00C201A6" w:rsidRDefault="00C201A6" w:rsidP="00A87A54">
      <w:pPr>
        <w:spacing w:after="0" w:line="240" w:lineRule="auto"/>
      </w:pPr>
      <w:r>
        <w:separator/>
      </w:r>
    </w:p>
  </w:footnote>
  <w:footnote w:type="continuationSeparator" w:id="0">
    <w:p w14:paraId="6CCF4953" w14:textId="77777777" w:rsidR="00C201A6" w:rsidRDefault="00C201A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201A6" w14:paraId="27A0F25F" w14:textId="77777777" w:rsidTr="00C93EBA">
      <w:trPr>
        <w:trHeight w:val="227"/>
      </w:trPr>
      <w:tc>
        <w:tcPr>
          <w:tcW w:w="5534" w:type="dxa"/>
        </w:tcPr>
        <w:p w14:paraId="3EB990E5" w14:textId="77777777" w:rsidR="00C201A6" w:rsidRPr="007D73AB" w:rsidRDefault="00C201A6">
          <w:pPr>
            <w:pStyle w:val="Sidhuvud"/>
          </w:pPr>
        </w:p>
      </w:tc>
      <w:tc>
        <w:tcPr>
          <w:tcW w:w="3170" w:type="dxa"/>
          <w:vAlign w:val="bottom"/>
        </w:tcPr>
        <w:p w14:paraId="6FF87DBA" w14:textId="77777777" w:rsidR="00C201A6" w:rsidRPr="007D73AB" w:rsidRDefault="00C201A6" w:rsidP="00340DE0">
          <w:pPr>
            <w:pStyle w:val="Sidhuvud"/>
          </w:pPr>
        </w:p>
      </w:tc>
      <w:tc>
        <w:tcPr>
          <w:tcW w:w="1134" w:type="dxa"/>
        </w:tcPr>
        <w:p w14:paraId="2AFC2EED" w14:textId="77777777" w:rsidR="00C201A6" w:rsidRDefault="00C201A6" w:rsidP="005A703A">
          <w:pPr>
            <w:pStyle w:val="Sidhuvud"/>
          </w:pPr>
        </w:p>
      </w:tc>
    </w:tr>
    <w:tr w:rsidR="00C201A6" w14:paraId="162036E8" w14:textId="77777777" w:rsidTr="00C93EBA">
      <w:trPr>
        <w:trHeight w:val="1928"/>
      </w:trPr>
      <w:tc>
        <w:tcPr>
          <w:tcW w:w="5534" w:type="dxa"/>
        </w:tcPr>
        <w:p w14:paraId="647EE9CC" w14:textId="77777777" w:rsidR="00C201A6" w:rsidRPr="00340DE0" w:rsidRDefault="00C201A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B91E9A4" wp14:editId="67BD0AE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3DC154B" w14:textId="77777777" w:rsidR="00C201A6" w:rsidRPr="00710A6C" w:rsidRDefault="00C201A6" w:rsidP="00EE3C0F">
          <w:pPr>
            <w:pStyle w:val="Sidhuvud"/>
            <w:rPr>
              <w:b/>
            </w:rPr>
          </w:pPr>
        </w:p>
        <w:p w14:paraId="5D29C472" w14:textId="77777777" w:rsidR="00C201A6" w:rsidRDefault="00C201A6" w:rsidP="00EE3C0F">
          <w:pPr>
            <w:pStyle w:val="Sidhuvud"/>
          </w:pPr>
        </w:p>
        <w:p w14:paraId="26624054" w14:textId="77777777" w:rsidR="00C201A6" w:rsidRDefault="00C201A6" w:rsidP="00EE3C0F">
          <w:pPr>
            <w:pStyle w:val="Sidhuvud"/>
          </w:pPr>
        </w:p>
        <w:p w14:paraId="224A941C" w14:textId="77777777" w:rsidR="00C201A6" w:rsidRDefault="00C201A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48778FAB367401FBCA8658128E8EC3C"/>
            </w:placeholder>
            <w:dataBinding w:prefixMappings="xmlns:ns0='http://lp/documentinfo/RK' " w:xpath="/ns0:DocumentInfo[1]/ns0:BaseInfo[1]/ns0:Dnr[1]" w:storeItemID="{9A9EB1A8-9A92-4AC5-8FFD-567341CC4BD0}"/>
            <w:text/>
          </w:sdtPr>
          <w:sdtEndPr/>
          <w:sdtContent>
            <w:p w14:paraId="2220B57D" w14:textId="77777777" w:rsidR="00C201A6" w:rsidRDefault="00C201A6" w:rsidP="00EE3C0F">
              <w:pPr>
                <w:pStyle w:val="Sidhuvud"/>
              </w:pPr>
              <w:r>
                <w:t>S2019/00293/FS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768CCEC0D8B4B44B70CD2E47F34AD9F"/>
            </w:placeholder>
            <w:showingPlcHdr/>
            <w:dataBinding w:prefixMappings="xmlns:ns0='http://lp/documentinfo/RK' " w:xpath="/ns0:DocumentInfo[1]/ns0:BaseInfo[1]/ns0:DocNumber[1]" w:storeItemID="{9A9EB1A8-9A92-4AC5-8FFD-567341CC4BD0}"/>
            <w:text/>
          </w:sdtPr>
          <w:sdtEndPr/>
          <w:sdtContent>
            <w:p w14:paraId="5BDF428B" w14:textId="77777777" w:rsidR="00C201A6" w:rsidRDefault="00C201A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F08A8F0" w14:textId="77777777" w:rsidR="00C201A6" w:rsidRDefault="00C201A6" w:rsidP="00EE3C0F">
          <w:pPr>
            <w:pStyle w:val="Sidhuvud"/>
          </w:pPr>
        </w:p>
      </w:tc>
      <w:tc>
        <w:tcPr>
          <w:tcW w:w="1134" w:type="dxa"/>
        </w:tcPr>
        <w:p w14:paraId="2A45BBE2" w14:textId="77777777" w:rsidR="00C201A6" w:rsidRDefault="00C201A6" w:rsidP="0094502D">
          <w:pPr>
            <w:pStyle w:val="Sidhuvud"/>
          </w:pPr>
        </w:p>
        <w:p w14:paraId="50458586" w14:textId="77777777" w:rsidR="00C201A6" w:rsidRPr="0094502D" w:rsidRDefault="00C201A6" w:rsidP="00EC71A6">
          <w:pPr>
            <w:pStyle w:val="Sidhuvud"/>
          </w:pPr>
        </w:p>
      </w:tc>
    </w:tr>
    <w:tr w:rsidR="00C201A6" w14:paraId="4FE2148B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7F41614DE2174AFAB7688818FAA9A3C9"/>
            </w:placeholder>
          </w:sdtPr>
          <w:sdtEndPr>
            <w:rPr>
              <w:b w:val="0"/>
            </w:rPr>
          </w:sdtEndPr>
          <w:sdtContent>
            <w:p w14:paraId="6CE711DC" w14:textId="101B0C46" w:rsidR="00C201A6" w:rsidRPr="00C201A6" w:rsidRDefault="00C201A6" w:rsidP="00340DE0">
              <w:pPr>
                <w:pStyle w:val="Sidhuvud"/>
                <w:rPr>
                  <w:b/>
                </w:rPr>
              </w:pPr>
              <w:r w:rsidRPr="00C201A6">
                <w:rPr>
                  <w:b/>
                </w:rPr>
                <w:t>Socialdepartementet</w:t>
              </w:r>
            </w:p>
            <w:p w14:paraId="77A50BDF" w14:textId="6C4809E5" w:rsidR="001A6A6F" w:rsidRDefault="00C201A6" w:rsidP="00340DE0">
              <w:pPr>
                <w:pStyle w:val="Sidhuvud"/>
              </w:pPr>
              <w:r w:rsidRPr="00C201A6">
                <w:t>Socialministern</w:t>
              </w:r>
            </w:p>
          </w:sdtContent>
        </w:sdt>
        <w:p w14:paraId="32498192" w14:textId="77777777" w:rsidR="001A6A6F" w:rsidRPr="001A6A6F" w:rsidRDefault="001A6A6F" w:rsidP="001A6A6F"/>
        <w:p w14:paraId="22B097AB" w14:textId="70BCB359" w:rsidR="001A6A6F" w:rsidRDefault="001A6A6F" w:rsidP="001A6A6F"/>
        <w:p w14:paraId="1239414A" w14:textId="325704F0" w:rsidR="001A6A6F" w:rsidRDefault="001A6A6F" w:rsidP="001A6A6F"/>
        <w:p w14:paraId="4F6538AA" w14:textId="1A3BCBC9" w:rsidR="001A6A6F" w:rsidRDefault="001A6A6F" w:rsidP="001A6A6F"/>
        <w:p w14:paraId="030594B9" w14:textId="45C9CBC0" w:rsidR="00C201A6" w:rsidRPr="001A6A6F" w:rsidRDefault="00C201A6" w:rsidP="001A6A6F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3831F61BE02845E28DDAB332F2ECF0AA"/>
          </w:placeholder>
          <w:dataBinding w:prefixMappings="xmlns:ns0='http://lp/documentinfo/RK' " w:xpath="/ns0:DocumentInfo[1]/ns0:BaseInfo[1]/ns0:Recipient[1]" w:storeItemID="{9A9EB1A8-9A92-4AC5-8FFD-567341CC4BD0}"/>
          <w:text w:multiLine="1"/>
        </w:sdtPr>
        <w:sdtEndPr/>
        <w:sdtContent>
          <w:tc>
            <w:tcPr>
              <w:tcW w:w="3170" w:type="dxa"/>
            </w:tcPr>
            <w:p w14:paraId="11C55A08" w14:textId="77777777" w:rsidR="00C201A6" w:rsidRDefault="00C201A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B1BADA9" w14:textId="77777777" w:rsidR="00C201A6" w:rsidRDefault="00C201A6" w:rsidP="003E6020">
          <w:pPr>
            <w:pStyle w:val="Sidhuvud"/>
          </w:pPr>
        </w:p>
      </w:tc>
    </w:tr>
  </w:tbl>
  <w:p w14:paraId="2F3B04C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A6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A6A6F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1003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2A19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1029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E64B6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2BC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120F"/>
    <w:rsid w:val="00863BB7"/>
    <w:rsid w:val="008730FD"/>
    <w:rsid w:val="00873DA1"/>
    <w:rsid w:val="00875DDD"/>
    <w:rsid w:val="00881BC6"/>
    <w:rsid w:val="00883A55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475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17F90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1724"/>
    <w:rsid w:val="00A92507"/>
    <w:rsid w:val="00AA1809"/>
    <w:rsid w:val="00AB5033"/>
    <w:rsid w:val="00AB5298"/>
    <w:rsid w:val="00AB5519"/>
    <w:rsid w:val="00AB6313"/>
    <w:rsid w:val="00AB71DD"/>
    <w:rsid w:val="00AC15C5"/>
    <w:rsid w:val="00AC3920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3F8C"/>
    <w:rsid w:val="00B556E8"/>
    <w:rsid w:val="00B55E70"/>
    <w:rsid w:val="00B5647E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C7A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1A6"/>
    <w:rsid w:val="00C2071A"/>
    <w:rsid w:val="00C20ACB"/>
    <w:rsid w:val="00C23703"/>
    <w:rsid w:val="00C26068"/>
    <w:rsid w:val="00C26DF9"/>
    <w:rsid w:val="00C271A8"/>
    <w:rsid w:val="00C3050C"/>
    <w:rsid w:val="00C32067"/>
    <w:rsid w:val="00C33DEE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80EB3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2C03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C64DB"/>
    <w:rsid w:val="00DD0722"/>
    <w:rsid w:val="00DD212F"/>
    <w:rsid w:val="00DD54D5"/>
    <w:rsid w:val="00DE18F5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34A4D2"/>
  <w15:docId w15:val="{1C04CD8A-9456-43C8-853A-C4236018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1A6A6F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8778FAB367401FBCA8658128E8EC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673D1B-57E7-4171-8259-E9CDB1136B3E}"/>
      </w:docPartPr>
      <w:docPartBody>
        <w:p w:rsidR="00950A36" w:rsidRDefault="00FF673D" w:rsidP="00FF673D">
          <w:pPr>
            <w:pStyle w:val="A48778FAB367401FBCA8658128E8EC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68CCEC0D8B4B44B70CD2E47F34AD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3DDE42-B3D2-4710-BE33-7D0BC6D65D7E}"/>
      </w:docPartPr>
      <w:docPartBody>
        <w:p w:rsidR="00950A36" w:rsidRDefault="00FF673D" w:rsidP="00FF673D">
          <w:pPr>
            <w:pStyle w:val="1768CCEC0D8B4B44B70CD2E47F34AD9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41614DE2174AFAB7688818FAA9A3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817532-44A2-4045-A856-6D5E51722F57}"/>
      </w:docPartPr>
      <w:docPartBody>
        <w:p w:rsidR="00950A36" w:rsidRDefault="00FF673D" w:rsidP="00FF673D">
          <w:pPr>
            <w:pStyle w:val="7F41614DE2174AFAB7688818FAA9A3C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31F61BE02845E28DDAB332F2ECF0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6115E-5E99-47BD-B7AB-9008E4A25B6F}"/>
      </w:docPartPr>
      <w:docPartBody>
        <w:p w:rsidR="00950A36" w:rsidRDefault="00FF673D" w:rsidP="00FF673D">
          <w:pPr>
            <w:pStyle w:val="3831F61BE02845E28DDAB332F2ECF0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F763A43C914283BAACAB8AFD0081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750A63-312E-4A31-B556-E08EC385F074}"/>
      </w:docPartPr>
      <w:docPartBody>
        <w:p w:rsidR="00950A36" w:rsidRDefault="00FF673D" w:rsidP="00FF673D">
          <w:pPr>
            <w:pStyle w:val="8EF763A43C914283BAACAB8AFD0081A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9C3994C70AC433280C234357876C0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AF2057-2DCD-41EA-89FB-87828541A281}"/>
      </w:docPartPr>
      <w:docPartBody>
        <w:p w:rsidR="00950A36" w:rsidRDefault="00FF673D" w:rsidP="00FF673D">
          <w:pPr>
            <w:pStyle w:val="89C3994C70AC433280C234357876C0EB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F513D228DB67406BA91D346087C88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BC54D8-A102-4D75-9258-DD7079BCED9E}"/>
      </w:docPartPr>
      <w:docPartBody>
        <w:p w:rsidR="008819DA" w:rsidRDefault="00950A36" w:rsidP="00950A36">
          <w:pPr>
            <w:pStyle w:val="F513D228DB67406BA91D346087C881F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F4557E5E9634394AFD124FAA97EC6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CC96C9-2431-4F86-B6FE-2290D1BBB30E}"/>
      </w:docPartPr>
      <w:docPartBody>
        <w:p w:rsidR="008819DA" w:rsidRDefault="00950A36" w:rsidP="00950A36">
          <w:pPr>
            <w:pStyle w:val="2F4557E5E9634394AFD124FAA97EC68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665EF534DCD403BB4F3AF1E2E6799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59D723-F272-44EC-BB5E-4FD795103EDD}"/>
      </w:docPartPr>
      <w:docPartBody>
        <w:p w:rsidR="008819DA" w:rsidRDefault="00950A36" w:rsidP="00950A36">
          <w:pPr>
            <w:pStyle w:val="D665EF534DCD403BB4F3AF1E2E6799C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3D"/>
    <w:rsid w:val="008819DA"/>
    <w:rsid w:val="00950A36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6E75D7629ED41F4A041379044167AA6">
    <w:name w:val="36E75D7629ED41F4A041379044167AA6"/>
    <w:rsid w:val="00FF673D"/>
  </w:style>
  <w:style w:type="character" w:styleId="Platshllartext">
    <w:name w:val="Placeholder Text"/>
    <w:basedOn w:val="Standardstycketeckensnitt"/>
    <w:uiPriority w:val="99"/>
    <w:semiHidden/>
    <w:rsid w:val="00950A36"/>
    <w:rPr>
      <w:noProof w:val="0"/>
      <w:color w:val="808080"/>
    </w:rPr>
  </w:style>
  <w:style w:type="paragraph" w:customStyle="1" w:styleId="523F1B798C66411C8D930E6AE92FE898">
    <w:name w:val="523F1B798C66411C8D930E6AE92FE898"/>
    <w:rsid w:val="00FF673D"/>
  </w:style>
  <w:style w:type="paragraph" w:customStyle="1" w:styleId="C2B5CF6A35154C3DB1D7741236D2545A">
    <w:name w:val="C2B5CF6A35154C3DB1D7741236D2545A"/>
    <w:rsid w:val="00FF673D"/>
  </w:style>
  <w:style w:type="paragraph" w:customStyle="1" w:styleId="A81F70F6169248848A29B15CBD85679F">
    <w:name w:val="A81F70F6169248848A29B15CBD85679F"/>
    <w:rsid w:val="00FF673D"/>
  </w:style>
  <w:style w:type="paragraph" w:customStyle="1" w:styleId="A48778FAB367401FBCA8658128E8EC3C">
    <w:name w:val="A48778FAB367401FBCA8658128E8EC3C"/>
    <w:rsid w:val="00FF673D"/>
  </w:style>
  <w:style w:type="paragraph" w:customStyle="1" w:styleId="1768CCEC0D8B4B44B70CD2E47F34AD9F">
    <w:name w:val="1768CCEC0D8B4B44B70CD2E47F34AD9F"/>
    <w:rsid w:val="00FF673D"/>
  </w:style>
  <w:style w:type="paragraph" w:customStyle="1" w:styleId="FF13B1D1708A45DCA4FDC69562E9A3CE">
    <w:name w:val="FF13B1D1708A45DCA4FDC69562E9A3CE"/>
    <w:rsid w:val="00FF673D"/>
  </w:style>
  <w:style w:type="paragraph" w:customStyle="1" w:styleId="238ACA04EEAA44C3A5E8AD2B64CCDC2E">
    <w:name w:val="238ACA04EEAA44C3A5E8AD2B64CCDC2E"/>
    <w:rsid w:val="00FF673D"/>
  </w:style>
  <w:style w:type="paragraph" w:customStyle="1" w:styleId="76FE00E8B4AB46688E3252E80147A8B5">
    <w:name w:val="76FE00E8B4AB46688E3252E80147A8B5"/>
    <w:rsid w:val="00FF673D"/>
  </w:style>
  <w:style w:type="paragraph" w:customStyle="1" w:styleId="7F41614DE2174AFAB7688818FAA9A3C9">
    <w:name w:val="7F41614DE2174AFAB7688818FAA9A3C9"/>
    <w:rsid w:val="00FF673D"/>
  </w:style>
  <w:style w:type="paragraph" w:customStyle="1" w:styleId="3831F61BE02845E28DDAB332F2ECF0AA">
    <w:name w:val="3831F61BE02845E28DDAB332F2ECF0AA"/>
    <w:rsid w:val="00FF673D"/>
  </w:style>
  <w:style w:type="paragraph" w:customStyle="1" w:styleId="8EF763A43C914283BAACAB8AFD0081A0">
    <w:name w:val="8EF763A43C914283BAACAB8AFD0081A0"/>
    <w:rsid w:val="00FF673D"/>
  </w:style>
  <w:style w:type="paragraph" w:customStyle="1" w:styleId="89C3994C70AC433280C234357876C0EB">
    <w:name w:val="89C3994C70AC433280C234357876C0EB"/>
    <w:rsid w:val="00FF673D"/>
  </w:style>
  <w:style w:type="paragraph" w:customStyle="1" w:styleId="8A3F2C70B1624C67960CD8C9E79D95B9">
    <w:name w:val="8A3F2C70B1624C67960CD8C9E79D95B9"/>
    <w:rsid w:val="00FF673D"/>
  </w:style>
  <w:style w:type="paragraph" w:customStyle="1" w:styleId="FA25133D47214147BC78F14599CCD84E">
    <w:name w:val="FA25133D47214147BC78F14599CCD84E"/>
    <w:rsid w:val="00FF673D"/>
  </w:style>
  <w:style w:type="paragraph" w:customStyle="1" w:styleId="F513D228DB67406BA91D346087C881F3">
    <w:name w:val="F513D228DB67406BA91D346087C881F3"/>
    <w:rsid w:val="00950A36"/>
  </w:style>
  <w:style w:type="paragraph" w:customStyle="1" w:styleId="2F4557E5E9634394AFD124FAA97EC687">
    <w:name w:val="2F4557E5E9634394AFD124FAA97EC687"/>
    <w:rsid w:val="00950A36"/>
  </w:style>
  <w:style w:type="paragraph" w:customStyle="1" w:styleId="D665EF534DCD403BB4F3AF1E2E6799CC">
    <w:name w:val="D665EF534DCD403BB4F3AF1E2E6799CC"/>
    <w:rsid w:val="00950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a653a766-4dd0-4bbb-9c13-aff4110d96cc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2019-01-30T00:00:00</HeaderDate>
    <Office/>
    <Dnr>S2019/00293/FS</Dnr>
    <ParagrafNr/>
    <DocumentTitle/>
    <VisitingAddress/>
    <Extra1/>
    <Extra2/>
    <Extra3>Barbro Westerholm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B97F7D67-E2ED-4229-B47B-2C432047E799}"/>
</file>

<file path=customXml/itemProps2.xml><?xml version="1.0" encoding="utf-8"?>
<ds:datastoreItem xmlns:ds="http://schemas.openxmlformats.org/officeDocument/2006/customXml" ds:itemID="{CAF48363-E8B3-460E-831A-6A97CD5D4926}"/>
</file>

<file path=customXml/itemProps3.xml><?xml version="1.0" encoding="utf-8"?>
<ds:datastoreItem xmlns:ds="http://schemas.openxmlformats.org/officeDocument/2006/customXml" ds:itemID="{E990608A-82B9-40D3-8EE4-A550E2A990E9}"/>
</file>

<file path=customXml/itemProps4.xml><?xml version="1.0" encoding="utf-8"?>
<ds:datastoreItem xmlns:ds="http://schemas.openxmlformats.org/officeDocument/2006/customXml" ds:itemID="{40180B59-CAD2-4325-A297-85FE92912CB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E3B02F8-8FAE-449D-9F20-99461E128C6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01A5869-FC02-48B8-8F67-58E9C3BBBA29}"/>
</file>

<file path=customXml/itemProps7.xml><?xml version="1.0" encoding="utf-8"?>
<ds:datastoreItem xmlns:ds="http://schemas.openxmlformats.org/officeDocument/2006/customXml" ds:itemID="{9A9EB1A8-9A92-4AC5-8FFD-567341CC4BD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Cantù</dc:creator>
  <cp:keywords/>
  <dc:description/>
  <cp:lastModifiedBy>Helena Cantù</cp:lastModifiedBy>
  <cp:revision>18</cp:revision>
  <cp:lastPrinted>2019-01-28T08:08:00Z</cp:lastPrinted>
  <dcterms:created xsi:type="dcterms:W3CDTF">2019-01-24T10:17:00Z</dcterms:created>
  <dcterms:modified xsi:type="dcterms:W3CDTF">2019-01-29T11:03:00Z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32c2aad7-7324-4074-b3e3-8a8db75bb10a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TaxKeywordTaxHTField">
    <vt:lpwstr/>
  </property>
  <property fmtid="{D5CDD505-2E9C-101B-9397-08002B2CF9AE}" pid="6" name="Organisation">
    <vt:lpwstr/>
  </property>
</Properties>
</file>