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845AA">
      <w:pPr>
        <w:pStyle w:val="Title"/>
      </w:pPr>
      <w:bookmarkStart w:id="0" w:name="Start"/>
      <w:bookmarkEnd w:id="0"/>
      <w:r>
        <w:rPr>
          <w:rFonts w:ascii="Arial"/>
          <w:szCs w:val="26"/>
        </w:rPr>
        <w:t>Svar på fråga 2021/22:1371 av Rasmus Ling (Mp)</w:t>
      </w:r>
      <w:r>
        <w:rPr>
          <w:rFonts w:ascii="Arial"/>
          <w:szCs w:val="26"/>
        </w:rPr>
        <w:br/>
        <w:t>Import av gas och olja från Ryssland</w:t>
      </w:r>
    </w:p>
    <w:p w:rsidR="006845AA">
      <w:pPr>
        <w:pStyle w:val="BodyText"/>
      </w:pPr>
      <w:r>
        <w:rPr>
          <w:rFonts w:ascii="Garamond"/>
        </w:rPr>
        <w:t>Rasmus Ling har frågat mig om jag avser vidta några åtgärder för att få stopp på importen från Ryssland av olja och gas, och i så fall vilka.</w:t>
      </w:r>
    </w:p>
    <w:p w:rsidR="006845AA">
      <w:pPr>
        <w:pStyle w:val="BodyText"/>
      </w:pPr>
      <w:r>
        <w:rPr>
          <w:rFonts w:ascii="Garamond"/>
        </w:rPr>
        <w:t xml:space="preserve">Regeringen verkar för att EU ska bli oberoende av rysk energi så fort det går. Att leva upp till dessa mål är fortsatt en central prioritering. Regeringen har välkomnat Tysklands beslut att frysa arbetet med certifieringen av Nord Stream 2. </w:t>
      </w:r>
    </w:p>
    <w:p w:rsidR="006845AA">
      <w:pPr>
        <w:pStyle w:val="BodyText"/>
      </w:pPr>
      <w:r>
        <w:rPr>
          <w:rFonts w:ascii="Garamond"/>
        </w:rPr>
        <w:t>Sverige har ett lågt direkt beroende av rysk energi, men vi måste vara ödmjuka inför att andra medlemsstater sitter i en betydligt svårare sits än Sverige. Utfasningen av fossila bränslen och omställningen mot ett klimatneutralt EU måste påskyndas för att minska EU:s beroende av rysk energi. Det är viktigt att EU håller ihop. Bland de omfattande sanktioner mot Ryssland som EU har infört kan nämnas förbud mot nyinvesteringar i den ryska energisektorn, som beslutades den 15 mars.</w:t>
      </w:r>
    </w:p>
    <w:p w:rsidR="006845AA" w:rsidRPr="001D54F8">
      <w:pPr>
        <w:pStyle w:val="BodyText"/>
        <w:rPr>
          <w:rFonts w:ascii="Garamond"/>
        </w:rPr>
      </w:pPr>
      <w:r>
        <w:rPr>
          <w:rFonts w:ascii="Garamond"/>
        </w:rPr>
        <w:t>Sveriges importberoende</w:t>
      </w:r>
      <w:r w:rsidR="001D54F8">
        <w:rPr>
          <w:rFonts w:ascii="Garamond"/>
        </w:rPr>
        <w:t xml:space="preserve"> av</w:t>
      </w:r>
      <w:r>
        <w:rPr>
          <w:rFonts w:ascii="Garamond"/>
        </w:rPr>
        <w:t xml:space="preserve"> </w:t>
      </w:r>
      <w:r w:rsidR="001D54F8">
        <w:rPr>
          <w:rFonts w:ascii="Garamond"/>
        </w:rPr>
        <w:t xml:space="preserve">energiresurser för </w:t>
      </w:r>
      <w:r>
        <w:rPr>
          <w:rFonts w:ascii="Garamond"/>
        </w:rPr>
        <w:t>kärnkraft, olja och gas</w:t>
      </w:r>
      <w:r w:rsidR="001D54F8">
        <w:rPr>
          <w:rFonts w:ascii="Garamond"/>
        </w:rPr>
        <w:t xml:space="preserve"> från Ryssland är lågt</w:t>
      </w:r>
      <w:r>
        <w:rPr>
          <w:rFonts w:ascii="Garamond"/>
        </w:rPr>
        <w:t xml:space="preserve">. Aktörerna på marknaden har redan aviserat ett stopp för import av ryskt kärnbränsle. Sveriges import av rysk olja var låg under 2021 och nu har också kommersiella aktörer kommunicerat att de slutat köpa av ryska leverantörer. Vad gäller gas är Sverige är en liten aktör i den europeiska gasmarknaden och det finns inte praktiska förutsättningar i det västsvenska gasnätet att stoppa enbart den andel av gasen som eventuellt härstammar från Ryssland som kan finnas inblandad i den gas som Sverige importerar via Danmark. Därför är Sveriges arbete med att Europa ska frigöra sig från </w:t>
      </w:r>
      <w:r w:rsidR="001D54F8">
        <w:rPr>
          <w:rFonts w:ascii="Garamond"/>
        </w:rPr>
        <w:t>r</w:t>
      </w:r>
      <w:r>
        <w:rPr>
          <w:rFonts w:ascii="Garamond"/>
        </w:rPr>
        <w:t>ysk import oerhört viktigt.</w:t>
      </w:r>
    </w:p>
    <w:p w:rsidR="006845AA">
      <w:r>
        <w:rPr>
          <w:rFonts w:ascii="Garamond"/>
        </w:rPr>
        <w:t>Sverige stödjer ambitiösa klimatmål och EU:s lagstiftningspaket för att nå skärpta utsläppsmål till 2030, det s.k. Fit for 55-paketet. EU ska vara klimatneutralt till 2050. Det är därför också viktigt att öka den inhemska produktionen av biogas, vilket görs genom det av riksdagen beslutade biogasstödet, som kan bidra till att ersätta den fossila gasen.</w:t>
      </w:r>
    </w:p>
    <w:p w:rsidR="006845AA">
      <w:pPr>
        <w:pStyle w:val="BodyText"/>
      </w:pPr>
      <w:r>
        <w:rPr>
          <w:rFonts w:ascii="Garamond"/>
        </w:rPr>
        <w:t xml:space="preserve">Stockholm den </w:t>
      </w:r>
      <w:sdt>
        <w:sdtPr>
          <w:id w:val="-1225218591"/>
          <w:placeholder>
            <w:docPart w:val="818C86DBD03E482F9C3EC33DE5ECC544"/>
          </w:placeholder>
          <w:dataBinding w:xpath="/ns0:DocumentInfo[1]/ns0:BaseInfo[1]/ns0:HeaderDate[1]" w:storeItemID="{40DA1463-2573-4090-9968-A5655254FB16}" w:prefixMappings="xmlns:ns0='http://lp/documentinfo/RK' "/>
          <w:date w:fullDate="2022-04-06T00:00:00Z">
            <w:dateFormat w:val="d MMMM yyyy"/>
            <w:lid w:val="sv-SE"/>
            <w:storeMappedDataAs w:val="dateTime"/>
            <w:calendar w:val="gregorian"/>
          </w:date>
        </w:sdtPr>
        <w:sdtContent>
          <w:r>
            <w:rPr>
              <w:rFonts w:ascii="Garamond"/>
            </w:rPr>
            <w:t>6 april 2022</w:t>
          </w:r>
        </w:sdtContent>
      </w:sdt>
    </w:p>
    <w:p w:rsidR="006845AA">
      <w:pPr>
        <w:pStyle w:val="Brdtextutanavstnd"/>
      </w:pPr>
    </w:p>
    <w:p w:rsidR="006845AA">
      <w:pPr>
        <w:pStyle w:val="Brdtextutanavstnd"/>
      </w:pPr>
    </w:p>
    <w:p w:rsidR="006845AA">
      <w:pPr>
        <w:pStyle w:val="BodyText"/>
      </w:pPr>
      <w:r>
        <w:rPr>
          <w:rFonts w:ascii="Garamond"/>
        </w:rPr>
        <w:t>Khashayar Farmanbar</w:t>
      </w:r>
    </w:p>
    <w:sectPr w:rsidSect="00571A0B">
      <w:headerReference w:type="default" r:id="rId9"/>
      <w:footerReference w:type="default" r:id="rId10"/>
      <w:headerReference w:type="first" r:id="rId11"/>
      <w:footerReference w:type="first" r:id="rId12"/>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845A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6845AA">
          <w:pPr>
            <w:pStyle w:val="Footer"/>
            <w:spacing w:line="276" w:lineRule="auto"/>
            <w:jc w:val="right"/>
          </w:pPr>
        </w:p>
      </w:tc>
    </w:tr>
  </w:tbl>
  <w:p w:rsidR="006845A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845AA">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6845AA">
          <w:pPr>
            <w:pStyle w:val="Footer"/>
            <w:spacing w:line="276" w:lineRule="auto"/>
          </w:pPr>
        </w:p>
      </w:tc>
      <w:tc>
        <w:tcPr>
          <w:tcW w:w="4451" w:type="dxa"/>
        </w:tcPr>
        <w:p w:rsidR="006845AA">
          <w:pPr>
            <w:pStyle w:val="Footer"/>
            <w:spacing w:line="276" w:lineRule="auto"/>
          </w:pPr>
        </w:p>
      </w:tc>
    </w:tr>
  </w:tbl>
  <w:p w:rsidR="006845AA">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845AA">
          <w:pPr>
            <w:pStyle w:val="Header"/>
          </w:pPr>
        </w:p>
      </w:tc>
      <w:tc>
        <w:tcPr>
          <w:tcW w:w="3170" w:type="dxa"/>
          <w:vAlign w:val="bottom"/>
        </w:tcPr>
        <w:p w:rsidR="006845AA">
          <w:pPr>
            <w:pStyle w:val="Header"/>
          </w:pPr>
        </w:p>
      </w:tc>
      <w:tc>
        <w:tcPr>
          <w:tcW w:w="1134" w:type="dxa"/>
        </w:tcPr>
        <w:p w:rsidR="006845AA">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6845AA">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845AA">
          <w:pPr>
            <w:pStyle w:val="Header"/>
            <w:rPr>
              <w:b/>
            </w:rPr>
          </w:pPr>
        </w:p>
        <w:p w:rsidR="006845AA">
          <w:pPr>
            <w:pStyle w:val="Header"/>
          </w:pPr>
        </w:p>
        <w:p w:rsidR="006845AA">
          <w:pPr>
            <w:pStyle w:val="Header"/>
          </w:pPr>
        </w:p>
        <w:p w:rsidR="006845AA">
          <w:pPr>
            <w:pStyle w:val="Header"/>
          </w:pPr>
        </w:p>
        <w:sdt>
          <w:sdtPr>
            <w:alias w:val="Dnr"/>
            <w:tag w:val="ccRKShow_Dnr"/>
            <w:id w:val="-829283628"/>
            <w:placeholder>
              <w:docPart w:val="08704EAEBA2E48E89138BE26EC7D0259"/>
            </w:placeholder>
            <w:dataBinding w:xpath="/ns0:DocumentInfo[1]/ns0:BaseInfo[1]/ns0:Dnr[1]" w:storeItemID="{40DA1463-2573-4090-9968-A5655254FB16}" w:prefixMappings="xmlns:ns0='http://lp/documentinfo/RK' "/>
            <w:text/>
          </w:sdtPr>
          <w:sdtContent>
            <w:p w:rsidR="006845AA">
              <w:pPr>
                <w:pStyle w:val="Header"/>
              </w:pPr>
              <w:r>
                <w:rPr>
                  <w:rFonts w:ascii="Arial"/>
                  <w:szCs w:val="19"/>
                </w:rPr>
                <w:t>I2022/00822</w:t>
              </w:r>
            </w:p>
          </w:sdtContent>
        </w:sdt>
        <w:sdt>
          <w:sdtPr>
            <w:alias w:val="DocNumber"/>
            <w:tag w:val="DocNumber"/>
            <w:id w:val="1726028884"/>
            <w:placeholder>
              <w:docPart w:val="60FCC3D35BC746B5A7CBDB3075DB1818"/>
            </w:placeholder>
            <w:showingPlcHdr/>
            <w:dataBinding w:xpath="/ns0:DocumentInfo[1]/ns0:BaseInfo[1]/ns0:DocNumber[1]" w:storeItemID="{40DA1463-2573-4090-9968-A5655254FB16}" w:prefixMappings="xmlns:ns0='http://lp/documentinfo/RK' "/>
            <w:text/>
          </w:sdtPr>
          <w:sdtContent>
            <w:p w:rsidR="006845AA">
              <w:pPr>
                <w:pStyle w:val="Header"/>
              </w:pPr>
              <w:r>
                <w:rPr>
                  <w:rStyle w:val="PlaceholderText"/>
                  <w:rFonts w:ascii="Arial"/>
                  <w:szCs w:val="19"/>
                </w:rPr>
                <w:t xml:space="preserve"> </w:t>
              </w:r>
            </w:p>
          </w:sdtContent>
        </w:sdt>
        <w:p w:rsidR="006845AA">
          <w:pPr>
            <w:pStyle w:val="Header"/>
          </w:pPr>
        </w:p>
      </w:tc>
      <w:tc>
        <w:tcPr>
          <w:tcW w:w="1134" w:type="dxa"/>
        </w:tcPr>
        <w:p w:rsidR="006845AA">
          <w:pPr>
            <w:pStyle w:val="Header"/>
          </w:pPr>
        </w:p>
        <w:p w:rsidR="006845AA">
          <w:pPr>
            <w:pStyle w:val="Header"/>
          </w:pPr>
        </w:p>
      </w:tc>
    </w:tr>
    <w:tr>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3971986C5774507893645FA5FE6EBB5"/>
          </w:placeholder>
          <w:richText/>
        </w:sdtPr>
        <w:sdtEndPr>
          <w:rPr>
            <w:b w:val="0"/>
          </w:rPr>
        </w:sdtEndPr>
        <w:sdtContent>
          <w:tc>
            <w:tcPr>
              <w:tcW w:w="5534" w:type="dxa"/>
              <w:tcMar>
                <w:right w:w="1134" w:type="dxa"/>
              </w:tcMar>
            </w:tcPr>
            <w:p w:rsidR="006845AA">
              <w:pPr>
                <w:pStyle w:val="Header"/>
                <w:rPr>
                  <w:b/>
                </w:rPr>
              </w:pPr>
              <w:r>
                <w:rPr>
                  <w:rFonts w:ascii="Arial"/>
                  <w:b/>
                  <w:szCs w:val="19"/>
                </w:rPr>
                <w:t>Infrastrukturdepartementet</w:t>
              </w:r>
            </w:p>
            <w:p w:rsidR="006845AA">
              <w:pPr>
                <w:pStyle w:val="Header"/>
              </w:pPr>
              <w:r>
                <w:rPr>
                  <w:rFonts w:ascii="Arial"/>
                  <w:szCs w:val="19"/>
                </w:rPr>
                <w:t>Energi- och digitaliseringsministern</w:t>
              </w:r>
            </w:p>
          </w:tc>
        </w:sdtContent>
      </w:sdt>
      <w:sdt>
        <w:sdtPr>
          <w:alias w:val="Recipient"/>
          <w:tag w:val="ccRKShow_Recipient"/>
          <w:id w:val="-28344517"/>
          <w:placeholder>
            <w:docPart w:val="9F57D250542C4AD691FBE8694AA91903"/>
          </w:placeholder>
          <w:dataBinding w:xpath="/ns0:DocumentInfo[1]/ns0:BaseInfo[1]/ns0:Recipient[1]" w:storeItemID="{40DA1463-2573-4090-9968-A5655254FB16}" w:prefixMappings="xmlns:ns0='http://lp/documentinfo/RK' "/>
          <w:text w:multiLine="1"/>
        </w:sdtPr>
        <w:sdtContent>
          <w:tc>
            <w:tcPr>
              <w:tcW w:w="3170" w:type="dxa"/>
            </w:tcPr>
            <w:p w:rsidR="006845AA">
              <w:pPr>
                <w:pStyle w:val="Header"/>
              </w:pPr>
              <w:r>
                <w:rPr>
                  <w:rFonts w:ascii="Arial"/>
                  <w:szCs w:val="19"/>
                </w:rPr>
                <w:t>Till riksdagen</w:t>
              </w:r>
            </w:p>
          </w:tc>
        </w:sdtContent>
      </w:sdt>
      <w:tc>
        <w:tcPr>
          <w:tcW w:w="1134" w:type="dxa"/>
        </w:tcPr>
        <w:p w:rsidR="006845AA">
          <w:pPr>
            <w:pStyle w:val="Header"/>
          </w:pPr>
        </w:p>
      </w:tc>
    </w:tr>
  </w:tbl>
  <w:p w:rsidR="00684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704EAEBA2E48E89138BE26EC7D0259"/>
        <w:category>
          <w:name w:val="Allmänt"/>
          <w:gallery w:val="placeholder"/>
        </w:category>
        <w:types>
          <w:type w:val="bbPlcHdr"/>
        </w:types>
        <w:behaviors>
          <w:behavior w:val="content"/>
        </w:behaviors>
        <w:guid w:val="{B1299E19-C6ED-4D52-8DBC-806BA348B844}"/>
      </w:docPartPr>
      <w:docPartBody>
        <w:p w:rsidR="00032A53" w:rsidP="00722A61">
          <w:pPr>
            <w:pStyle w:val="08704EAEBA2E48E89138BE26EC7D0259"/>
          </w:pPr>
          <w:r>
            <w:rPr>
              <w:rStyle w:val="PlaceholderText"/>
            </w:rPr>
            <w:t xml:space="preserve"> </w:t>
          </w:r>
        </w:p>
      </w:docPartBody>
    </w:docPart>
    <w:docPart>
      <w:docPartPr>
        <w:name w:val="60FCC3D35BC746B5A7CBDB3075DB1818"/>
        <w:category>
          <w:name w:val="Allmänt"/>
          <w:gallery w:val="placeholder"/>
        </w:category>
        <w:types>
          <w:type w:val="bbPlcHdr"/>
        </w:types>
        <w:behaviors>
          <w:behavior w:val="content"/>
        </w:behaviors>
        <w:guid w:val="{72CA74F4-E447-4830-A95A-C6BB92693A41}"/>
      </w:docPartPr>
      <w:docPartBody>
        <w:p w:rsidR="00032A53" w:rsidP="00722A61">
          <w:pPr>
            <w:pStyle w:val="60FCC3D35BC746B5A7CBDB3075DB18181"/>
          </w:pPr>
          <w:r>
            <w:rPr>
              <w:rStyle w:val="PlaceholderText"/>
            </w:rPr>
            <w:t xml:space="preserve"> </w:t>
          </w:r>
        </w:p>
      </w:docPartBody>
    </w:docPart>
    <w:docPart>
      <w:docPartPr>
        <w:name w:val="23971986C5774507893645FA5FE6EBB5"/>
        <w:category>
          <w:name w:val="Allmänt"/>
          <w:gallery w:val="placeholder"/>
        </w:category>
        <w:types>
          <w:type w:val="bbPlcHdr"/>
        </w:types>
        <w:behaviors>
          <w:behavior w:val="content"/>
        </w:behaviors>
        <w:guid w:val="{12B96B76-ABAD-4BBF-A561-96276A9CF977}"/>
      </w:docPartPr>
      <w:docPartBody>
        <w:p w:rsidR="00032A53" w:rsidP="00722A61">
          <w:pPr>
            <w:pStyle w:val="23971986C5774507893645FA5FE6EBB51"/>
          </w:pPr>
          <w:r>
            <w:rPr>
              <w:rStyle w:val="PlaceholderText"/>
            </w:rPr>
            <w:t xml:space="preserve"> </w:t>
          </w:r>
        </w:p>
      </w:docPartBody>
    </w:docPart>
    <w:docPart>
      <w:docPartPr>
        <w:name w:val="9F57D250542C4AD691FBE8694AA91903"/>
        <w:category>
          <w:name w:val="Allmänt"/>
          <w:gallery w:val="placeholder"/>
        </w:category>
        <w:types>
          <w:type w:val="bbPlcHdr"/>
        </w:types>
        <w:behaviors>
          <w:behavior w:val="content"/>
        </w:behaviors>
        <w:guid w:val="{1356AE68-0BF7-4487-8996-5C9607A67BDC}"/>
      </w:docPartPr>
      <w:docPartBody>
        <w:p w:rsidR="00032A53" w:rsidP="00722A61">
          <w:pPr>
            <w:pStyle w:val="9F57D250542C4AD691FBE8694AA91903"/>
          </w:pPr>
          <w:r>
            <w:rPr>
              <w:rStyle w:val="PlaceholderText"/>
            </w:rPr>
            <w:t xml:space="preserve"> </w:t>
          </w:r>
        </w:p>
      </w:docPartBody>
    </w:docPart>
    <w:docPart>
      <w:docPartPr>
        <w:name w:val="818C86DBD03E482F9C3EC33DE5ECC544"/>
        <w:category>
          <w:name w:val="Allmänt"/>
          <w:gallery w:val="placeholder"/>
        </w:category>
        <w:types>
          <w:type w:val="bbPlcHdr"/>
        </w:types>
        <w:behaviors>
          <w:behavior w:val="content"/>
        </w:behaviors>
        <w:guid w:val="{2D96792F-68BE-45D8-BA0E-745E7B561DA5}"/>
      </w:docPartPr>
      <w:docPartBody>
        <w:p w:rsidR="00032A53" w:rsidP="00722A61">
          <w:pPr>
            <w:pStyle w:val="818C86DBD03E482F9C3EC33DE5ECC54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A61"/>
    <w:rPr>
      <w:noProof w:val="0"/>
      <w:color w:val="808080"/>
    </w:rPr>
  </w:style>
  <w:style w:type="paragraph" w:customStyle="1" w:styleId="08704EAEBA2E48E89138BE26EC7D0259">
    <w:name w:val="08704EAEBA2E48E89138BE26EC7D0259"/>
    <w:rsid w:val="00722A61"/>
  </w:style>
  <w:style w:type="paragraph" w:customStyle="1" w:styleId="9F57D250542C4AD691FBE8694AA91903">
    <w:name w:val="9F57D250542C4AD691FBE8694AA91903"/>
    <w:rsid w:val="00722A61"/>
  </w:style>
  <w:style w:type="paragraph" w:customStyle="1" w:styleId="60FCC3D35BC746B5A7CBDB3075DB18181">
    <w:name w:val="60FCC3D35BC746B5A7CBDB3075DB18181"/>
    <w:rsid w:val="00722A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971986C5774507893645FA5FE6EBB51">
    <w:name w:val="23971986C5774507893645FA5FE6EBB51"/>
    <w:rsid w:val="00722A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8C86DBD03E482F9C3EC33DE5ECC544">
    <w:name w:val="818C86DBD03E482F9C3EC33DE5ECC544"/>
    <w:rsid w:val="00722A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11b3590b-6b60-4bd7-ae77-b5dd54459dea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2022-04-06T00:00:00</HeaderDate>
    <Office/>
    <Dnr>I2022/00822</Dnr>
    <ParagrafNr/>
    <DocumentTitle/>
    <VisitingAddress/>
    <Extra1/>
    <Extra2/>
    <Extra3>Rasmus Ling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9B1E-94C4-4F18-ACFF-5C9F09CA2DA0}"/>
</file>

<file path=customXml/itemProps2.xml><?xml version="1.0" encoding="utf-8"?>
<ds:datastoreItem xmlns:ds="http://schemas.openxmlformats.org/officeDocument/2006/customXml" ds:itemID="{69502B83-867D-4D9D-A35A-91065E0E47EB}"/>
</file>

<file path=customXml/itemProps3.xml><?xml version="1.0" encoding="utf-8"?>
<ds:datastoreItem xmlns:ds="http://schemas.openxmlformats.org/officeDocument/2006/customXml" ds:itemID="{D6B13034-8594-4755-877D-0073575C87CA}"/>
</file>

<file path=customXml/itemProps4.xml><?xml version="1.0" encoding="utf-8"?>
<ds:datastoreItem xmlns:ds="http://schemas.openxmlformats.org/officeDocument/2006/customXml" ds:itemID="{40DA1463-2573-4090-9968-A5655254FB1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327</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1371 av Rasmus Ling (Mp) Import av gas och olja från Ryssland.docx</dc:title>
  <cp:revision>4</cp:revision>
  <dcterms:created xsi:type="dcterms:W3CDTF">2022-04-06T07:36:00Z</dcterms:created>
  <dcterms:modified xsi:type="dcterms:W3CDTF">2022-04-06T07:46:00Z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e9673fbe-82b2-46fe-af23-5887e820e594</vt:lpwstr>
  </property>
</Properties>
</file>