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F9E4" w14:textId="77777777" w:rsidR="00A14C29" w:rsidRDefault="00A14C29" w:rsidP="00127696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2017/18:806 av Thomas </w:t>
      </w:r>
      <w:proofErr w:type="spellStart"/>
      <w:r>
        <w:t>Finnborg</w:t>
      </w:r>
      <w:proofErr w:type="spellEnd"/>
      <w:r>
        <w:t xml:space="preserve"> (M)</w:t>
      </w:r>
      <w:r>
        <w:br/>
        <w:t>Våldet mot socionomer</w:t>
      </w:r>
    </w:p>
    <w:p w14:paraId="483E7F36" w14:textId="77777777" w:rsidR="00A14C29" w:rsidRDefault="00A14C29" w:rsidP="00127696">
      <w:pPr>
        <w:pStyle w:val="Brdtext"/>
      </w:pPr>
      <w:r>
        <w:t xml:space="preserve">Thomas </w:t>
      </w:r>
      <w:proofErr w:type="spellStart"/>
      <w:r>
        <w:t>Finnborg</w:t>
      </w:r>
      <w:proofErr w:type="spellEnd"/>
      <w:r>
        <w:t xml:space="preserve"> har frågat mig vilka åtgärder jag avser vidta för att minska våldet mot socionomer</w:t>
      </w:r>
      <w:r w:rsidR="00EC4DFF">
        <w:t>.</w:t>
      </w:r>
    </w:p>
    <w:p w14:paraId="2CA4EF0C" w14:textId="517DBFEF" w:rsidR="00C131BF" w:rsidRDefault="00A64E1C" w:rsidP="00D23DE2">
      <w:pPr>
        <w:pStyle w:val="Brdtext"/>
      </w:pPr>
      <w:r>
        <w:t>Jag vill inledningsvis understryka att detta är en angelägen och viktig fråga. Alla</w:t>
      </w:r>
      <w:r w:rsidR="002B4F60">
        <w:t xml:space="preserve"> former av </w:t>
      </w:r>
      <w:r w:rsidR="00D23DE2">
        <w:t>våld och hot på arbetsplatsen är</w:t>
      </w:r>
      <w:r w:rsidR="0004534A">
        <w:t xml:space="preserve"> både</w:t>
      </w:r>
      <w:r w:rsidR="00D23DE2">
        <w:t xml:space="preserve"> allvarligt och </w:t>
      </w:r>
      <w:r w:rsidR="00310CD3">
        <w:t>o</w:t>
      </w:r>
      <w:r w:rsidR="00D23DE2">
        <w:t>acceptabelt. Soci</w:t>
      </w:r>
      <w:r w:rsidR="00310CD3">
        <w:t>alsekreterare</w:t>
      </w:r>
      <w:r w:rsidR="00AB23F6">
        <w:t xml:space="preserve"> fattar i sin yrkesroll </w:t>
      </w:r>
      <w:r w:rsidR="002B4F60">
        <w:t xml:space="preserve">många </w:t>
      </w:r>
      <w:r w:rsidR="008B7A1A">
        <w:t>svåra</w:t>
      </w:r>
      <w:r w:rsidR="0004534A">
        <w:t xml:space="preserve"> och avgörande</w:t>
      </w:r>
      <w:r w:rsidR="00AB23F6">
        <w:t xml:space="preserve"> </w:t>
      </w:r>
      <w:r w:rsidR="008B7A1A">
        <w:t>beslut vilket gör att det är en utsatt yrkes</w:t>
      </w:r>
      <w:r w:rsidR="002B4F60">
        <w:t>grupp</w:t>
      </w:r>
      <w:r w:rsidR="008B7A1A">
        <w:t>.</w:t>
      </w:r>
      <w:r w:rsidR="00D23DE2">
        <w:t xml:space="preserve"> </w:t>
      </w:r>
      <w:r w:rsidR="001F78FD">
        <w:t xml:space="preserve">Det är främst kvinnor som arbetar inom socialtjänsten och därför </w:t>
      </w:r>
      <w:r w:rsidR="002E01B9">
        <w:t>är</w:t>
      </w:r>
      <w:r w:rsidR="001F78FD">
        <w:t xml:space="preserve"> detta </w:t>
      </w:r>
      <w:r w:rsidR="002E01B9">
        <w:t xml:space="preserve">ytterst </w:t>
      </w:r>
      <w:r w:rsidR="001F78FD">
        <w:t xml:space="preserve">en fråga </w:t>
      </w:r>
      <w:r w:rsidR="00C131BF">
        <w:t>om kvinnors utsatthet för hot och våld.</w:t>
      </w:r>
    </w:p>
    <w:p w14:paraId="4E7362F2" w14:textId="77777777" w:rsidR="00D23DE2" w:rsidRDefault="001F78FD" w:rsidP="00D23DE2">
      <w:pPr>
        <w:pStyle w:val="Brdtext"/>
      </w:pPr>
      <w:r>
        <w:t xml:space="preserve">Det är </w:t>
      </w:r>
      <w:r w:rsidR="002E01B9">
        <w:t>viktigt</w:t>
      </w:r>
      <w:r w:rsidR="00D23DE2">
        <w:t xml:space="preserve"> att kommunen tar sitt arbetsgivarpolitiska ansvar. </w:t>
      </w:r>
      <w:r w:rsidR="00310CD3">
        <w:t xml:space="preserve">På varje arbetsplats behöver det finnas rutiner för hur våld och hot ska förebyggas och hanteras. Rutiner och säkerhet måste vara </w:t>
      </w:r>
      <w:r w:rsidR="002B4F60">
        <w:t>väl förankrat hos all</w:t>
      </w:r>
      <w:r w:rsidR="00310CD3">
        <w:t xml:space="preserve"> personal och det måste finnas förutsättningar för att arbeta med säkerheten.</w:t>
      </w:r>
      <w:r w:rsidR="00310CD3" w:rsidRPr="00310CD3">
        <w:t xml:space="preserve"> </w:t>
      </w:r>
      <w:r w:rsidR="0004534A">
        <w:t>Det är även mycket</w:t>
      </w:r>
      <w:r w:rsidR="00310CD3">
        <w:t xml:space="preserve"> </w:t>
      </w:r>
      <w:r w:rsidR="002B4F60">
        <w:t>viktigt</w:t>
      </w:r>
      <w:r w:rsidR="00310CD3">
        <w:t xml:space="preserve"> att alla former av våld och hot </w:t>
      </w:r>
      <w:r w:rsidR="0004534A">
        <w:t>anmäls till polisen.</w:t>
      </w:r>
    </w:p>
    <w:p w14:paraId="3BA7B19C" w14:textId="673A1BEA" w:rsidR="00622CC8" w:rsidRDefault="00337496" w:rsidP="00931A28">
      <w:pPr>
        <w:pStyle w:val="Brdtext"/>
      </w:pPr>
      <w:r>
        <w:t>S</w:t>
      </w:r>
      <w:r w:rsidR="005808CD">
        <w:t xml:space="preserve">ituationen för kommunernas socialtjänst har varit ansträngd under flera år.  </w:t>
      </w:r>
      <w:r w:rsidR="00C66C6F">
        <w:t xml:space="preserve">För regeringen är det angeläget att arbetsförhållandena inom socialtjänsten förbättras. </w:t>
      </w:r>
      <w:r w:rsidR="005808CD">
        <w:t>H</w:t>
      </w:r>
      <w:r w:rsidR="00D53343">
        <w:t>ög personalomsättning</w:t>
      </w:r>
      <w:r w:rsidR="008B7A1A">
        <w:t xml:space="preserve"> </w:t>
      </w:r>
      <w:r w:rsidR="00E65E2B">
        <w:t xml:space="preserve">och hög arbetsbelastning </w:t>
      </w:r>
      <w:r w:rsidR="00D53343">
        <w:t>kan</w:t>
      </w:r>
      <w:r w:rsidR="0004534A">
        <w:t xml:space="preserve"> försvåra för säkerhetsarbetet</w:t>
      </w:r>
      <w:r w:rsidR="00E65E2B">
        <w:t xml:space="preserve"> och</w:t>
      </w:r>
      <w:r>
        <w:t xml:space="preserve"> även</w:t>
      </w:r>
      <w:r w:rsidR="00E65E2B">
        <w:t xml:space="preserve"> göra att det nedprioriteras</w:t>
      </w:r>
      <w:r w:rsidR="00D53343">
        <w:t>.</w:t>
      </w:r>
      <w:r w:rsidR="00C66C6F">
        <w:t xml:space="preserve"> </w:t>
      </w:r>
      <w:r w:rsidR="00310CD3">
        <w:t>Regeringen har avsatt 10 extra välfärdsmiljarder till kommunerna årligen från 2017, pengar som bör komma socialtjänsten till del. När det gäller den sociala barn</w:t>
      </w:r>
      <w:r w:rsidR="003F42BD">
        <w:t>-</w:t>
      </w:r>
      <w:r w:rsidR="00310CD3">
        <w:t xml:space="preserve"> och ungdomsvården har regeringen </w:t>
      </w:r>
      <w:r w:rsidR="00C66C6F">
        <w:t>gjort stimulanssatsningar</w:t>
      </w:r>
      <w:r w:rsidR="00310CD3">
        <w:t xml:space="preserve"> vad gäller </w:t>
      </w:r>
      <w:r w:rsidR="00622CC8">
        <w:t xml:space="preserve">tex. </w:t>
      </w:r>
      <w:r w:rsidR="00310CD3">
        <w:t>bemanning</w:t>
      </w:r>
      <w:r w:rsidR="005808CD">
        <w:t xml:space="preserve"> </w:t>
      </w:r>
      <w:r w:rsidR="00310CD3">
        <w:t xml:space="preserve">och </w:t>
      </w:r>
      <w:r w:rsidR="00622CC8">
        <w:t xml:space="preserve">yrkesintroduktion </w:t>
      </w:r>
      <w:r w:rsidR="00310CD3">
        <w:t xml:space="preserve">vilket kommer leda till förbättrade arbetsförhållanden och stabilitet på arbetsplatsen. </w:t>
      </w:r>
      <w:r w:rsidR="00622CC8">
        <w:t>Säkerhet kräver också ett stabilt ledarskap. Regeringen har satsat på att stödja utvecklingen av e</w:t>
      </w:r>
      <w:r w:rsidR="00622CC8" w:rsidRPr="000B1578">
        <w:t xml:space="preserve">n </w:t>
      </w:r>
      <w:r w:rsidR="00622CC8" w:rsidRPr="000B1578">
        <w:lastRenderedPageBreak/>
        <w:t>särskilt utformad högskolekurs för ledare i socialtjänstens individ- och familjeomsorg (IFO)</w:t>
      </w:r>
      <w:r w:rsidR="00622CC8">
        <w:t xml:space="preserve"> som upphandlas av Socialstyrelsen och ges på flera orter i landet.</w:t>
      </w:r>
      <w:r w:rsidR="00622CC8" w:rsidDel="000B1578">
        <w:t xml:space="preserve"> </w:t>
      </w:r>
    </w:p>
    <w:p w14:paraId="3B4DBD85" w14:textId="1B709A22" w:rsidR="003F3224" w:rsidRDefault="003F3224" w:rsidP="00931A28">
      <w:pPr>
        <w:pStyle w:val="Brdtext"/>
      </w:pPr>
      <w:r>
        <w:t>Arbetsmiljöverket har under perioden 2015–2017 genomfört en nationell inspektionsinsats av socialsekreterarnas arbetsmiljö, däribland förekomsten av våld och hot. Resultaten från inspektionsinsatsen kommer att presenteras i sin helhet under våren 2018.</w:t>
      </w:r>
    </w:p>
    <w:p w14:paraId="2B558364" w14:textId="77777777" w:rsidR="008B7A1A" w:rsidRDefault="003940E0" w:rsidP="00127696">
      <w:pPr>
        <w:pStyle w:val="Brdtext"/>
      </w:pPr>
      <w:r>
        <w:t>Jag ser fram emot att ta del av resultaten från Arbetsmiljöverkets inspektion.</w:t>
      </w:r>
    </w:p>
    <w:p w14:paraId="0A9E6561" w14:textId="77777777" w:rsidR="00A14C29" w:rsidRDefault="00A14C29" w:rsidP="00127696">
      <w:pPr>
        <w:pStyle w:val="Brdtext"/>
      </w:pPr>
      <w:r>
        <w:t xml:space="preserve">Stockholm den </w:t>
      </w:r>
      <w:sdt>
        <w:sdtPr>
          <w:id w:val="-1225218591"/>
          <w:placeholder>
            <w:docPart w:val="EE305ECFA59544D09D7286A9E8B217D9"/>
          </w:placeholder>
          <w:dataBinding w:prefixMappings="xmlns:ns0='http://lp/documentinfo/RK' " w:xpath="/ns0:DocumentInfo[1]/ns0:BaseInfo[1]/ns0:HeaderDate[1]" w:storeItemID="{F364D79C-C0BB-42F7-8D49-9E55FCBF11D3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23549">
            <w:t>7 mars 2018</w:t>
          </w:r>
        </w:sdtContent>
      </w:sdt>
    </w:p>
    <w:p w14:paraId="79A3E9BD" w14:textId="77777777" w:rsidR="00A14C29" w:rsidRDefault="00A14C29" w:rsidP="00127696">
      <w:pPr>
        <w:pStyle w:val="Brdtextutanavstnd"/>
      </w:pPr>
    </w:p>
    <w:p w14:paraId="204AFE02" w14:textId="77777777" w:rsidR="00A14C29" w:rsidRDefault="00A14C29" w:rsidP="00127696">
      <w:pPr>
        <w:pStyle w:val="Brdtextutanavstnd"/>
      </w:pPr>
    </w:p>
    <w:p w14:paraId="77FF606D" w14:textId="77777777" w:rsidR="00A14C29" w:rsidRDefault="00A14C29" w:rsidP="00127696">
      <w:pPr>
        <w:pStyle w:val="Brdtextutanavstnd"/>
      </w:pPr>
    </w:p>
    <w:p w14:paraId="1B231D4D" w14:textId="77777777" w:rsidR="00A14C29" w:rsidRDefault="00A14C29" w:rsidP="00127696">
      <w:pPr>
        <w:pStyle w:val="Brdtext"/>
      </w:pPr>
      <w:r>
        <w:t>Åsa Regnér</w:t>
      </w:r>
    </w:p>
    <w:p w14:paraId="2D27D56F" w14:textId="77777777" w:rsidR="00A14C29" w:rsidRPr="00DB48AB" w:rsidRDefault="00A14C29" w:rsidP="00127696">
      <w:pPr>
        <w:pStyle w:val="Brdtext"/>
      </w:pPr>
    </w:p>
    <w:sectPr w:rsidR="00A14C29" w:rsidRPr="00DB48AB" w:rsidSect="00A14C2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480C" w14:textId="77777777" w:rsidR="00127696" w:rsidRDefault="00127696" w:rsidP="00A87A54">
      <w:pPr>
        <w:spacing w:after="0" w:line="240" w:lineRule="auto"/>
      </w:pPr>
      <w:r>
        <w:separator/>
      </w:r>
    </w:p>
    <w:p w14:paraId="5396E56D" w14:textId="77777777" w:rsidR="00127696" w:rsidRDefault="00127696"/>
  </w:endnote>
  <w:endnote w:type="continuationSeparator" w:id="0">
    <w:p w14:paraId="2DC95406" w14:textId="77777777" w:rsidR="00127696" w:rsidRDefault="00127696" w:rsidP="00A87A54">
      <w:pPr>
        <w:spacing w:after="0" w:line="240" w:lineRule="auto"/>
      </w:pPr>
      <w:r>
        <w:continuationSeparator/>
      </w:r>
    </w:p>
    <w:p w14:paraId="1FA93975" w14:textId="77777777" w:rsidR="00127696" w:rsidRDefault="00127696"/>
  </w:endnote>
  <w:endnote w:type="continuationNotice" w:id="1">
    <w:p w14:paraId="15470B0E" w14:textId="77777777" w:rsidR="0074710E" w:rsidRDefault="00747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27696" w:rsidRPr="00347E11" w14:paraId="3A346D08" w14:textId="77777777" w:rsidTr="00127696">
      <w:trPr>
        <w:trHeight w:val="227"/>
        <w:jc w:val="right"/>
      </w:trPr>
      <w:tc>
        <w:tcPr>
          <w:tcW w:w="708" w:type="dxa"/>
          <w:vAlign w:val="bottom"/>
        </w:tcPr>
        <w:p w14:paraId="022756AA" w14:textId="0D42B80B" w:rsidR="00127696" w:rsidRPr="00B62610" w:rsidRDefault="0012769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D13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D13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27696" w:rsidRPr="00347E11" w14:paraId="40860F5D" w14:textId="77777777" w:rsidTr="00127696">
      <w:trPr>
        <w:trHeight w:val="850"/>
        <w:jc w:val="right"/>
      </w:trPr>
      <w:tc>
        <w:tcPr>
          <w:tcW w:w="708" w:type="dxa"/>
          <w:vAlign w:val="bottom"/>
        </w:tcPr>
        <w:p w14:paraId="0847AB5F" w14:textId="77777777" w:rsidR="00127696" w:rsidRPr="00347E11" w:rsidRDefault="00127696" w:rsidP="005606BC">
          <w:pPr>
            <w:pStyle w:val="Sidfot"/>
            <w:spacing w:line="276" w:lineRule="auto"/>
            <w:jc w:val="right"/>
          </w:pPr>
        </w:p>
      </w:tc>
    </w:tr>
  </w:tbl>
  <w:p w14:paraId="720830EF" w14:textId="77777777" w:rsidR="00127696" w:rsidRPr="005606BC" w:rsidRDefault="0012769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27696" w:rsidRPr="00347E11" w14:paraId="09E9DB0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3E08F0" w14:textId="77777777" w:rsidR="00127696" w:rsidRPr="00347E11" w:rsidRDefault="00127696" w:rsidP="00347E11">
          <w:pPr>
            <w:pStyle w:val="Sidfot"/>
            <w:rPr>
              <w:sz w:val="8"/>
            </w:rPr>
          </w:pPr>
        </w:p>
      </w:tc>
    </w:tr>
    <w:tr w:rsidR="00127696" w:rsidRPr="00EE3C0F" w14:paraId="3CACF6AF" w14:textId="77777777" w:rsidTr="00C26068">
      <w:trPr>
        <w:trHeight w:val="227"/>
      </w:trPr>
      <w:tc>
        <w:tcPr>
          <w:tcW w:w="4074" w:type="dxa"/>
        </w:tcPr>
        <w:p w14:paraId="6B851893" w14:textId="77777777" w:rsidR="00127696" w:rsidRPr="00F53AEA" w:rsidRDefault="0012769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0CA899" w14:textId="77777777" w:rsidR="00127696" w:rsidRPr="00F53AEA" w:rsidRDefault="00127696" w:rsidP="00F53AEA">
          <w:pPr>
            <w:pStyle w:val="Sidfot"/>
            <w:spacing w:line="276" w:lineRule="auto"/>
          </w:pPr>
        </w:p>
      </w:tc>
    </w:tr>
  </w:tbl>
  <w:p w14:paraId="52807037" w14:textId="77777777" w:rsidR="00127696" w:rsidRPr="00EE3C0F" w:rsidRDefault="0012769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A621" w14:textId="77777777" w:rsidR="00127696" w:rsidRDefault="00127696" w:rsidP="00A87A54">
      <w:pPr>
        <w:spacing w:after="0" w:line="240" w:lineRule="auto"/>
      </w:pPr>
      <w:r>
        <w:separator/>
      </w:r>
    </w:p>
    <w:p w14:paraId="5BA72537" w14:textId="77777777" w:rsidR="00127696" w:rsidRDefault="00127696"/>
  </w:footnote>
  <w:footnote w:type="continuationSeparator" w:id="0">
    <w:p w14:paraId="0D1437B6" w14:textId="77777777" w:rsidR="00127696" w:rsidRDefault="00127696" w:rsidP="00A87A54">
      <w:pPr>
        <w:spacing w:after="0" w:line="240" w:lineRule="auto"/>
      </w:pPr>
      <w:r>
        <w:continuationSeparator/>
      </w:r>
    </w:p>
    <w:p w14:paraId="5BA9FB8F" w14:textId="77777777" w:rsidR="00127696" w:rsidRDefault="00127696"/>
  </w:footnote>
  <w:footnote w:type="continuationNotice" w:id="1">
    <w:p w14:paraId="19F230A8" w14:textId="77777777" w:rsidR="0074710E" w:rsidRDefault="007471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27696" w14:paraId="38897035" w14:textId="77777777" w:rsidTr="00C93EBA">
      <w:trPr>
        <w:trHeight w:val="227"/>
      </w:trPr>
      <w:tc>
        <w:tcPr>
          <w:tcW w:w="5534" w:type="dxa"/>
        </w:tcPr>
        <w:p w14:paraId="1B85BFB5" w14:textId="77777777" w:rsidR="00127696" w:rsidRPr="007D73AB" w:rsidRDefault="00127696">
          <w:pPr>
            <w:pStyle w:val="Sidhuvud"/>
          </w:pPr>
        </w:p>
      </w:tc>
      <w:tc>
        <w:tcPr>
          <w:tcW w:w="3170" w:type="dxa"/>
          <w:vAlign w:val="bottom"/>
        </w:tcPr>
        <w:p w14:paraId="75184AD5" w14:textId="77777777" w:rsidR="00127696" w:rsidRPr="007D73AB" w:rsidRDefault="00127696" w:rsidP="00340DE0">
          <w:pPr>
            <w:pStyle w:val="Sidhuvud"/>
          </w:pPr>
        </w:p>
      </w:tc>
      <w:tc>
        <w:tcPr>
          <w:tcW w:w="1134" w:type="dxa"/>
        </w:tcPr>
        <w:p w14:paraId="3FFBC38B" w14:textId="77777777" w:rsidR="00127696" w:rsidRDefault="00127696" w:rsidP="00127696">
          <w:pPr>
            <w:pStyle w:val="Sidhuvud"/>
          </w:pPr>
        </w:p>
      </w:tc>
    </w:tr>
    <w:tr w:rsidR="00127696" w14:paraId="4A35690E" w14:textId="77777777" w:rsidTr="00C93EBA">
      <w:trPr>
        <w:trHeight w:val="1928"/>
      </w:trPr>
      <w:tc>
        <w:tcPr>
          <w:tcW w:w="5534" w:type="dxa"/>
        </w:tcPr>
        <w:p w14:paraId="0BA26A63" w14:textId="77777777" w:rsidR="00127696" w:rsidRPr="00340DE0" w:rsidRDefault="001276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E33F6E" wp14:editId="11051656">
                <wp:extent cx="1737364" cy="493777"/>
                <wp:effectExtent l="0" t="0" r="0" b="1905"/>
                <wp:docPr id="2" name="Bildobjekt 2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D8163A" w14:textId="77777777" w:rsidR="00127696" w:rsidRPr="00710A6C" w:rsidRDefault="00127696" w:rsidP="00EE3C0F">
          <w:pPr>
            <w:pStyle w:val="Sidhuvud"/>
            <w:rPr>
              <w:b/>
            </w:rPr>
          </w:pPr>
        </w:p>
        <w:p w14:paraId="2CD9AD1A" w14:textId="77777777" w:rsidR="00127696" w:rsidRDefault="00127696" w:rsidP="00EE3C0F">
          <w:pPr>
            <w:pStyle w:val="Sidhuvud"/>
          </w:pPr>
        </w:p>
        <w:p w14:paraId="35D28601" w14:textId="77777777" w:rsidR="00127696" w:rsidRDefault="00127696" w:rsidP="00EE3C0F">
          <w:pPr>
            <w:pStyle w:val="Sidhuvud"/>
          </w:pPr>
        </w:p>
        <w:p w14:paraId="686B99BF" w14:textId="77777777" w:rsidR="00127696" w:rsidRDefault="00127696" w:rsidP="00EE3C0F">
          <w:pPr>
            <w:pStyle w:val="Sidhuvud"/>
          </w:pPr>
        </w:p>
        <w:sdt>
          <w:sdtPr>
            <w:alias w:val="Dnr"/>
            <w:tag w:val="ccRKShow_Dnr"/>
            <w:id w:val="-1306936284"/>
            <w:placeholder>
              <w:docPart w:val="A30CCDEB7C61436EBD36BE2529A36EF3"/>
            </w:placeholder>
            <w:dataBinding w:prefixMappings="xmlns:ns0='http://lp/documentinfo/RK' " w:xpath="/ns0:DocumentInfo[1]/ns0:BaseInfo[1]/ns0:Dnr[1]" w:storeItemID="{F364D79C-C0BB-42F7-8D49-9E55FCBF11D3}"/>
            <w:text/>
          </w:sdtPr>
          <w:sdtEndPr/>
          <w:sdtContent>
            <w:p w14:paraId="02F615DF" w14:textId="77777777" w:rsidR="00127696" w:rsidRDefault="00127696" w:rsidP="00EE3C0F">
              <w:pPr>
                <w:pStyle w:val="Sidhuvud"/>
              </w:pPr>
              <w:r>
                <w:t>S2018/01162/FST</w:t>
              </w:r>
            </w:p>
          </w:sdtContent>
        </w:sdt>
        <w:sdt>
          <w:sdtPr>
            <w:alias w:val="DocNumber"/>
            <w:tag w:val="DocNumber"/>
            <w:id w:val="72086849"/>
            <w:placeholder>
              <w:docPart w:val="8AAEA2EA1F17442A9B51AB55C21537CC"/>
            </w:placeholder>
            <w:showingPlcHdr/>
            <w:dataBinding w:prefixMappings="xmlns:ns0='http://lp/documentinfo/RK' " w:xpath="/ns0:DocumentInfo[1]/ns0:BaseInfo[1]/ns0:DocNumber[1]" w:storeItemID="{F364D79C-C0BB-42F7-8D49-9E55FCBF11D3}"/>
            <w:text/>
          </w:sdtPr>
          <w:sdtEndPr/>
          <w:sdtContent>
            <w:p w14:paraId="35B1CB8D" w14:textId="77777777" w:rsidR="00127696" w:rsidRDefault="0012769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DABB44" w14:textId="77777777" w:rsidR="00127696" w:rsidRDefault="00127696" w:rsidP="00EE3C0F">
          <w:pPr>
            <w:pStyle w:val="Sidhuvud"/>
          </w:pPr>
        </w:p>
      </w:tc>
      <w:tc>
        <w:tcPr>
          <w:tcW w:w="1134" w:type="dxa"/>
        </w:tcPr>
        <w:p w14:paraId="624EDE6B" w14:textId="77777777" w:rsidR="00127696" w:rsidRDefault="00127696" w:rsidP="0094502D">
          <w:pPr>
            <w:pStyle w:val="Sidhuvud"/>
          </w:pPr>
        </w:p>
        <w:p w14:paraId="06B789FD" w14:textId="77777777" w:rsidR="00127696" w:rsidRPr="0094502D" w:rsidRDefault="00127696" w:rsidP="00EC71A6">
          <w:pPr>
            <w:pStyle w:val="Sidhuvud"/>
          </w:pPr>
        </w:p>
      </w:tc>
    </w:tr>
    <w:tr w:rsidR="00127696" w14:paraId="19AEBDA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619642535"/>
          <w:placeholder>
            <w:docPart w:val="A407926798FB4013A19F942B8B39D19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E0C1620" w14:textId="77777777" w:rsidR="00127696" w:rsidRPr="00A14C29" w:rsidRDefault="00127696" w:rsidP="00340DE0">
              <w:pPr>
                <w:pStyle w:val="Sidhuvud"/>
                <w:rPr>
                  <w:b/>
                </w:rPr>
              </w:pPr>
              <w:r w:rsidRPr="00A14C29">
                <w:rPr>
                  <w:b/>
                </w:rPr>
                <w:t>Socialdepartementet</w:t>
              </w:r>
            </w:p>
            <w:p w14:paraId="30B9B3E0" w14:textId="77777777" w:rsidR="00127696" w:rsidRPr="00A14C29" w:rsidRDefault="00127696" w:rsidP="00340DE0">
              <w:pPr>
                <w:pStyle w:val="Sidhuvud"/>
              </w:pPr>
              <w:r w:rsidRPr="00A14C29">
                <w:t>Barn-</w:t>
              </w:r>
            </w:p>
            <w:p w14:paraId="5F3661BA" w14:textId="77777777" w:rsidR="00127696" w:rsidRDefault="00127696" w:rsidP="00340DE0">
              <w:pPr>
                <w:pStyle w:val="Sidhuvud"/>
              </w:pPr>
              <w:r w:rsidRPr="00A14C29">
                <w:t>äldre- och jämställdhetsministern</w:t>
              </w:r>
            </w:p>
            <w:p w14:paraId="4450161B" w14:textId="77777777" w:rsidR="00127696" w:rsidRDefault="00127696" w:rsidP="00340DE0">
              <w:pPr>
                <w:pStyle w:val="Sidhuvud"/>
              </w:pPr>
            </w:p>
            <w:p w14:paraId="1D388211" w14:textId="6EAFA450" w:rsidR="00127696" w:rsidRPr="00A14C29" w:rsidRDefault="00127696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819576082"/>
          <w:placeholder>
            <w:docPart w:val="A0F8B047F2014B1188F176C72D481C15"/>
          </w:placeholder>
          <w:dataBinding w:prefixMappings="xmlns:ns0='http://lp/documentinfo/RK' " w:xpath="/ns0:DocumentInfo[1]/ns0:BaseInfo[1]/ns0:Recipient[1]" w:storeItemID="{F364D79C-C0BB-42F7-8D49-9E55FCBF11D3}"/>
          <w:text w:multiLine="1"/>
        </w:sdtPr>
        <w:sdtEndPr/>
        <w:sdtContent>
          <w:tc>
            <w:tcPr>
              <w:tcW w:w="3170" w:type="dxa"/>
            </w:tcPr>
            <w:p w14:paraId="1BE2996C" w14:textId="77777777" w:rsidR="00127696" w:rsidRDefault="001276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249681" w14:textId="77777777" w:rsidR="00127696" w:rsidRDefault="00127696" w:rsidP="003E6020">
          <w:pPr>
            <w:pStyle w:val="Sidhuvud"/>
          </w:pPr>
        </w:p>
      </w:tc>
    </w:tr>
  </w:tbl>
  <w:p w14:paraId="5FADE9D5" w14:textId="77777777" w:rsidR="00127696" w:rsidRDefault="001276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161ABA"/>
    <w:multiLevelType w:val="hybridMultilevel"/>
    <w:tmpl w:val="2BAAA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4D23AB0"/>
    <w:multiLevelType w:val="hybridMultilevel"/>
    <w:tmpl w:val="70804E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4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29"/>
    <w:rsid w:val="00000290"/>
    <w:rsid w:val="00003A07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534A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3EFC"/>
    <w:rsid w:val="000862E0"/>
    <w:rsid w:val="000873C3"/>
    <w:rsid w:val="00093408"/>
    <w:rsid w:val="00093BBF"/>
    <w:rsid w:val="0009435C"/>
    <w:rsid w:val="000A13CA"/>
    <w:rsid w:val="000A456A"/>
    <w:rsid w:val="000A5E43"/>
    <w:rsid w:val="000C1A07"/>
    <w:rsid w:val="000C61D1"/>
    <w:rsid w:val="000D31A9"/>
    <w:rsid w:val="000E12D9"/>
    <w:rsid w:val="000E59A9"/>
    <w:rsid w:val="000E638A"/>
    <w:rsid w:val="000F00B8"/>
    <w:rsid w:val="000F1289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27696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4C7F"/>
    <w:rsid w:val="001F50BE"/>
    <w:rsid w:val="001F525B"/>
    <w:rsid w:val="001F6BBE"/>
    <w:rsid w:val="001F78FD"/>
    <w:rsid w:val="00204079"/>
    <w:rsid w:val="002102FD"/>
    <w:rsid w:val="00211B4E"/>
    <w:rsid w:val="00213204"/>
    <w:rsid w:val="00213258"/>
    <w:rsid w:val="00222258"/>
    <w:rsid w:val="00223549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4F60"/>
    <w:rsid w:val="002B6849"/>
    <w:rsid w:val="002B699C"/>
    <w:rsid w:val="002C34CA"/>
    <w:rsid w:val="002C5B48"/>
    <w:rsid w:val="002D2647"/>
    <w:rsid w:val="002D4298"/>
    <w:rsid w:val="002D4829"/>
    <w:rsid w:val="002E01B9"/>
    <w:rsid w:val="002E2C89"/>
    <w:rsid w:val="002E3609"/>
    <w:rsid w:val="002E4D3F"/>
    <w:rsid w:val="002E61A5"/>
    <w:rsid w:val="002F1BE6"/>
    <w:rsid w:val="002F3675"/>
    <w:rsid w:val="002F59E0"/>
    <w:rsid w:val="002F66A6"/>
    <w:rsid w:val="003050DB"/>
    <w:rsid w:val="00310561"/>
    <w:rsid w:val="00310CD3"/>
    <w:rsid w:val="00311D8C"/>
    <w:rsid w:val="003128E2"/>
    <w:rsid w:val="003153D9"/>
    <w:rsid w:val="00321621"/>
    <w:rsid w:val="00323EF7"/>
    <w:rsid w:val="003240E1"/>
    <w:rsid w:val="00326C03"/>
    <w:rsid w:val="00327474"/>
    <w:rsid w:val="00337009"/>
    <w:rsid w:val="00337496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486E"/>
    <w:rsid w:val="003853E3"/>
    <w:rsid w:val="0038587E"/>
    <w:rsid w:val="00392ED4"/>
    <w:rsid w:val="00393680"/>
    <w:rsid w:val="003940E0"/>
    <w:rsid w:val="00394D4C"/>
    <w:rsid w:val="003A1315"/>
    <w:rsid w:val="003A1F8D"/>
    <w:rsid w:val="003A2E73"/>
    <w:rsid w:val="003A3071"/>
    <w:rsid w:val="003A5969"/>
    <w:rsid w:val="003A5C58"/>
    <w:rsid w:val="003B0C81"/>
    <w:rsid w:val="003C2D65"/>
    <w:rsid w:val="003C643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224"/>
    <w:rsid w:val="003F42BD"/>
    <w:rsid w:val="003F6B92"/>
    <w:rsid w:val="00402AA5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84B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10A8"/>
    <w:rsid w:val="00563E73"/>
    <w:rsid w:val="00565792"/>
    <w:rsid w:val="00567799"/>
    <w:rsid w:val="00571A0B"/>
    <w:rsid w:val="00573DFD"/>
    <w:rsid w:val="005747D0"/>
    <w:rsid w:val="005808CD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174A"/>
    <w:rsid w:val="005D07C2"/>
    <w:rsid w:val="005D1313"/>
    <w:rsid w:val="005D7EF3"/>
    <w:rsid w:val="005E0DF6"/>
    <w:rsid w:val="005E2F29"/>
    <w:rsid w:val="005E400D"/>
    <w:rsid w:val="005E4E79"/>
    <w:rsid w:val="005E5CE7"/>
    <w:rsid w:val="005F08C5"/>
    <w:rsid w:val="005F5453"/>
    <w:rsid w:val="00605718"/>
    <w:rsid w:val="00605C66"/>
    <w:rsid w:val="006175D7"/>
    <w:rsid w:val="006208E5"/>
    <w:rsid w:val="00622CC8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710E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466F"/>
    <w:rsid w:val="007D73AB"/>
    <w:rsid w:val="007E02F3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37CD2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4E5E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7A1A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4DC7"/>
    <w:rsid w:val="0092603C"/>
    <w:rsid w:val="009279B2"/>
    <w:rsid w:val="00931A28"/>
    <w:rsid w:val="00935814"/>
    <w:rsid w:val="0094502D"/>
    <w:rsid w:val="00947013"/>
    <w:rsid w:val="0096164B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79F8"/>
    <w:rsid w:val="00A00AE4"/>
    <w:rsid w:val="00A00D24"/>
    <w:rsid w:val="00A01F5C"/>
    <w:rsid w:val="00A12252"/>
    <w:rsid w:val="00A1297B"/>
    <w:rsid w:val="00A14C29"/>
    <w:rsid w:val="00A2019A"/>
    <w:rsid w:val="00A2416A"/>
    <w:rsid w:val="00A3270B"/>
    <w:rsid w:val="00A379E4"/>
    <w:rsid w:val="00A40D71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4E1C"/>
    <w:rsid w:val="00A65996"/>
    <w:rsid w:val="00A67276"/>
    <w:rsid w:val="00A67588"/>
    <w:rsid w:val="00A67840"/>
    <w:rsid w:val="00A7151F"/>
    <w:rsid w:val="00A71A9E"/>
    <w:rsid w:val="00A7382D"/>
    <w:rsid w:val="00A743AC"/>
    <w:rsid w:val="00A8483F"/>
    <w:rsid w:val="00A870B0"/>
    <w:rsid w:val="00A87A54"/>
    <w:rsid w:val="00AA1809"/>
    <w:rsid w:val="00AB23F6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31BF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C6F"/>
    <w:rsid w:val="00C670F8"/>
    <w:rsid w:val="00C761D7"/>
    <w:rsid w:val="00C80AD4"/>
    <w:rsid w:val="00C81A9A"/>
    <w:rsid w:val="00C9061B"/>
    <w:rsid w:val="00C93EBA"/>
    <w:rsid w:val="00CA0B35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DE2"/>
    <w:rsid w:val="00D25F9B"/>
    <w:rsid w:val="00D26B5F"/>
    <w:rsid w:val="00D279D8"/>
    <w:rsid w:val="00D27C8E"/>
    <w:rsid w:val="00D4141B"/>
    <w:rsid w:val="00D4145D"/>
    <w:rsid w:val="00D458F0"/>
    <w:rsid w:val="00D50B3B"/>
    <w:rsid w:val="00D53343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267B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4BB2"/>
    <w:rsid w:val="00E26682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5E2B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4DFF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26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4A3920"/>
  <w15:docId w15:val="{261CD972-4188-4E22-9C33-F83F1D03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0CCDEB7C61436EBD36BE2529A36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97A94-6E0A-4DB8-A180-950B0B1D2C9F}"/>
      </w:docPartPr>
      <w:docPartBody>
        <w:p w:rsidR="00B87C73" w:rsidRDefault="00D13B55" w:rsidP="00D13B55">
          <w:pPr>
            <w:pStyle w:val="A30CCDEB7C61436EBD36BE2529A36E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AEA2EA1F17442A9B51AB55C2153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90B22-CA05-43CA-B63B-A5D881CCC30D}"/>
      </w:docPartPr>
      <w:docPartBody>
        <w:p w:rsidR="00B87C73" w:rsidRDefault="00D13B55" w:rsidP="00D13B55">
          <w:pPr>
            <w:pStyle w:val="8AAEA2EA1F17442A9B51AB55C2153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07926798FB4013A19F942B8B39D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AA56-96DD-4C7D-BA02-6B9516BBDAFA}"/>
      </w:docPartPr>
      <w:docPartBody>
        <w:p w:rsidR="00B87C73" w:rsidRDefault="00D13B55" w:rsidP="00D13B55">
          <w:pPr>
            <w:pStyle w:val="A407926798FB4013A19F942B8B39D1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F8B047F2014B1188F176C72D481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FEDA6-D9EB-4772-B9DC-33049A97499B}"/>
      </w:docPartPr>
      <w:docPartBody>
        <w:p w:rsidR="00B87C73" w:rsidRDefault="00D13B55" w:rsidP="00D13B55">
          <w:pPr>
            <w:pStyle w:val="A0F8B047F2014B1188F176C72D481C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305ECFA59544D09D7286A9E8B21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07A56-BE1D-4E01-A33E-8A345524F14A}"/>
      </w:docPartPr>
      <w:docPartBody>
        <w:p w:rsidR="00B87C73" w:rsidRDefault="00D13B55" w:rsidP="00D13B55">
          <w:pPr>
            <w:pStyle w:val="EE305ECFA59544D09D7286A9E8B217D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55"/>
    <w:rsid w:val="00361C3A"/>
    <w:rsid w:val="00AC7F44"/>
    <w:rsid w:val="00B87C73"/>
    <w:rsid w:val="00D13B55"/>
    <w:rsid w:val="00E0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2B2E34464A443EB9D12ADC4BAAB1BC">
    <w:name w:val="5B2B2E34464A443EB9D12ADC4BAAB1BC"/>
    <w:rsid w:val="00D13B55"/>
  </w:style>
  <w:style w:type="character" w:styleId="Platshllartext">
    <w:name w:val="Placeholder Text"/>
    <w:basedOn w:val="Standardstycketeckensnitt"/>
    <w:uiPriority w:val="99"/>
    <w:semiHidden/>
    <w:rsid w:val="00D13B55"/>
    <w:rPr>
      <w:noProof w:val="0"/>
      <w:color w:val="808080"/>
    </w:rPr>
  </w:style>
  <w:style w:type="paragraph" w:customStyle="1" w:styleId="4D5ED2507342489EA0B0A619E9D5DE31">
    <w:name w:val="4D5ED2507342489EA0B0A619E9D5DE31"/>
    <w:rsid w:val="00D13B55"/>
  </w:style>
  <w:style w:type="paragraph" w:customStyle="1" w:styleId="67C036C3FB364F27A33F3EF1763F5542">
    <w:name w:val="67C036C3FB364F27A33F3EF1763F5542"/>
    <w:rsid w:val="00D13B55"/>
  </w:style>
  <w:style w:type="paragraph" w:customStyle="1" w:styleId="210198DE41984234970FCF5A92DADBF8">
    <w:name w:val="210198DE41984234970FCF5A92DADBF8"/>
    <w:rsid w:val="00D13B55"/>
  </w:style>
  <w:style w:type="paragraph" w:customStyle="1" w:styleId="A30CCDEB7C61436EBD36BE2529A36EF3">
    <w:name w:val="A30CCDEB7C61436EBD36BE2529A36EF3"/>
    <w:rsid w:val="00D13B55"/>
  </w:style>
  <w:style w:type="paragraph" w:customStyle="1" w:styleId="8AAEA2EA1F17442A9B51AB55C21537CC">
    <w:name w:val="8AAEA2EA1F17442A9B51AB55C21537CC"/>
    <w:rsid w:val="00D13B55"/>
  </w:style>
  <w:style w:type="paragraph" w:customStyle="1" w:styleId="49AA2744B6434E378A9A5F8170C5E43C">
    <w:name w:val="49AA2744B6434E378A9A5F8170C5E43C"/>
    <w:rsid w:val="00D13B55"/>
  </w:style>
  <w:style w:type="paragraph" w:customStyle="1" w:styleId="03E6F24E0557431CAA63B3C5E497665D">
    <w:name w:val="03E6F24E0557431CAA63B3C5E497665D"/>
    <w:rsid w:val="00D13B55"/>
  </w:style>
  <w:style w:type="paragraph" w:customStyle="1" w:styleId="B210DF27B43B48F58FDF6E9B53959706">
    <w:name w:val="B210DF27B43B48F58FDF6E9B53959706"/>
    <w:rsid w:val="00D13B55"/>
  </w:style>
  <w:style w:type="paragraph" w:customStyle="1" w:styleId="A407926798FB4013A19F942B8B39D193">
    <w:name w:val="A407926798FB4013A19F942B8B39D193"/>
    <w:rsid w:val="00D13B55"/>
  </w:style>
  <w:style w:type="paragraph" w:customStyle="1" w:styleId="A0F8B047F2014B1188F176C72D481C15">
    <w:name w:val="A0F8B047F2014B1188F176C72D481C15"/>
    <w:rsid w:val="00D13B55"/>
  </w:style>
  <w:style w:type="paragraph" w:customStyle="1" w:styleId="FD9427DBD0E5475B8C243BD6EA55E88A">
    <w:name w:val="FD9427DBD0E5475B8C243BD6EA55E88A"/>
    <w:rsid w:val="00D13B55"/>
  </w:style>
  <w:style w:type="paragraph" w:customStyle="1" w:styleId="3098DDC672B540FEB38FC4A7E6614C66">
    <w:name w:val="3098DDC672B540FEB38FC4A7E6614C66"/>
    <w:rsid w:val="00D13B55"/>
  </w:style>
  <w:style w:type="paragraph" w:customStyle="1" w:styleId="7A8ED7ECF0B04A2F89B94BB8EFE7E0C3">
    <w:name w:val="7A8ED7ECF0B04A2F89B94BB8EFE7E0C3"/>
    <w:rsid w:val="00D13B55"/>
  </w:style>
  <w:style w:type="paragraph" w:customStyle="1" w:styleId="DB37EEC7BACB4E80A60C8C3DC166651F">
    <w:name w:val="DB37EEC7BACB4E80A60C8C3DC166651F"/>
    <w:rsid w:val="00D13B55"/>
  </w:style>
  <w:style w:type="paragraph" w:customStyle="1" w:styleId="54C854094FAF4FDF832C2A73BEA2AD8F">
    <w:name w:val="54C854094FAF4FDF832C2A73BEA2AD8F"/>
    <w:rsid w:val="00D13B55"/>
  </w:style>
  <w:style w:type="paragraph" w:customStyle="1" w:styleId="5BFEA8F7E9134D869EFE5458E8524820">
    <w:name w:val="5BFEA8F7E9134D869EFE5458E8524820"/>
    <w:rsid w:val="00D13B55"/>
  </w:style>
  <w:style w:type="paragraph" w:customStyle="1" w:styleId="52EE4EEB546B42F89C266F6890F6C3B7">
    <w:name w:val="52EE4EEB546B42F89C266F6890F6C3B7"/>
    <w:rsid w:val="00D13B55"/>
  </w:style>
  <w:style w:type="paragraph" w:customStyle="1" w:styleId="095A683A65BD4B76B549C88162DDAD31">
    <w:name w:val="095A683A65BD4B76B549C88162DDAD31"/>
    <w:rsid w:val="00D13B55"/>
  </w:style>
  <w:style w:type="paragraph" w:customStyle="1" w:styleId="AECF1B5B25334B7EA47905FA4B3A087F">
    <w:name w:val="AECF1B5B25334B7EA47905FA4B3A087F"/>
    <w:rsid w:val="00D13B55"/>
  </w:style>
  <w:style w:type="paragraph" w:customStyle="1" w:styleId="EE305ECFA59544D09D7286A9E8B217D9">
    <w:name w:val="EE305ECFA59544D09D7286A9E8B217D9"/>
    <w:rsid w:val="00D13B55"/>
  </w:style>
  <w:style w:type="paragraph" w:customStyle="1" w:styleId="61850917D23C41D88D7F6161C2293781">
    <w:name w:val="61850917D23C41D88D7F6161C2293781"/>
    <w:rsid w:val="00D13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2018-03-07T00:00:00</HeaderDate>
    <Office/>
    <Dnr>S2018/01162/FST</Dnr>
    <ParagrafNr/>
    <DocumentTitle/>
    <VisitingAddress/>
    <Extra1/>
    <Extra2/>
    <Extra3>Thomas Finnborg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51537d31-fda8-41be-b044-75f8afd2686c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8C60-40E0-494E-ACB6-5626355409AE}"/>
</file>

<file path=customXml/itemProps2.xml><?xml version="1.0" encoding="utf-8"?>
<ds:datastoreItem xmlns:ds="http://schemas.openxmlformats.org/officeDocument/2006/customXml" ds:itemID="{88314BAF-AD9D-4CE8-9867-31D4166B1753}"/>
</file>

<file path=customXml/itemProps3.xml><?xml version="1.0" encoding="utf-8"?>
<ds:datastoreItem xmlns:ds="http://schemas.openxmlformats.org/officeDocument/2006/customXml" ds:itemID="{F364D79C-C0BB-42F7-8D49-9E55FCBF11D3}"/>
</file>

<file path=customXml/itemProps4.xml><?xml version="1.0" encoding="utf-8"?>
<ds:datastoreItem xmlns:ds="http://schemas.openxmlformats.org/officeDocument/2006/customXml" ds:itemID="{88314BAF-AD9D-4CE8-9867-31D4166B17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BD5FD9-88C7-42BA-B4A8-02D5B53C68FE}"/>
</file>

<file path=customXml/itemProps6.xml><?xml version="1.0" encoding="utf-8"?>
<ds:datastoreItem xmlns:ds="http://schemas.openxmlformats.org/officeDocument/2006/customXml" ds:itemID="{88314BAF-AD9D-4CE8-9867-31D4166B1753}"/>
</file>

<file path=customXml/itemProps7.xml><?xml version="1.0" encoding="utf-8"?>
<ds:datastoreItem xmlns:ds="http://schemas.openxmlformats.org/officeDocument/2006/customXml" ds:itemID="{EE9C0840-B333-4487-8C06-A8877828596B}"/>
</file>

<file path=customXml/itemProps8.xml><?xml version="1.0" encoding="utf-8"?>
<ds:datastoreItem xmlns:ds="http://schemas.openxmlformats.org/officeDocument/2006/customXml" ds:itemID="{E84B6282-A50B-474A-8BE1-5F94EAC446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Laxhammar</dc:creator>
  <cp:keywords/>
  <dc:description/>
  <cp:lastModifiedBy>Kajsa Laxhammar</cp:lastModifiedBy>
  <cp:revision>2</cp:revision>
  <cp:lastPrinted>2018-03-05T10:18:00Z</cp:lastPrinted>
  <dcterms:created xsi:type="dcterms:W3CDTF">2018-03-06T10:56:00Z</dcterms:created>
  <dcterms:modified xsi:type="dcterms:W3CDTF">2018-03-06T10:56:00Z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RKDepartementsenhet">
    <vt:lpwstr/>
  </property>
  <property fmtid="{D5CDD505-2E9C-101B-9397-08002B2CF9AE}" pid="6" name="_docset_NoMedatataSyncRequired">
    <vt:lpwstr>False</vt:lpwstr>
  </property>
  <property fmtid="{D5CDD505-2E9C-101B-9397-08002B2CF9AE}" pid="7" name="_dlc_DocIdItemGuid">
    <vt:lpwstr>08dd5b96-20a8-4340-acb1-3017d9727838</vt:lpwstr>
  </property>
</Properties>
</file>