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6BFF" w14:textId="20B0AD8C" w:rsidR="00417DA0" w:rsidRPr="002666DB" w:rsidRDefault="00417DA0" w:rsidP="00417DA0">
      <w:pPr>
        <w:pStyle w:val="Rubrik"/>
      </w:pPr>
      <w:bookmarkStart w:id="0" w:name="Start"/>
      <w:bookmarkEnd w:id="0"/>
      <w:r>
        <w:t>S</w:t>
      </w:r>
      <w:r w:rsidR="003E0A99">
        <w:t>var på fråga 2018/19:772</w:t>
      </w:r>
      <w:r w:rsidRPr="002666DB">
        <w:t xml:space="preserve"> av </w:t>
      </w:r>
      <w:sdt>
        <w:sdtPr>
          <w:alias w:val="Frågeställare"/>
          <w:tag w:val="delete"/>
          <w:id w:val="-211816850"/>
          <w:placeholder>
            <w:docPart w:val="27E529C6C1744ACDBBCE400AF6F344A4"/>
          </w:placeholder>
          <w:dataBinding w:prefixMappings="xmlns:ns0='http://lp/documentinfo/RK' " w:xpath="/ns0:DocumentInfo[1]/ns0:BaseInfo[1]/ns0:Extra3[1]" w:storeItemID="{87832E82-63CA-4BEB-9A0D-EC3CB50F1C50}"/>
          <w:text/>
        </w:sdtPr>
        <w:sdtEndPr/>
        <w:sdtContent>
          <w:r>
            <w:t>Robert Hannah</w:t>
          </w:r>
        </w:sdtContent>
      </w:sdt>
      <w:r w:rsidRPr="002666DB">
        <w:t xml:space="preserve"> (</w:t>
      </w:r>
      <w:sdt>
        <w:sdtPr>
          <w:alias w:val="Parti"/>
          <w:tag w:val="Parti_delete"/>
          <w:id w:val="1620417071"/>
          <w:placeholder>
            <w:docPart w:val="97BA3A5F438B4265A9A580CDF0BBFFF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 w:rsidRPr="002666DB">
        <w:t>)</w:t>
      </w:r>
      <w:r>
        <w:br/>
        <w:t>Minnes</w:t>
      </w:r>
      <w:r w:rsidRPr="002666DB">
        <w:t>dag för a</w:t>
      </w:r>
      <w:r>
        <w:t>rmeniska folkmordet (</w:t>
      </w:r>
      <w:proofErr w:type="spellStart"/>
      <w:r w:rsidRPr="002666DB">
        <w:t>seyfo</w:t>
      </w:r>
      <w:proofErr w:type="spellEnd"/>
      <w:r>
        <w:t>)</w:t>
      </w:r>
    </w:p>
    <w:p w14:paraId="3295DA7F" w14:textId="5A4FC8EE" w:rsidR="00417DA0" w:rsidRPr="00A920B7" w:rsidRDefault="00F33159" w:rsidP="00417DA0">
      <w:pPr>
        <w:pStyle w:val="Brdtext"/>
      </w:pPr>
      <w:sdt>
        <w:sdtPr>
          <w:alias w:val="Frågeställare"/>
          <w:tag w:val="delete"/>
          <w:id w:val="-1635256365"/>
          <w:placeholder>
            <w:docPart w:val="11E13E5C3AA54266AC55EB7CE61FB89E"/>
          </w:placeholder>
          <w:dataBinding w:prefixMappings="xmlns:ns0='http://lp/documentinfo/RK' " w:xpath="/ns0:DocumentInfo[1]/ns0:BaseInfo[1]/ns0:Extra3[1]" w:storeItemID="{87832E82-63CA-4BEB-9A0D-EC3CB50F1C50}"/>
          <w:text/>
        </w:sdtPr>
        <w:sdtEndPr/>
        <w:sdtContent>
          <w:r w:rsidR="00417DA0">
            <w:t>Robert Hannah</w:t>
          </w:r>
        </w:sdtContent>
      </w:sdt>
      <w:r w:rsidR="00417DA0" w:rsidRPr="00A920B7">
        <w:t xml:space="preserve"> har frågat mig om regeringen </w:t>
      </w:r>
      <w:r w:rsidR="00417DA0">
        <w:t xml:space="preserve">avser </w:t>
      </w:r>
      <w:r w:rsidR="00417DA0" w:rsidRPr="00A920B7">
        <w:t xml:space="preserve">att </w:t>
      </w:r>
      <w:r w:rsidR="00417DA0">
        <w:t xml:space="preserve">införa </w:t>
      </w:r>
      <w:r w:rsidR="00417DA0" w:rsidRPr="00A920B7">
        <w:t xml:space="preserve">en nationell minnesdag </w:t>
      </w:r>
      <w:r w:rsidR="00417DA0">
        <w:t xml:space="preserve">för </w:t>
      </w:r>
      <w:r w:rsidR="00417DA0" w:rsidRPr="00A920B7">
        <w:t xml:space="preserve">att hedra offren från </w:t>
      </w:r>
      <w:proofErr w:type="spellStart"/>
      <w:r w:rsidR="00417DA0" w:rsidRPr="00A920B7">
        <w:t>seyfo</w:t>
      </w:r>
      <w:proofErr w:type="spellEnd"/>
      <w:r w:rsidR="00417DA0" w:rsidRPr="00A920B7">
        <w:t xml:space="preserve">. </w:t>
      </w:r>
    </w:p>
    <w:p w14:paraId="305CD447" w14:textId="185A6B13" w:rsidR="00417DA0" w:rsidRPr="00D22C34" w:rsidRDefault="00417DA0" w:rsidP="00417DA0">
      <w:pPr>
        <w:pStyle w:val="Brdtext"/>
      </w:pPr>
      <w:r w:rsidRPr="00A920B7">
        <w:t>Jag har ofta framhållit den vikt som regeringen fäster vid att</w:t>
      </w:r>
      <w:r>
        <w:t xml:space="preserve"> de </w:t>
      </w:r>
      <w:r w:rsidRPr="00A920B7">
        <w:t xml:space="preserve">allvarliga massövergrepp som ägde rum i slutfasen av Osmanska riket, och som drabbade bland annat assyrier och syrianer, diskuteras öppet och fördomsfritt. Det är regeringens uppfattning att detta arbete måste fortsätta. </w:t>
      </w:r>
    </w:p>
    <w:p w14:paraId="74488035" w14:textId="4D094AD5" w:rsidR="00417DA0" w:rsidRDefault="00417DA0" w:rsidP="00417DA0">
      <w:pPr>
        <w:pStyle w:val="Brdtext"/>
      </w:pPr>
      <w:r>
        <w:t xml:space="preserve">För regeringens del råder </w:t>
      </w:r>
      <w:r w:rsidR="004B36BC">
        <w:t xml:space="preserve">det </w:t>
      </w:r>
      <w:r>
        <w:t xml:space="preserve">ingen tvekan om att det begicks fruktansvärda övergrepp mot den armeniska folkgruppen och andra minoriteter i det sönderfallande Osmanska riket under tiden för det första världskriget. </w:t>
      </w:r>
      <w:r w:rsidR="004B36BC" w:rsidDel="006B5190">
        <w:t>Vad gäller högtidlighållande finns inga planer på att inrätta en</w:t>
      </w:r>
      <w:r w:rsidR="004B36BC">
        <w:t xml:space="preserve"> nationell </w:t>
      </w:r>
      <w:r w:rsidR="004B36BC" w:rsidDel="006B5190">
        <w:t>minnesdag i Sverige.</w:t>
      </w:r>
    </w:p>
    <w:p w14:paraId="1C6B57FC" w14:textId="7886DE5A" w:rsidR="00417DA0" w:rsidRDefault="00417DA0" w:rsidP="00417DA0">
      <w:pPr>
        <w:pStyle w:val="Brdtext"/>
      </w:pPr>
      <w:r>
        <w:t xml:space="preserve">Sverige deltar genom vår utlandsmyndighet regelbundet i de officiella ceremonier som årligen äger rum i Jerevan den 24 april och de svenska delegationer som gör officiella besök i Jerevan besöker även minnesmonumentet </w:t>
      </w:r>
      <w:proofErr w:type="spellStart"/>
      <w:r>
        <w:t>Tsitsernakaberd</w:t>
      </w:r>
      <w:proofErr w:type="spellEnd"/>
      <w:r>
        <w:t xml:space="preserve"> för kransnedläggning. </w:t>
      </w:r>
    </w:p>
    <w:p w14:paraId="4611422B" w14:textId="4C5E4741" w:rsidR="00824F8D" w:rsidRDefault="00AB50F1" w:rsidP="00417DA0">
      <w:pPr>
        <w:pStyle w:val="Brdtext"/>
      </w:pPr>
      <w:r w:rsidRPr="0048237A">
        <w:t xml:space="preserve">Forum För Levande Historia </w:t>
      </w:r>
      <w:r>
        <w:t xml:space="preserve">tillhandahåller på sin hemsida material om händelserna. </w:t>
      </w:r>
      <w:r w:rsidR="0048237A">
        <w:t xml:space="preserve">Regeringen </w:t>
      </w:r>
      <w:r w:rsidR="00824F8D">
        <w:t>avser</w:t>
      </w:r>
      <w:r w:rsidR="0048237A">
        <w:t xml:space="preserve"> utöver detta att</w:t>
      </w:r>
      <w:r w:rsidR="0048237A" w:rsidRPr="0048237A">
        <w:t xml:space="preserve"> under mandatperiod</w:t>
      </w:r>
      <w:r w:rsidR="0048237A">
        <w:t>en</w:t>
      </w:r>
      <w:r w:rsidR="0048237A" w:rsidRPr="0048237A">
        <w:t xml:space="preserve"> arrangera en konferens där begrepp som folkmord och massövergrepp diskuteras</w:t>
      </w:r>
      <w:r w:rsidR="0048237A">
        <w:t xml:space="preserve">. </w:t>
      </w:r>
      <w:bookmarkStart w:id="1" w:name="_GoBack"/>
      <w:bookmarkEnd w:id="1"/>
    </w:p>
    <w:p w14:paraId="5D1B1338" w14:textId="7A35013A" w:rsidR="00417DA0" w:rsidRDefault="00417DA0" w:rsidP="00417DA0">
      <w:pPr>
        <w:pStyle w:val="Brdtext"/>
      </w:pPr>
      <w:r>
        <w:t xml:space="preserve">Stockholm den </w:t>
      </w:r>
      <w:sdt>
        <w:sdtPr>
          <w:id w:val="-1225218591"/>
          <w:placeholder>
            <w:docPart w:val="49E9F00094244CB9A9839634D9FD839C"/>
          </w:placeholder>
          <w:dataBinding w:prefixMappings="xmlns:ns0='http://lp/documentinfo/RK' " w:xpath="/ns0:DocumentInfo[1]/ns0:BaseInfo[1]/ns0:HeaderDate[1]" w:storeItemID="{87832E82-63CA-4BEB-9A0D-EC3CB50F1C50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E0A99">
            <w:t>26 juni 2019</w:t>
          </w:r>
        </w:sdtContent>
      </w:sdt>
    </w:p>
    <w:sdt>
      <w:sdtPr>
        <w:alias w:val="Klicka på listpilen"/>
        <w:tag w:val="run-loadAllMinistersFromDep_control-cmdAvsandare_bindto-SenderTitle_delete"/>
        <w:id w:val="-122627287"/>
        <w:placeholder>
          <w:docPart w:val="3A3CCE6DECB7483592949291A43A93CF"/>
        </w:placeholder>
        <w:dataBinding w:prefixMappings="xmlns:ns0='http://lp/documentinfo/RK' " w:xpath="/ns0:DocumentInfo[1]/ns0:BaseInfo[1]/ns0:TopSender[1]" w:storeItemID="{87832E82-63CA-4BEB-9A0D-EC3CB50F1C50}"/>
        <w:comboBox w:lastValue="Utrikesministern">
          <w:listItem w:displayText="Margot Wallström" w:value="Utrikesministern"/>
          <w:listItem w:displayText="Peter Eriksson" w:value="Biståndsministern"/>
          <w:listItem w:displayText="Ann Linde" w:value="Utrikeshandelsministern och ministern med ansvar för nordiska frågor"/>
        </w:comboBox>
      </w:sdtPr>
      <w:sdtEndPr/>
      <w:sdtContent>
        <w:p w14:paraId="7F9659CB" w14:textId="15B54DBE" w:rsidR="00B31BFB" w:rsidRPr="003E0A99" w:rsidRDefault="00FB463A" w:rsidP="003E0A99">
          <w:pPr>
            <w:pStyle w:val="Brdtext"/>
          </w:pPr>
          <w:r>
            <w:t>Margot Wallström</w:t>
          </w:r>
        </w:p>
      </w:sdtContent>
    </w:sdt>
    <w:sectPr w:rsidR="00B31BFB" w:rsidRPr="003E0A99" w:rsidSect="002666D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3CFC" w14:textId="77777777" w:rsidR="00A410F4" w:rsidRDefault="00A410F4" w:rsidP="00A87A54">
      <w:pPr>
        <w:spacing w:after="0" w:line="240" w:lineRule="auto"/>
      </w:pPr>
      <w:r>
        <w:separator/>
      </w:r>
    </w:p>
  </w:endnote>
  <w:endnote w:type="continuationSeparator" w:id="0">
    <w:p w14:paraId="183395CE" w14:textId="77777777" w:rsidR="00A410F4" w:rsidRDefault="00A410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80490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44BFD5" w14:textId="0DD4E0D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3315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3315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66A4F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7EC55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D2FD8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AD3B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833C4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A46B95" w14:textId="77777777" w:rsidTr="00C26068">
      <w:trPr>
        <w:trHeight w:val="227"/>
      </w:trPr>
      <w:tc>
        <w:tcPr>
          <w:tcW w:w="4074" w:type="dxa"/>
        </w:tcPr>
        <w:p w14:paraId="7BE1BB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DAA97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C0312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8481" w14:textId="77777777" w:rsidR="00A410F4" w:rsidRDefault="00A410F4" w:rsidP="00A87A54">
      <w:pPr>
        <w:spacing w:after="0" w:line="240" w:lineRule="auto"/>
      </w:pPr>
      <w:r>
        <w:separator/>
      </w:r>
    </w:p>
  </w:footnote>
  <w:footnote w:type="continuationSeparator" w:id="0">
    <w:p w14:paraId="7D4C8141" w14:textId="77777777" w:rsidR="00A410F4" w:rsidRDefault="00A410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666DB" w14:paraId="17FC7B18" w14:textId="77777777" w:rsidTr="00C93EBA">
      <w:trPr>
        <w:trHeight w:val="227"/>
      </w:trPr>
      <w:tc>
        <w:tcPr>
          <w:tcW w:w="5534" w:type="dxa"/>
        </w:tcPr>
        <w:p w14:paraId="1F90C9DF" w14:textId="77777777" w:rsidR="002666DB" w:rsidRPr="002D769C" w:rsidRDefault="00F33159">
          <w:pPr>
            <w:pStyle w:val="Sidhuvud"/>
            <w:rPr>
              <w:u w:val="single"/>
            </w:rPr>
          </w:pPr>
        </w:p>
      </w:tc>
      <w:tc>
        <w:tcPr>
          <w:tcW w:w="3170" w:type="dxa"/>
          <w:vAlign w:val="bottom"/>
        </w:tcPr>
        <w:p w14:paraId="109D395F" w14:textId="77777777" w:rsidR="002666DB" w:rsidRPr="007D73AB" w:rsidRDefault="00F33159" w:rsidP="00340DE0">
          <w:pPr>
            <w:pStyle w:val="Sidhuvud"/>
          </w:pPr>
        </w:p>
      </w:tc>
      <w:tc>
        <w:tcPr>
          <w:tcW w:w="1134" w:type="dxa"/>
        </w:tcPr>
        <w:p w14:paraId="7AAE9E51" w14:textId="77777777" w:rsidR="002666DB" w:rsidRDefault="00F33159" w:rsidP="005A703A">
          <w:pPr>
            <w:pStyle w:val="Sidhuvud"/>
          </w:pPr>
        </w:p>
      </w:tc>
    </w:tr>
    <w:tr w:rsidR="002666DB" w14:paraId="12AC136B" w14:textId="77777777" w:rsidTr="00C93EBA">
      <w:trPr>
        <w:trHeight w:val="1928"/>
      </w:trPr>
      <w:tc>
        <w:tcPr>
          <w:tcW w:w="5534" w:type="dxa"/>
        </w:tcPr>
        <w:p w14:paraId="4C0B1053" w14:textId="77777777" w:rsidR="002666DB" w:rsidRPr="00340DE0" w:rsidRDefault="00246A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139CC9" wp14:editId="0B728E6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7E1A5D" w14:textId="77777777" w:rsidR="002666DB" w:rsidRPr="00710A6C" w:rsidRDefault="00F33159" w:rsidP="00EE3C0F">
          <w:pPr>
            <w:pStyle w:val="Sidhuvud"/>
            <w:rPr>
              <w:b/>
            </w:rPr>
          </w:pPr>
        </w:p>
        <w:p w14:paraId="03C6564D" w14:textId="77777777" w:rsidR="002666DB" w:rsidRDefault="00F33159" w:rsidP="00EE3C0F">
          <w:pPr>
            <w:pStyle w:val="Sidhuvud"/>
          </w:pPr>
        </w:p>
        <w:p w14:paraId="6AE98CC1" w14:textId="77777777" w:rsidR="002666DB" w:rsidRDefault="00F33159" w:rsidP="00EE3C0F">
          <w:pPr>
            <w:pStyle w:val="Sidhuvud"/>
          </w:pPr>
        </w:p>
        <w:p w14:paraId="1CC9BE94" w14:textId="77777777" w:rsidR="002666DB" w:rsidRDefault="00F331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7E529C6C1744ACDBBCE400AF6F344A4"/>
            </w:placeholder>
            <w:showingPlcHdr/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02A0EDFD" w14:textId="77777777" w:rsidR="002666DB" w:rsidRDefault="00246A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BA3A5F438B4265A9A580CDF0BBFFFA"/>
            </w:placeholder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72D6BB8E" w14:textId="77777777" w:rsidR="002666DB" w:rsidRDefault="00246A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E61CB7" w14:textId="77777777" w:rsidR="002666DB" w:rsidRDefault="00F33159" w:rsidP="00EE3C0F">
          <w:pPr>
            <w:pStyle w:val="Sidhuvud"/>
          </w:pPr>
        </w:p>
      </w:tc>
      <w:tc>
        <w:tcPr>
          <w:tcW w:w="1134" w:type="dxa"/>
        </w:tcPr>
        <w:p w14:paraId="40E87910" w14:textId="77777777" w:rsidR="002666DB" w:rsidRDefault="00F33159" w:rsidP="0094502D">
          <w:pPr>
            <w:pStyle w:val="Sidhuvud"/>
          </w:pPr>
        </w:p>
        <w:p w14:paraId="317939D3" w14:textId="77777777" w:rsidR="002666DB" w:rsidRPr="0094502D" w:rsidRDefault="00F33159" w:rsidP="00EC71A6">
          <w:pPr>
            <w:pStyle w:val="Sidhuvud"/>
          </w:pPr>
        </w:p>
      </w:tc>
    </w:tr>
    <w:tr w:rsidR="002666DB" w14:paraId="6E6B90D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E13E5C3AA54266AC55EB7CE61FB89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E71B973" w14:textId="77777777" w:rsidR="002666DB" w:rsidRPr="002666DB" w:rsidRDefault="00246A51" w:rsidP="00340DE0">
              <w:pPr>
                <w:pStyle w:val="Sidhuvud"/>
                <w:rPr>
                  <w:b/>
                </w:rPr>
              </w:pPr>
              <w:r w:rsidRPr="002666DB">
                <w:rPr>
                  <w:b/>
                </w:rPr>
                <w:t>Utrikesdepartementet</w:t>
              </w:r>
            </w:p>
            <w:p w14:paraId="1BE458DB" w14:textId="146EB7AC" w:rsidR="00D505B4" w:rsidRDefault="00246A51" w:rsidP="00340DE0">
              <w:pPr>
                <w:pStyle w:val="Sidhuvud"/>
              </w:pPr>
              <w:r w:rsidRPr="002666DB">
                <w:t>Utrikesministern</w:t>
              </w:r>
            </w:p>
            <w:p w14:paraId="7688F7F4" w14:textId="7B3EC91F" w:rsidR="003E0A99" w:rsidRDefault="003E0A99" w:rsidP="00340DE0">
              <w:pPr>
                <w:pStyle w:val="Sidhuvud"/>
              </w:pPr>
            </w:p>
            <w:p w14:paraId="61514006" w14:textId="1F1252F3" w:rsidR="002666DB" w:rsidRPr="00340DE0" w:rsidRDefault="00F3315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E9F00094244CB9A9839634D9FD839C"/>
          </w:placeholder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0512111B" w14:textId="1D04F35F" w:rsidR="002666DB" w:rsidRDefault="003E0A9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126F401" w14:textId="77777777" w:rsidR="002666DB" w:rsidRDefault="00F33159" w:rsidP="003E6020">
          <w:pPr>
            <w:pStyle w:val="Sidhuvud"/>
          </w:pPr>
        </w:p>
      </w:tc>
    </w:tr>
  </w:tbl>
  <w:p w14:paraId="2FA191E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F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21AA"/>
    <w:rsid w:val="00213204"/>
    <w:rsid w:val="00213258"/>
    <w:rsid w:val="00222258"/>
    <w:rsid w:val="00223AD6"/>
    <w:rsid w:val="0022666A"/>
    <w:rsid w:val="002315F5"/>
    <w:rsid w:val="00233D52"/>
    <w:rsid w:val="00237147"/>
    <w:rsid w:val="00246A51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4BF3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0A99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7DA0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237A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36BC"/>
    <w:rsid w:val="004B63BF"/>
    <w:rsid w:val="004B66DA"/>
    <w:rsid w:val="004B696B"/>
    <w:rsid w:val="004B7DFF"/>
    <w:rsid w:val="004C5686"/>
    <w:rsid w:val="004C70EE"/>
    <w:rsid w:val="004D766C"/>
    <w:rsid w:val="004D7DE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5190"/>
    <w:rsid w:val="006B7569"/>
    <w:rsid w:val="006C28EE"/>
    <w:rsid w:val="006D2998"/>
    <w:rsid w:val="006D3188"/>
    <w:rsid w:val="006E08FC"/>
    <w:rsid w:val="006E1A4A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4F8D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3C14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10F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0F1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03B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5ADA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3159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463A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B409FD"/>
  <w15:docId w15:val="{248ADEEA-0355-4887-8044-2719D64B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DA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noProof w:val="0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noProof w:val="0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noProof w:val="0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noProof w:val="0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noProof w:val="0"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noProof w:val="0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noProof w:val="0"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noProof w:val="0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noProof w:val="0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noProof w:val="0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noProof w:val="0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noProof w:val="0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noProof w:val="0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noProof w:val="0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noProof w:val="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noProof w:val="0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noProof w:val="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noProof w:val="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noProof w:val="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noProof w:val="0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noProof w:val="0"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noProof w:val="0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noProof w:val="0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noProof w:val="0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noProof w:val="0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noProof w:val="0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noProof w:val="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noProof w:val="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noProof w:val="0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noProof w:val="0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noProof w:val="0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noProof w:val="0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noProof w:val="0"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noProof w:val="0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noProof w:val="0"/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noProof w:val="0"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noProof w:val="0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E529C6C1744ACDBBCE400AF6F34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7623C-CB62-45DB-9BDF-4DFAA7278235}"/>
      </w:docPartPr>
      <w:docPartBody>
        <w:p w:rsidR="00964F5D" w:rsidRDefault="002067FF" w:rsidP="002067FF">
          <w:pPr>
            <w:pStyle w:val="27E529C6C1744ACDBBCE400AF6F344A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7BA3A5F438B4265A9A580CDF0BBF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933BF-4956-42C9-AD74-9943BD286B95}"/>
      </w:docPartPr>
      <w:docPartBody>
        <w:p w:rsidR="00964F5D" w:rsidRDefault="002067FF" w:rsidP="002067FF">
          <w:pPr>
            <w:pStyle w:val="97BA3A5F438B4265A9A580CDF0BBFFF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1E13E5C3AA54266AC55EB7CE61FB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4309D-65D3-46AA-8DDE-5EFB1F4FC0A7}"/>
      </w:docPartPr>
      <w:docPartBody>
        <w:p w:rsidR="00964F5D" w:rsidRDefault="002067FF" w:rsidP="002067FF">
          <w:pPr>
            <w:pStyle w:val="11E13E5C3AA54266AC55EB7CE61FB89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9E9F00094244CB9A9839634D9FD8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7B8BB-8D65-44CC-8818-68D97AFF77F2}"/>
      </w:docPartPr>
      <w:docPartBody>
        <w:p w:rsidR="00964F5D" w:rsidRDefault="002067FF" w:rsidP="002067FF">
          <w:pPr>
            <w:pStyle w:val="49E9F00094244CB9A9839634D9FD839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A3CCE6DECB7483592949291A43A9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C02CB-A67C-48DE-82D4-03B973154532}"/>
      </w:docPartPr>
      <w:docPartBody>
        <w:p w:rsidR="00964F5D" w:rsidRDefault="002067FF" w:rsidP="002067FF">
          <w:pPr>
            <w:pStyle w:val="3A3CCE6DECB7483592949291A43A93C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FF"/>
    <w:rsid w:val="002067FF"/>
    <w:rsid w:val="009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67FF"/>
    <w:rPr>
      <w:noProof w:val="0"/>
      <w:color w:val="808080"/>
    </w:rPr>
  </w:style>
  <w:style w:type="paragraph" w:customStyle="1" w:styleId="27E529C6C1744ACDBBCE400AF6F344A4">
    <w:name w:val="27E529C6C1744ACDBBCE400AF6F344A4"/>
    <w:rsid w:val="002067FF"/>
  </w:style>
  <w:style w:type="paragraph" w:customStyle="1" w:styleId="97BA3A5F438B4265A9A580CDF0BBFFFA">
    <w:name w:val="97BA3A5F438B4265A9A580CDF0BBFFFA"/>
    <w:rsid w:val="002067FF"/>
  </w:style>
  <w:style w:type="paragraph" w:customStyle="1" w:styleId="11E13E5C3AA54266AC55EB7CE61FB89E">
    <w:name w:val="11E13E5C3AA54266AC55EB7CE61FB89E"/>
    <w:rsid w:val="002067FF"/>
  </w:style>
  <w:style w:type="paragraph" w:customStyle="1" w:styleId="49E9F00094244CB9A9839634D9FD839C">
    <w:name w:val="49E9F00094244CB9A9839634D9FD839C"/>
    <w:rsid w:val="002067FF"/>
  </w:style>
  <w:style w:type="paragraph" w:customStyle="1" w:styleId="3A3CCE6DECB7483592949291A43A93CF">
    <w:name w:val="3A3CCE6DECB7483592949291A43A93CF"/>
    <w:rsid w:val="00206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c9c1db27-c2c2-485e-9c60-796c7f3fdeaa</RD_Svarsid>
  </documentManagement>
</p:properties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>Utrikesministern</TopSender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2019-06-26T00:00:00</HeaderDate>
    <Office/>
    <Dnr/>
    <ParagrafNr/>
    <DocumentTitle/>
    <VisitingAddress/>
    <Extra1/>
    <Extra2/>
    <Extra3>Robert Hannah</Extra3>
    <Number/>
    <Recipient>Till riksdagen
</Recipient>
    <SenderText/>
    <DocNumber/>
    <Doclanguage/>
    <Appendix/>
    <LogotypeName/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87832E82-63CA-4BEB-9A0D-EC3CB50F1C50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C3F11763-7B0A-4414-BB49-FDD2A3A1947A}"/>
</file>

<file path=customXml/itemProps5.xml><?xml version="1.0" encoding="utf-8"?>
<ds:datastoreItem xmlns:ds="http://schemas.openxmlformats.org/officeDocument/2006/customXml" ds:itemID="{7D848FF3-4944-40F6-AC91-B327183EEBB7}"/>
</file>

<file path=customXml/itemProps6.xml><?xml version="1.0" encoding="utf-8"?>
<ds:datastoreItem xmlns:ds="http://schemas.openxmlformats.org/officeDocument/2006/customXml" ds:itemID="{21F8E001-7A41-49F5-8016-1648F0ADE7DF}"/>
</file>

<file path=customXml/itemProps7.xml><?xml version="1.0" encoding="utf-8"?>
<ds:datastoreItem xmlns:ds="http://schemas.openxmlformats.org/officeDocument/2006/customXml" ds:itemID="{0E3DA6CB-F3B4-4365-B0AB-97F56B5A7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Zayane</dc:creator>
  <cp:keywords/>
  <dc:description/>
  <cp:lastModifiedBy>Carina Stålberg</cp:lastModifiedBy>
  <cp:revision>2</cp:revision>
  <cp:lastPrinted>2019-06-26T06:54:00Z</cp:lastPrinted>
  <dcterms:created xsi:type="dcterms:W3CDTF">2019-06-26T06:56:00Z</dcterms:created>
  <dcterms:modified xsi:type="dcterms:W3CDTF">2019-06-26T06:56:00Z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8398ab17-27ff-4e6f-b904-8680ca2fece1</vt:lpwstr>
  </property>
</Properties>
</file>