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0F463" w14:textId="77777777" w:rsidR="00E50661" w:rsidRDefault="00AA5669" w:rsidP="009A1320">
      <w:pPr>
        <w:pStyle w:val="Rubrik"/>
        <w:spacing w:after="360"/>
      </w:pPr>
      <w:r>
        <w:t>Svar på fråga 201</w:t>
      </w:r>
      <w:r w:rsidR="00916E60">
        <w:t>7</w:t>
      </w:r>
      <w:r>
        <w:t>/1</w:t>
      </w:r>
      <w:r w:rsidR="00916E60">
        <w:t>8</w:t>
      </w:r>
      <w:r>
        <w:t>:</w:t>
      </w:r>
      <w:r w:rsidR="00C81100">
        <w:t>897</w:t>
      </w:r>
      <w:r w:rsidR="002122D8">
        <w:t xml:space="preserve"> </w:t>
      </w:r>
      <w:r w:rsidR="00CB6818">
        <w:t xml:space="preserve">av </w:t>
      </w:r>
      <w:r w:rsidR="00C81100">
        <w:t>Lars Beckman</w:t>
      </w:r>
      <w:r w:rsidR="00B50BEB">
        <w:t xml:space="preserve"> </w:t>
      </w:r>
      <w:r w:rsidR="00D728D7">
        <w:t>(</w:t>
      </w:r>
      <w:r w:rsidR="00E50661">
        <w:t>M</w:t>
      </w:r>
      <w:r>
        <w:t xml:space="preserve">) </w:t>
      </w:r>
      <w:r w:rsidR="00C81100">
        <w:t>Polishundar</w:t>
      </w:r>
    </w:p>
    <w:p w14:paraId="22EC5F7F" w14:textId="77777777" w:rsidR="00546577" w:rsidRDefault="00C81100" w:rsidP="000D351D">
      <w:pPr>
        <w:pStyle w:val="Brdtext"/>
        <w:spacing w:after="0"/>
      </w:pPr>
      <w:r>
        <w:t>Lars Beckman</w:t>
      </w:r>
      <w:r w:rsidR="00BD37DC" w:rsidRPr="000D351D">
        <w:t xml:space="preserve"> </w:t>
      </w:r>
      <w:r w:rsidR="002E506F" w:rsidRPr="000D351D">
        <w:t>har</w:t>
      </w:r>
      <w:r w:rsidR="00CF6BF5" w:rsidRPr="000D351D">
        <w:t xml:space="preserve"> </w:t>
      </w:r>
      <w:r w:rsidR="002E506F" w:rsidRPr="000D351D">
        <w:t xml:space="preserve">frågat </w:t>
      </w:r>
      <w:r w:rsidR="00FD5635">
        <w:t xml:space="preserve">mig </w:t>
      </w:r>
      <w:r w:rsidR="00546577">
        <w:t xml:space="preserve">vad jag avser att vidta för åtgärder för att </w:t>
      </w:r>
      <w:r>
        <w:t>öka antalet polishundar.</w:t>
      </w:r>
    </w:p>
    <w:p w14:paraId="61184355" w14:textId="77777777" w:rsidR="008E5B37" w:rsidRPr="000D351D" w:rsidRDefault="008E5B37" w:rsidP="000D351D">
      <w:pPr>
        <w:pStyle w:val="Brdtext"/>
        <w:spacing w:after="0"/>
      </w:pPr>
    </w:p>
    <w:p w14:paraId="7ADBF68E" w14:textId="1995E8C9" w:rsidR="00C81100" w:rsidRDefault="00C81100" w:rsidP="0030173B">
      <w:pPr>
        <w:pStyle w:val="Brdtext"/>
      </w:pPr>
      <w:bookmarkStart w:id="0" w:name="_Hlk507407988"/>
      <w:r>
        <w:t xml:space="preserve">För att öka tryggheten </w:t>
      </w:r>
      <w:r w:rsidR="00FD5635">
        <w:t xml:space="preserve">i Sverige </w:t>
      </w:r>
      <w:r>
        <w:t xml:space="preserve">anser regeringen att det behövs fler </w:t>
      </w:r>
      <w:r w:rsidR="00FD5635">
        <w:t>polisanställda</w:t>
      </w:r>
      <w:r>
        <w:t xml:space="preserve">. </w:t>
      </w:r>
      <w:r w:rsidR="00172E15">
        <w:t xml:space="preserve">Vår målsättning är att öka antalet polisanställda med 10 000 till 2024. För att </w:t>
      </w:r>
      <w:r>
        <w:t xml:space="preserve">ge Polismyndigheten förutsättningar att </w:t>
      </w:r>
      <w:r w:rsidR="00172E15">
        <w:t xml:space="preserve">klara detta </w:t>
      </w:r>
      <w:r w:rsidR="00FD5635">
        <w:t xml:space="preserve">har regeringen beslutat och aviserat </w:t>
      </w:r>
      <w:r w:rsidR="00172E15">
        <w:t>den största eko</w:t>
      </w:r>
      <w:bookmarkStart w:id="1" w:name="_GoBack"/>
      <w:bookmarkEnd w:id="1"/>
      <w:r w:rsidR="00172E15">
        <w:t>nomiska satsningen på polisen på 20 år.</w:t>
      </w:r>
      <w:r>
        <w:t xml:space="preserve"> </w:t>
      </w:r>
    </w:p>
    <w:p w14:paraId="638EAE41" w14:textId="77777777" w:rsidR="00C81100" w:rsidRDefault="00C81100" w:rsidP="0030173B">
      <w:pPr>
        <w:pStyle w:val="Brdtext"/>
      </w:pPr>
      <w:r>
        <w:t xml:space="preserve">Det är emellertid Polismyndigheten som avgör hur </w:t>
      </w:r>
      <w:r w:rsidR="00CC45EF">
        <w:t xml:space="preserve">de av regeringen tilldelade medlen ska </w:t>
      </w:r>
      <w:r w:rsidR="00E168CE">
        <w:t>användas</w:t>
      </w:r>
      <w:r w:rsidR="00CC45EF">
        <w:t xml:space="preserve"> för att klara uppdraget, däribland nyttjandet av polishundar.</w:t>
      </w:r>
    </w:p>
    <w:bookmarkEnd w:id="0"/>
    <w:p w14:paraId="73BFD970" w14:textId="77777777" w:rsidR="00CC45EF" w:rsidRDefault="00CC45EF" w:rsidP="000D351D">
      <w:pPr>
        <w:pStyle w:val="Brdtext"/>
        <w:spacing w:after="0"/>
      </w:pPr>
    </w:p>
    <w:p w14:paraId="2205981F" w14:textId="77777777" w:rsidR="00B46039" w:rsidRDefault="00440A9C" w:rsidP="000D351D">
      <w:pPr>
        <w:pStyle w:val="Brdtext"/>
        <w:spacing w:after="0"/>
      </w:pPr>
      <w:r w:rsidRPr="000D351D">
        <w:t>S</w:t>
      </w:r>
      <w:r w:rsidR="002C5DF3" w:rsidRPr="000D351D">
        <w:t xml:space="preserve">tockholm den </w:t>
      </w:r>
      <w:r w:rsidR="00994FDC">
        <w:t>7</w:t>
      </w:r>
      <w:r w:rsidR="00D4146A" w:rsidRPr="000D351D">
        <w:t xml:space="preserve"> </w:t>
      </w:r>
      <w:r w:rsidR="00994FDC">
        <w:t>mars</w:t>
      </w:r>
      <w:r w:rsidR="0039367D" w:rsidRPr="000D351D">
        <w:t xml:space="preserve"> </w:t>
      </w:r>
      <w:r w:rsidR="000C0B3C">
        <w:t>2018</w:t>
      </w:r>
    </w:p>
    <w:p w14:paraId="4BA9AF9C" w14:textId="77777777" w:rsidR="009A1320" w:rsidRPr="009A1320" w:rsidRDefault="009A1320" w:rsidP="000D351D">
      <w:pPr>
        <w:pStyle w:val="Brdtext"/>
        <w:spacing w:after="0"/>
        <w:rPr>
          <w:sz w:val="24"/>
          <w:szCs w:val="24"/>
        </w:rPr>
      </w:pPr>
    </w:p>
    <w:p w14:paraId="47C2BF0D" w14:textId="77777777" w:rsidR="009A1320" w:rsidRPr="009A1320" w:rsidRDefault="009A1320" w:rsidP="000D351D">
      <w:pPr>
        <w:pStyle w:val="Brdtext"/>
        <w:spacing w:after="0"/>
        <w:rPr>
          <w:sz w:val="24"/>
          <w:szCs w:val="24"/>
        </w:rPr>
      </w:pPr>
    </w:p>
    <w:p w14:paraId="15282539" w14:textId="77777777" w:rsidR="00B31BFB" w:rsidRPr="000D351D" w:rsidRDefault="002706FF" w:rsidP="000D351D">
      <w:pPr>
        <w:pStyle w:val="Brdtext"/>
        <w:spacing w:after="0"/>
      </w:pPr>
      <w:r w:rsidRPr="000D351D">
        <w:t>Morgan Johansson</w:t>
      </w:r>
    </w:p>
    <w:sectPr w:rsidR="00B31BFB" w:rsidRPr="000D351D" w:rsidSect="00D33F74">
      <w:footerReference w:type="default" r:id="rId15"/>
      <w:headerReference w:type="first" r:id="rId16"/>
      <w:footerReference w:type="first" r:id="rId17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ED3C" w14:textId="77777777" w:rsidR="00264F43" w:rsidRDefault="00264F43" w:rsidP="00A87A54">
      <w:pPr>
        <w:spacing w:after="0" w:line="240" w:lineRule="auto"/>
      </w:pPr>
      <w:r>
        <w:separator/>
      </w:r>
    </w:p>
  </w:endnote>
  <w:endnote w:type="continuationSeparator" w:id="0">
    <w:p w14:paraId="627B5A31" w14:textId="77777777" w:rsidR="00264F43" w:rsidRDefault="00264F43" w:rsidP="00A87A54">
      <w:pPr>
        <w:spacing w:after="0" w:line="240" w:lineRule="auto"/>
      </w:pPr>
      <w:r>
        <w:continuationSeparator/>
      </w:r>
    </w:p>
  </w:endnote>
  <w:endnote w:type="continuationNotice" w:id="1">
    <w:p w14:paraId="7FA76739" w14:textId="77777777" w:rsidR="00264F43" w:rsidRDefault="00264F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A2338" w:rsidRPr="00347E11" w14:paraId="4E2FF0BF" w14:textId="77777777" w:rsidTr="00916E60">
      <w:trPr>
        <w:trHeight w:val="227"/>
        <w:jc w:val="right"/>
      </w:trPr>
      <w:tc>
        <w:tcPr>
          <w:tcW w:w="708" w:type="dxa"/>
          <w:vAlign w:val="bottom"/>
        </w:tcPr>
        <w:p w14:paraId="4EA94103" w14:textId="77777777" w:rsidR="001A2338" w:rsidRPr="00B62610" w:rsidRDefault="001A233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8110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8110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A2338" w:rsidRPr="00347E11" w14:paraId="7AC192CA" w14:textId="77777777" w:rsidTr="00916E60">
      <w:trPr>
        <w:trHeight w:val="850"/>
        <w:jc w:val="right"/>
      </w:trPr>
      <w:tc>
        <w:tcPr>
          <w:tcW w:w="708" w:type="dxa"/>
          <w:vAlign w:val="bottom"/>
        </w:tcPr>
        <w:p w14:paraId="2033B55E" w14:textId="77777777" w:rsidR="001A2338" w:rsidRPr="00347E11" w:rsidRDefault="001A2338" w:rsidP="005606BC">
          <w:pPr>
            <w:pStyle w:val="Sidfot"/>
            <w:spacing w:line="276" w:lineRule="auto"/>
            <w:jc w:val="right"/>
          </w:pPr>
        </w:p>
      </w:tc>
    </w:tr>
  </w:tbl>
  <w:p w14:paraId="6F293FB3" w14:textId="77777777" w:rsidR="001A2338" w:rsidRPr="005606BC" w:rsidRDefault="001A2338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1A2338" w:rsidRPr="00347E11" w14:paraId="330DE3D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56371B4" w14:textId="77777777" w:rsidR="001A2338" w:rsidRPr="00347E11" w:rsidRDefault="001A2338" w:rsidP="00347E11">
          <w:pPr>
            <w:pStyle w:val="Sidfot"/>
            <w:rPr>
              <w:sz w:val="8"/>
            </w:rPr>
          </w:pPr>
        </w:p>
      </w:tc>
    </w:tr>
    <w:tr w:rsidR="001A2338" w:rsidRPr="00EE3C0F" w14:paraId="5F90BE7C" w14:textId="77777777" w:rsidTr="00C26068">
      <w:trPr>
        <w:trHeight w:val="227"/>
      </w:trPr>
      <w:tc>
        <w:tcPr>
          <w:tcW w:w="4074" w:type="dxa"/>
        </w:tcPr>
        <w:p w14:paraId="36EA02E6" w14:textId="77777777" w:rsidR="001A2338" w:rsidRPr="00F53AEA" w:rsidRDefault="001A233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7E04F3" w14:textId="77777777" w:rsidR="001A2338" w:rsidRPr="00F53AEA" w:rsidRDefault="001A2338" w:rsidP="00F53AEA">
          <w:pPr>
            <w:pStyle w:val="Sidfot"/>
            <w:spacing w:line="276" w:lineRule="auto"/>
          </w:pPr>
        </w:p>
      </w:tc>
    </w:tr>
  </w:tbl>
  <w:p w14:paraId="4EE87D94" w14:textId="77777777" w:rsidR="001A2338" w:rsidRPr="00EE3C0F" w:rsidRDefault="001A233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CAD5" w14:textId="77777777" w:rsidR="00264F43" w:rsidRDefault="00264F43" w:rsidP="00A87A54">
      <w:pPr>
        <w:spacing w:after="0" w:line="240" w:lineRule="auto"/>
      </w:pPr>
      <w:r>
        <w:separator/>
      </w:r>
    </w:p>
  </w:footnote>
  <w:footnote w:type="continuationSeparator" w:id="0">
    <w:p w14:paraId="51AB6D6E" w14:textId="77777777" w:rsidR="00264F43" w:rsidRDefault="00264F43" w:rsidP="00A87A54">
      <w:pPr>
        <w:spacing w:after="0" w:line="240" w:lineRule="auto"/>
      </w:pPr>
      <w:r>
        <w:continuationSeparator/>
      </w:r>
    </w:p>
  </w:footnote>
  <w:footnote w:type="continuationNotice" w:id="1">
    <w:p w14:paraId="53436BF8" w14:textId="77777777" w:rsidR="00264F43" w:rsidRDefault="00264F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A2338" w14:paraId="603E8A47" w14:textId="77777777" w:rsidTr="00C93EBA">
      <w:trPr>
        <w:trHeight w:val="227"/>
      </w:trPr>
      <w:tc>
        <w:tcPr>
          <w:tcW w:w="5534" w:type="dxa"/>
        </w:tcPr>
        <w:p w14:paraId="19A2F6C6" w14:textId="77777777" w:rsidR="001A2338" w:rsidRPr="007D73AB" w:rsidRDefault="001A2338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BE1D84F" w14:textId="77777777" w:rsidR="001A2338" w:rsidRPr="007D73AB" w:rsidRDefault="001A2338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42340206" w14:textId="77777777" w:rsidR="001A2338" w:rsidRDefault="001A2338" w:rsidP="00916E60">
          <w:pPr>
            <w:pStyle w:val="Sidhuvud"/>
          </w:pPr>
        </w:p>
      </w:tc>
    </w:tr>
    <w:tr w:rsidR="001A2338" w14:paraId="1B093571" w14:textId="77777777" w:rsidTr="00C93EBA">
      <w:trPr>
        <w:trHeight w:val="1928"/>
      </w:trPr>
      <w:tc>
        <w:tcPr>
          <w:tcW w:w="5534" w:type="dxa"/>
        </w:tcPr>
        <w:p w14:paraId="5A4BA76C" w14:textId="77777777" w:rsidR="001A2338" w:rsidRPr="00340DE0" w:rsidRDefault="001A2338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5B6338D" wp14:editId="69E4A7D3">
                <wp:extent cx="1737364" cy="493777"/>
                <wp:effectExtent l="0" t="0" r="0" b="1905"/>
                <wp:docPr id="14" name="Bildobjekt 14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14:paraId="2362CE13" w14:textId="77777777" w:rsidR="001A2338" w:rsidRPr="00710A6C" w:rsidRDefault="001A2338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208881B3" w14:textId="77777777" w:rsidR="001A2338" w:rsidRDefault="001A2338" w:rsidP="00EE3C0F">
          <w:pPr>
            <w:pStyle w:val="Sidhuvud"/>
          </w:pPr>
        </w:p>
        <w:p w14:paraId="2FE47EDA" w14:textId="77777777" w:rsidR="001A2338" w:rsidRDefault="001A2338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6BE34E54" w14:textId="77777777" w:rsidR="001A2338" w:rsidRDefault="001A2338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rPr>
              <w:rFonts w:cstheme="majorHAnsi"/>
              <w:szCs w:val="19"/>
            </w:r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14:paraId="0A40E441" w14:textId="55216144" w:rsidR="001A2338" w:rsidRPr="007E1883" w:rsidRDefault="003B78B1" w:rsidP="00EE3C0F">
              <w:pPr>
                <w:pStyle w:val="Sidhuvud"/>
                <w:rPr>
                  <w:rFonts w:cstheme="majorHAnsi"/>
                  <w:szCs w:val="19"/>
                </w:rPr>
              </w:pPr>
              <w:r>
                <w:rPr>
                  <w:rFonts w:cstheme="majorHAnsi"/>
                  <w:szCs w:val="19"/>
                </w:rPr>
                <w:t>Ju2017/</w:t>
              </w:r>
              <w:r w:rsidR="00192EB3">
                <w:rPr>
                  <w:rFonts w:cstheme="majorHAnsi"/>
                  <w:szCs w:val="19"/>
                </w:rPr>
                <w:t>01478</w:t>
              </w:r>
              <w:r w:rsidR="00872D95" w:rsidRPr="007E1883">
                <w:rPr>
                  <w:rFonts w:cstheme="majorHAnsi"/>
                  <w:szCs w:val="19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14:paraId="76814F47" w14:textId="77777777" w:rsidR="001A2338" w:rsidRDefault="001A23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CB4370" w14:textId="77777777" w:rsidR="001A2338" w:rsidRDefault="001A2338" w:rsidP="00EE3C0F">
          <w:pPr>
            <w:pStyle w:val="Sidhuvud"/>
          </w:pPr>
        </w:p>
      </w:tc>
      <w:tc>
        <w:tcPr>
          <w:tcW w:w="1134" w:type="dxa"/>
        </w:tcPr>
        <w:p w14:paraId="65E70836" w14:textId="77777777" w:rsidR="001A2338" w:rsidRDefault="001A2338" w:rsidP="0094502D">
          <w:pPr>
            <w:pStyle w:val="Sidhuvud"/>
          </w:pPr>
        </w:p>
        <w:p w14:paraId="6B32E85D" w14:textId="77777777" w:rsidR="001A2338" w:rsidRPr="0094502D" w:rsidRDefault="001A2338" w:rsidP="00EC71A6">
          <w:pPr>
            <w:pStyle w:val="Sidhuvud"/>
          </w:pPr>
        </w:p>
      </w:tc>
    </w:tr>
    <w:tr w:rsidR="001A2338" w14:paraId="5E076AA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B53FB0E" w14:textId="77777777" w:rsidR="001A2338" w:rsidRDefault="001A2338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6FD31B1B" w14:textId="77777777" w:rsidR="001A2338" w:rsidRPr="00340DE0" w:rsidRDefault="001A2338" w:rsidP="002706FF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14:paraId="10C3BE8B" w14:textId="77777777" w:rsidR="001A2338" w:rsidRDefault="001A2338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07184FB" w14:textId="77777777" w:rsidR="001A2338" w:rsidRDefault="001A2338" w:rsidP="003E6020">
          <w:pPr>
            <w:pStyle w:val="Sidhuvud"/>
          </w:pPr>
        </w:p>
      </w:tc>
    </w:tr>
  </w:tbl>
  <w:p w14:paraId="5D93377F" w14:textId="77777777" w:rsidR="001A2338" w:rsidRDefault="001A23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9"/>
    <w:rsid w:val="00000290"/>
    <w:rsid w:val="00001541"/>
    <w:rsid w:val="00002E6B"/>
    <w:rsid w:val="00004D5C"/>
    <w:rsid w:val="00005F68"/>
    <w:rsid w:val="0000672A"/>
    <w:rsid w:val="00006CA7"/>
    <w:rsid w:val="00012B00"/>
    <w:rsid w:val="000145F9"/>
    <w:rsid w:val="00014EF6"/>
    <w:rsid w:val="00017197"/>
    <w:rsid w:val="0001725B"/>
    <w:rsid w:val="000203B0"/>
    <w:rsid w:val="00025992"/>
    <w:rsid w:val="00026711"/>
    <w:rsid w:val="00031E95"/>
    <w:rsid w:val="000365DE"/>
    <w:rsid w:val="0003679E"/>
    <w:rsid w:val="00041EDC"/>
    <w:rsid w:val="00043039"/>
    <w:rsid w:val="0005297B"/>
    <w:rsid w:val="00053CAA"/>
    <w:rsid w:val="00057FE0"/>
    <w:rsid w:val="000620FD"/>
    <w:rsid w:val="00063DCB"/>
    <w:rsid w:val="00066BC9"/>
    <w:rsid w:val="0007033C"/>
    <w:rsid w:val="00073B75"/>
    <w:rsid w:val="000757FC"/>
    <w:rsid w:val="00081267"/>
    <w:rsid w:val="00083BD8"/>
    <w:rsid w:val="000862E0"/>
    <w:rsid w:val="000873C3"/>
    <w:rsid w:val="00093408"/>
    <w:rsid w:val="00093542"/>
    <w:rsid w:val="0009435C"/>
    <w:rsid w:val="000A386F"/>
    <w:rsid w:val="000A456A"/>
    <w:rsid w:val="000C0B3C"/>
    <w:rsid w:val="000C21FF"/>
    <w:rsid w:val="000C61D1"/>
    <w:rsid w:val="000C6855"/>
    <w:rsid w:val="000D1CED"/>
    <w:rsid w:val="000D31A9"/>
    <w:rsid w:val="000D351D"/>
    <w:rsid w:val="000D4D83"/>
    <w:rsid w:val="000E02C6"/>
    <w:rsid w:val="000E12D9"/>
    <w:rsid w:val="000E491F"/>
    <w:rsid w:val="000E638A"/>
    <w:rsid w:val="000F00B8"/>
    <w:rsid w:val="000F2084"/>
    <w:rsid w:val="000F6462"/>
    <w:rsid w:val="00107581"/>
    <w:rsid w:val="0011413E"/>
    <w:rsid w:val="001164E7"/>
    <w:rsid w:val="0012033A"/>
    <w:rsid w:val="001203DE"/>
    <w:rsid w:val="00121002"/>
    <w:rsid w:val="00126E6B"/>
    <w:rsid w:val="00130EC3"/>
    <w:rsid w:val="00136D15"/>
    <w:rsid w:val="00137236"/>
    <w:rsid w:val="001428E2"/>
    <w:rsid w:val="00154E01"/>
    <w:rsid w:val="0016651D"/>
    <w:rsid w:val="00167F27"/>
    <w:rsid w:val="00170CE4"/>
    <w:rsid w:val="00172E15"/>
    <w:rsid w:val="0017300E"/>
    <w:rsid w:val="00173126"/>
    <w:rsid w:val="00176A26"/>
    <w:rsid w:val="00177E60"/>
    <w:rsid w:val="00191234"/>
    <w:rsid w:val="0019127B"/>
    <w:rsid w:val="00192350"/>
    <w:rsid w:val="00192E34"/>
    <w:rsid w:val="00192EB3"/>
    <w:rsid w:val="00194CFE"/>
    <w:rsid w:val="00195567"/>
    <w:rsid w:val="00196F77"/>
    <w:rsid w:val="00197A8A"/>
    <w:rsid w:val="001A2338"/>
    <w:rsid w:val="001A2A61"/>
    <w:rsid w:val="001A42CB"/>
    <w:rsid w:val="001A4E26"/>
    <w:rsid w:val="001A7D11"/>
    <w:rsid w:val="001B0ECF"/>
    <w:rsid w:val="001B4824"/>
    <w:rsid w:val="001C1FFA"/>
    <w:rsid w:val="001C4980"/>
    <w:rsid w:val="001C5DC9"/>
    <w:rsid w:val="001C71A9"/>
    <w:rsid w:val="001E1A13"/>
    <w:rsid w:val="001E72EE"/>
    <w:rsid w:val="001F0629"/>
    <w:rsid w:val="001F0736"/>
    <w:rsid w:val="001F0F68"/>
    <w:rsid w:val="001F4302"/>
    <w:rsid w:val="001F50BE"/>
    <w:rsid w:val="001F525B"/>
    <w:rsid w:val="001F6BBE"/>
    <w:rsid w:val="002006EB"/>
    <w:rsid w:val="00204079"/>
    <w:rsid w:val="002102FD"/>
    <w:rsid w:val="00211B4E"/>
    <w:rsid w:val="002122D8"/>
    <w:rsid w:val="00213204"/>
    <w:rsid w:val="00213258"/>
    <w:rsid w:val="00222258"/>
    <w:rsid w:val="00223AD6"/>
    <w:rsid w:val="00224276"/>
    <w:rsid w:val="002246E9"/>
    <w:rsid w:val="0022666A"/>
    <w:rsid w:val="00230746"/>
    <w:rsid w:val="0023184B"/>
    <w:rsid w:val="00233D52"/>
    <w:rsid w:val="00237147"/>
    <w:rsid w:val="00251439"/>
    <w:rsid w:val="00260D2D"/>
    <w:rsid w:val="00262E5C"/>
    <w:rsid w:val="00264F43"/>
    <w:rsid w:val="002657C7"/>
    <w:rsid w:val="002706FF"/>
    <w:rsid w:val="0027143E"/>
    <w:rsid w:val="00271D00"/>
    <w:rsid w:val="00275872"/>
    <w:rsid w:val="002766C7"/>
    <w:rsid w:val="00281106"/>
    <w:rsid w:val="00282D27"/>
    <w:rsid w:val="00287F0D"/>
    <w:rsid w:val="00292420"/>
    <w:rsid w:val="00292850"/>
    <w:rsid w:val="00296B7A"/>
    <w:rsid w:val="002A2BE1"/>
    <w:rsid w:val="002A6820"/>
    <w:rsid w:val="002A76C0"/>
    <w:rsid w:val="002B6849"/>
    <w:rsid w:val="002C5B48"/>
    <w:rsid w:val="002C5DF3"/>
    <w:rsid w:val="002D2647"/>
    <w:rsid w:val="002D4298"/>
    <w:rsid w:val="002D4829"/>
    <w:rsid w:val="002E2C89"/>
    <w:rsid w:val="002E3609"/>
    <w:rsid w:val="002E4AC5"/>
    <w:rsid w:val="002E4D3F"/>
    <w:rsid w:val="002E506F"/>
    <w:rsid w:val="002E61A5"/>
    <w:rsid w:val="002F3675"/>
    <w:rsid w:val="002F59E0"/>
    <w:rsid w:val="002F63DB"/>
    <w:rsid w:val="002F66A6"/>
    <w:rsid w:val="0030173B"/>
    <w:rsid w:val="003050DB"/>
    <w:rsid w:val="00310561"/>
    <w:rsid w:val="00311D8C"/>
    <w:rsid w:val="003128E2"/>
    <w:rsid w:val="00320175"/>
    <w:rsid w:val="00321621"/>
    <w:rsid w:val="00322C2E"/>
    <w:rsid w:val="00323EF7"/>
    <w:rsid w:val="003240E1"/>
    <w:rsid w:val="00326C03"/>
    <w:rsid w:val="00327474"/>
    <w:rsid w:val="003406AE"/>
    <w:rsid w:val="00340DE0"/>
    <w:rsid w:val="00341F47"/>
    <w:rsid w:val="00342327"/>
    <w:rsid w:val="00346FFE"/>
    <w:rsid w:val="00347E11"/>
    <w:rsid w:val="00350696"/>
    <w:rsid w:val="00350C92"/>
    <w:rsid w:val="00360146"/>
    <w:rsid w:val="00365461"/>
    <w:rsid w:val="00370311"/>
    <w:rsid w:val="0037726C"/>
    <w:rsid w:val="00380663"/>
    <w:rsid w:val="003853E3"/>
    <w:rsid w:val="0038587E"/>
    <w:rsid w:val="00392ED4"/>
    <w:rsid w:val="0039367D"/>
    <w:rsid w:val="00393680"/>
    <w:rsid w:val="00394D4C"/>
    <w:rsid w:val="003A1315"/>
    <w:rsid w:val="003A2728"/>
    <w:rsid w:val="003A2E73"/>
    <w:rsid w:val="003A3071"/>
    <w:rsid w:val="003A3E63"/>
    <w:rsid w:val="003A5969"/>
    <w:rsid w:val="003A5C58"/>
    <w:rsid w:val="003B0C81"/>
    <w:rsid w:val="003B3851"/>
    <w:rsid w:val="003B78B1"/>
    <w:rsid w:val="003C7BE0"/>
    <w:rsid w:val="003D0DD3"/>
    <w:rsid w:val="003D17EF"/>
    <w:rsid w:val="003D3535"/>
    <w:rsid w:val="003D7B03"/>
    <w:rsid w:val="003E4CBF"/>
    <w:rsid w:val="003E5A50"/>
    <w:rsid w:val="003E6020"/>
    <w:rsid w:val="003F299F"/>
    <w:rsid w:val="003F6B92"/>
    <w:rsid w:val="0040118F"/>
    <w:rsid w:val="0041223B"/>
    <w:rsid w:val="00412653"/>
    <w:rsid w:val="00413A4E"/>
    <w:rsid w:val="00415163"/>
    <w:rsid w:val="004157BE"/>
    <w:rsid w:val="0042068E"/>
    <w:rsid w:val="004218A1"/>
    <w:rsid w:val="00422030"/>
    <w:rsid w:val="00422A7F"/>
    <w:rsid w:val="00426A6E"/>
    <w:rsid w:val="0043359C"/>
    <w:rsid w:val="0043623F"/>
    <w:rsid w:val="00440A9C"/>
    <w:rsid w:val="00441D70"/>
    <w:rsid w:val="00445604"/>
    <w:rsid w:val="00445E4E"/>
    <w:rsid w:val="004557F3"/>
    <w:rsid w:val="0045607E"/>
    <w:rsid w:val="00456DC3"/>
    <w:rsid w:val="00461E77"/>
    <w:rsid w:val="0046337E"/>
    <w:rsid w:val="004660C8"/>
    <w:rsid w:val="00467A21"/>
    <w:rsid w:val="00472EBA"/>
    <w:rsid w:val="00473474"/>
    <w:rsid w:val="00474676"/>
    <w:rsid w:val="0047511B"/>
    <w:rsid w:val="00476260"/>
    <w:rsid w:val="00480EC3"/>
    <w:rsid w:val="00481D09"/>
    <w:rsid w:val="0048317E"/>
    <w:rsid w:val="00485601"/>
    <w:rsid w:val="004865B8"/>
    <w:rsid w:val="00486C0D"/>
    <w:rsid w:val="00486D6C"/>
    <w:rsid w:val="00491796"/>
    <w:rsid w:val="004A08D7"/>
    <w:rsid w:val="004A66B1"/>
    <w:rsid w:val="004B1E7B"/>
    <w:rsid w:val="004B3029"/>
    <w:rsid w:val="004B3165"/>
    <w:rsid w:val="004B35E7"/>
    <w:rsid w:val="004B5FEA"/>
    <w:rsid w:val="004B63BF"/>
    <w:rsid w:val="004B66DA"/>
    <w:rsid w:val="004B7DFF"/>
    <w:rsid w:val="004C2AB7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3D6D"/>
    <w:rsid w:val="005302E0"/>
    <w:rsid w:val="00544738"/>
    <w:rsid w:val="005456E4"/>
    <w:rsid w:val="00546577"/>
    <w:rsid w:val="0054790D"/>
    <w:rsid w:val="00547B89"/>
    <w:rsid w:val="005503C7"/>
    <w:rsid w:val="005606BC"/>
    <w:rsid w:val="00567799"/>
    <w:rsid w:val="005712EA"/>
    <w:rsid w:val="00571A0B"/>
    <w:rsid w:val="005747D0"/>
    <w:rsid w:val="005824E7"/>
    <w:rsid w:val="005850D7"/>
    <w:rsid w:val="0058522F"/>
    <w:rsid w:val="00586266"/>
    <w:rsid w:val="005920A4"/>
    <w:rsid w:val="00592E1F"/>
    <w:rsid w:val="00595EDE"/>
    <w:rsid w:val="00596E2B"/>
    <w:rsid w:val="005A2022"/>
    <w:rsid w:val="005A507F"/>
    <w:rsid w:val="005A5193"/>
    <w:rsid w:val="005A6D0D"/>
    <w:rsid w:val="005B115A"/>
    <w:rsid w:val="005B1A86"/>
    <w:rsid w:val="005B537F"/>
    <w:rsid w:val="005B7D93"/>
    <w:rsid w:val="005C0708"/>
    <w:rsid w:val="005C120D"/>
    <w:rsid w:val="005C5E3E"/>
    <w:rsid w:val="005D07C2"/>
    <w:rsid w:val="005E07A1"/>
    <w:rsid w:val="005E2F29"/>
    <w:rsid w:val="005E4E79"/>
    <w:rsid w:val="005E5CE7"/>
    <w:rsid w:val="005F08C5"/>
    <w:rsid w:val="00605718"/>
    <w:rsid w:val="00605C66"/>
    <w:rsid w:val="0061377D"/>
    <w:rsid w:val="006175D7"/>
    <w:rsid w:val="006208E5"/>
    <w:rsid w:val="00626FAE"/>
    <w:rsid w:val="006273E4"/>
    <w:rsid w:val="00631F82"/>
    <w:rsid w:val="00642290"/>
    <w:rsid w:val="00647FD7"/>
    <w:rsid w:val="00650080"/>
    <w:rsid w:val="00651F17"/>
    <w:rsid w:val="00654B4D"/>
    <w:rsid w:val="0065559D"/>
    <w:rsid w:val="00660C3A"/>
    <w:rsid w:val="00660D84"/>
    <w:rsid w:val="0066378C"/>
    <w:rsid w:val="00665A62"/>
    <w:rsid w:val="006700F0"/>
    <w:rsid w:val="00670A48"/>
    <w:rsid w:val="00672F6F"/>
    <w:rsid w:val="00674C8B"/>
    <w:rsid w:val="00685E6F"/>
    <w:rsid w:val="00687918"/>
    <w:rsid w:val="006919E4"/>
    <w:rsid w:val="0069523C"/>
    <w:rsid w:val="006962CA"/>
    <w:rsid w:val="00697F0E"/>
    <w:rsid w:val="006B27AF"/>
    <w:rsid w:val="006B4A30"/>
    <w:rsid w:val="006B54B3"/>
    <w:rsid w:val="006B6107"/>
    <w:rsid w:val="006B7569"/>
    <w:rsid w:val="006C28EE"/>
    <w:rsid w:val="006C2D48"/>
    <w:rsid w:val="006C6CA1"/>
    <w:rsid w:val="006D28CE"/>
    <w:rsid w:val="006D2998"/>
    <w:rsid w:val="006D3188"/>
    <w:rsid w:val="006E08FC"/>
    <w:rsid w:val="006F2588"/>
    <w:rsid w:val="006F6D0B"/>
    <w:rsid w:val="007053D7"/>
    <w:rsid w:val="00710A6C"/>
    <w:rsid w:val="00710D98"/>
    <w:rsid w:val="00712266"/>
    <w:rsid w:val="00712593"/>
    <w:rsid w:val="00712D82"/>
    <w:rsid w:val="007213D0"/>
    <w:rsid w:val="00721675"/>
    <w:rsid w:val="00732599"/>
    <w:rsid w:val="00741668"/>
    <w:rsid w:val="00743E09"/>
    <w:rsid w:val="00750C93"/>
    <w:rsid w:val="0075219F"/>
    <w:rsid w:val="00754E24"/>
    <w:rsid w:val="00757B3B"/>
    <w:rsid w:val="00771346"/>
    <w:rsid w:val="00773075"/>
    <w:rsid w:val="00773F36"/>
    <w:rsid w:val="007759DE"/>
    <w:rsid w:val="00776254"/>
    <w:rsid w:val="00777CFF"/>
    <w:rsid w:val="007815BC"/>
    <w:rsid w:val="00782B3F"/>
    <w:rsid w:val="00782E3C"/>
    <w:rsid w:val="0079641B"/>
    <w:rsid w:val="007979AF"/>
    <w:rsid w:val="007A1856"/>
    <w:rsid w:val="007A1887"/>
    <w:rsid w:val="007A629C"/>
    <w:rsid w:val="007A6348"/>
    <w:rsid w:val="007C44FF"/>
    <w:rsid w:val="007C7BDB"/>
    <w:rsid w:val="007D73AB"/>
    <w:rsid w:val="007E1883"/>
    <w:rsid w:val="007E2712"/>
    <w:rsid w:val="007E4A9C"/>
    <w:rsid w:val="007E520F"/>
    <w:rsid w:val="007E5516"/>
    <w:rsid w:val="007E7EE2"/>
    <w:rsid w:val="007F06CA"/>
    <w:rsid w:val="007F61D1"/>
    <w:rsid w:val="007F700E"/>
    <w:rsid w:val="0080228F"/>
    <w:rsid w:val="00802858"/>
    <w:rsid w:val="00802F81"/>
    <w:rsid w:val="00804C1B"/>
    <w:rsid w:val="008112FD"/>
    <w:rsid w:val="008178E6"/>
    <w:rsid w:val="0082249C"/>
    <w:rsid w:val="00830B7B"/>
    <w:rsid w:val="00832661"/>
    <w:rsid w:val="008349AA"/>
    <w:rsid w:val="008375D5"/>
    <w:rsid w:val="00841486"/>
    <w:rsid w:val="008431AF"/>
    <w:rsid w:val="008458B6"/>
    <w:rsid w:val="008504F6"/>
    <w:rsid w:val="00851A67"/>
    <w:rsid w:val="00863BB7"/>
    <w:rsid w:val="008716AD"/>
    <w:rsid w:val="00872D95"/>
    <w:rsid w:val="008756DD"/>
    <w:rsid w:val="00875DDD"/>
    <w:rsid w:val="00881BC6"/>
    <w:rsid w:val="008860CC"/>
    <w:rsid w:val="00890876"/>
    <w:rsid w:val="00891929"/>
    <w:rsid w:val="00893029"/>
    <w:rsid w:val="0089514A"/>
    <w:rsid w:val="008A0A0D"/>
    <w:rsid w:val="008A40C4"/>
    <w:rsid w:val="008A4CEA"/>
    <w:rsid w:val="008A7506"/>
    <w:rsid w:val="008B1603"/>
    <w:rsid w:val="008C24CA"/>
    <w:rsid w:val="008C4538"/>
    <w:rsid w:val="008C562B"/>
    <w:rsid w:val="008D23EB"/>
    <w:rsid w:val="008D2D6B"/>
    <w:rsid w:val="008D3090"/>
    <w:rsid w:val="008D4306"/>
    <w:rsid w:val="008D4508"/>
    <w:rsid w:val="008D4DC4"/>
    <w:rsid w:val="008D7CAF"/>
    <w:rsid w:val="008E02EE"/>
    <w:rsid w:val="008E2AD0"/>
    <w:rsid w:val="008E417B"/>
    <w:rsid w:val="008E5B37"/>
    <w:rsid w:val="008E65A8"/>
    <w:rsid w:val="008E77D6"/>
    <w:rsid w:val="008F6D82"/>
    <w:rsid w:val="009036E7"/>
    <w:rsid w:val="0091053B"/>
    <w:rsid w:val="00910D1B"/>
    <w:rsid w:val="00912676"/>
    <w:rsid w:val="00912945"/>
    <w:rsid w:val="00916E60"/>
    <w:rsid w:val="00935814"/>
    <w:rsid w:val="0094502D"/>
    <w:rsid w:val="00947013"/>
    <w:rsid w:val="009572B7"/>
    <w:rsid w:val="009628E7"/>
    <w:rsid w:val="00975663"/>
    <w:rsid w:val="00980031"/>
    <w:rsid w:val="00981ACA"/>
    <w:rsid w:val="00984EA2"/>
    <w:rsid w:val="00986CC3"/>
    <w:rsid w:val="0099068E"/>
    <w:rsid w:val="00991F22"/>
    <w:rsid w:val="009920AA"/>
    <w:rsid w:val="00992943"/>
    <w:rsid w:val="00994FDC"/>
    <w:rsid w:val="009A04AE"/>
    <w:rsid w:val="009A0866"/>
    <w:rsid w:val="009A1320"/>
    <w:rsid w:val="009A4D0A"/>
    <w:rsid w:val="009A4E93"/>
    <w:rsid w:val="009C2459"/>
    <w:rsid w:val="009C255A"/>
    <w:rsid w:val="009C2B46"/>
    <w:rsid w:val="009C4448"/>
    <w:rsid w:val="009C5765"/>
    <w:rsid w:val="009C610D"/>
    <w:rsid w:val="009D4E9F"/>
    <w:rsid w:val="009D5D40"/>
    <w:rsid w:val="009D6B1B"/>
    <w:rsid w:val="009E107B"/>
    <w:rsid w:val="009E18D6"/>
    <w:rsid w:val="009E4836"/>
    <w:rsid w:val="009E6EC0"/>
    <w:rsid w:val="009F2F6A"/>
    <w:rsid w:val="00A00AE4"/>
    <w:rsid w:val="00A00D24"/>
    <w:rsid w:val="00A01F5C"/>
    <w:rsid w:val="00A03923"/>
    <w:rsid w:val="00A16EDF"/>
    <w:rsid w:val="00A2019A"/>
    <w:rsid w:val="00A2416A"/>
    <w:rsid w:val="00A27B32"/>
    <w:rsid w:val="00A3270B"/>
    <w:rsid w:val="00A379E4"/>
    <w:rsid w:val="00A43B02"/>
    <w:rsid w:val="00A44946"/>
    <w:rsid w:val="00A46B85"/>
    <w:rsid w:val="00A47FD2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0ED1"/>
    <w:rsid w:val="00A71A9E"/>
    <w:rsid w:val="00A7382D"/>
    <w:rsid w:val="00A743AC"/>
    <w:rsid w:val="00A76A08"/>
    <w:rsid w:val="00A77543"/>
    <w:rsid w:val="00A8483F"/>
    <w:rsid w:val="00A870B0"/>
    <w:rsid w:val="00A8777C"/>
    <w:rsid w:val="00A87A54"/>
    <w:rsid w:val="00A90A32"/>
    <w:rsid w:val="00AA12FE"/>
    <w:rsid w:val="00AA1809"/>
    <w:rsid w:val="00AA5669"/>
    <w:rsid w:val="00AA5997"/>
    <w:rsid w:val="00AB5519"/>
    <w:rsid w:val="00AB6313"/>
    <w:rsid w:val="00AB71DD"/>
    <w:rsid w:val="00AC15C5"/>
    <w:rsid w:val="00AD0E75"/>
    <w:rsid w:val="00AD22C4"/>
    <w:rsid w:val="00AE7BD8"/>
    <w:rsid w:val="00AE7D02"/>
    <w:rsid w:val="00AF0BB7"/>
    <w:rsid w:val="00AF0BDE"/>
    <w:rsid w:val="00AF0EDE"/>
    <w:rsid w:val="00AF4853"/>
    <w:rsid w:val="00AF6654"/>
    <w:rsid w:val="00B0085F"/>
    <w:rsid w:val="00B0190D"/>
    <w:rsid w:val="00B0234E"/>
    <w:rsid w:val="00B06751"/>
    <w:rsid w:val="00B12D44"/>
    <w:rsid w:val="00B13F76"/>
    <w:rsid w:val="00B149E2"/>
    <w:rsid w:val="00B14A49"/>
    <w:rsid w:val="00B2169D"/>
    <w:rsid w:val="00B21CBB"/>
    <w:rsid w:val="00B22807"/>
    <w:rsid w:val="00B263C0"/>
    <w:rsid w:val="00B27095"/>
    <w:rsid w:val="00B316CA"/>
    <w:rsid w:val="00B31BFB"/>
    <w:rsid w:val="00B337ED"/>
    <w:rsid w:val="00B3384F"/>
    <w:rsid w:val="00B3528F"/>
    <w:rsid w:val="00B357AB"/>
    <w:rsid w:val="00B41248"/>
    <w:rsid w:val="00B414CB"/>
    <w:rsid w:val="00B41F72"/>
    <w:rsid w:val="00B44E90"/>
    <w:rsid w:val="00B451F4"/>
    <w:rsid w:val="00B45324"/>
    <w:rsid w:val="00B46039"/>
    <w:rsid w:val="00B47956"/>
    <w:rsid w:val="00B50BEB"/>
    <w:rsid w:val="00B517E1"/>
    <w:rsid w:val="00B55E70"/>
    <w:rsid w:val="00B60238"/>
    <w:rsid w:val="00B62067"/>
    <w:rsid w:val="00B64962"/>
    <w:rsid w:val="00B66AC0"/>
    <w:rsid w:val="00B71634"/>
    <w:rsid w:val="00B829DD"/>
    <w:rsid w:val="00B84409"/>
    <w:rsid w:val="00B84E2D"/>
    <w:rsid w:val="00B85244"/>
    <w:rsid w:val="00B87917"/>
    <w:rsid w:val="00BA4760"/>
    <w:rsid w:val="00BA56A1"/>
    <w:rsid w:val="00BB5683"/>
    <w:rsid w:val="00BC17DF"/>
    <w:rsid w:val="00BC2B60"/>
    <w:rsid w:val="00BC4AA7"/>
    <w:rsid w:val="00BD0826"/>
    <w:rsid w:val="00BD15AB"/>
    <w:rsid w:val="00BD181D"/>
    <w:rsid w:val="00BD37DC"/>
    <w:rsid w:val="00BE0567"/>
    <w:rsid w:val="00BE3210"/>
    <w:rsid w:val="00BF4F06"/>
    <w:rsid w:val="00BF534E"/>
    <w:rsid w:val="00BF5717"/>
    <w:rsid w:val="00BF5C90"/>
    <w:rsid w:val="00C00932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47936"/>
    <w:rsid w:val="00C47BFC"/>
    <w:rsid w:val="00C50771"/>
    <w:rsid w:val="00C508BE"/>
    <w:rsid w:val="00C605C7"/>
    <w:rsid w:val="00C62C07"/>
    <w:rsid w:val="00C63EC4"/>
    <w:rsid w:val="00C64CD9"/>
    <w:rsid w:val="00C670F8"/>
    <w:rsid w:val="00C81100"/>
    <w:rsid w:val="00C9061B"/>
    <w:rsid w:val="00C93334"/>
    <w:rsid w:val="00C93EBA"/>
    <w:rsid w:val="00C978BD"/>
    <w:rsid w:val="00CA08FC"/>
    <w:rsid w:val="00CA0BD8"/>
    <w:rsid w:val="00CA6B77"/>
    <w:rsid w:val="00CA7FF5"/>
    <w:rsid w:val="00CB07E5"/>
    <w:rsid w:val="00CB1E7C"/>
    <w:rsid w:val="00CB2EA1"/>
    <w:rsid w:val="00CB2F84"/>
    <w:rsid w:val="00CB3E75"/>
    <w:rsid w:val="00CB43F1"/>
    <w:rsid w:val="00CB6818"/>
    <w:rsid w:val="00CB6A8A"/>
    <w:rsid w:val="00CB6EDE"/>
    <w:rsid w:val="00CB7F36"/>
    <w:rsid w:val="00CC41BA"/>
    <w:rsid w:val="00CC45EF"/>
    <w:rsid w:val="00CC576C"/>
    <w:rsid w:val="00CD17C1"/>
    <w:rsid w:val="00CD1C6C"/>
    <w:rsid w:val="00CD6169"/>
    <w:rsid w:val="00CD65FA"/>
    <w:rsid w:val="00CD6D76"/>
    <w:rsid w:val="00CE20BC"/>
    <w:rsid w:val="00CE6E63"/>
    <w:rsid w:val="00CF1FD8"/>
    <w:rsid w:val="00CF4FDC"/>
    <w:rsid w:val="00CF6BF5"/>
    <w:rsid w:val="00D021D2"/>
    <w:rsid w:val="00D02315"/>
    <w:rsid w:val="00D061BB"/>
    <w:rsid w:val="00D07292"/>
    <w:rsid w:val="00D07BE1"/>
    <w:rsid w:val="00D116C0"/>
    <w:rsid w:val="00D13433"/>
    <w:rsid w:val="00D13D8A"/>
    <w:rsid w:val="00D279D8"/>
    <w:rsid w:val="00D27C8E"/>
    <w:rsid w:val="00D33F74"/>
    <w:rsid w:val="00D4141B"/>
    <w:rsid w:val="00D4145D"/>
    <w:rsid w:val="00D4146A"/>
    <w:rsid w:val="00D45F79"/>
    <w:rsid w:val="00D46408"/>
    <w:rsid w:val="00D5467F"/>
    <w:rsid w:val="00D55837"/>
    <w:rsid w:val="00D60F51"/>
    <w:rsid w:val="00D6730A"/>
    <w:rsid w:val="00D674A6"/>
    <w:rsid w:val="00D728D7"/>
    <w:rsid w:val="00D74AB2"/>
    <w:rsid w:val="00D74B7C"/>
    <w:rsid w:val="00D76068"/>
    <w:rsid w:val="00D76B01"/>
    <w:rsid w:val="00D804A2"/>
    <w:rsid w:val="00D84704"/>
    <w:rsid w:val="00D92836"/>
    <w:rsid w:val="00D95424"/>
    <w:rsid w:val="00DA275F"/>
    <w:rsid w:val="00DA3872"/>
    <w:rsid w:val="00DA5C0D"/>
    <w:rsid w:val="00DB714B"/>
    <w:rsid w:val="00DC032A"/>
    <w:rsid w:val="00DC10F6"/>
    <w:rsid w:val="00DC3E45"/>
    <w:rsid w:val="00DC4598"/>
    <w:rsid w:val="00DD0722"/>
    <w:rsid w:val="00DD212F"/>
    <w:rsid w:val="00DE49EA"/>
    <w:rsid w:val="00DF2EDD"/>
    <w:rsid w:val="00DF5BFB"/>
    <w:rsid w:val="00E022DA"/>
    <w:rsid w:val="00E03BCB"/>
    <w:rsid w:val="00E03C7F"/>
    <w:rsid w:val="00E07783"/>
    <w:rsid w:val="00E124DC"/>
    <w:rsid w:val="00E139A3"/>
    <w:rsid w:val="00E168CE"/>
    <w:rsid w:val="00E406DF"/>
    <w:rsid w:val="00E415D3"/>
    <w:rsid w:val="00E469E4"/>
    <w:rsid w:val="00E475C3"/>
    <w:rsid w:val="00E50661"/>
    <w:rsid w:val="00E509B0"/>
    <w:rsid w:val="00E54246"/>
    <w:rsid w:val="00E55D8E"/>
    <w:rsid w:val="00E6093D"/>
    <w:rsid w:val="00E71ADA"/>
    <w:rsid w:val="00E7391C"/>
    <w:rsid w:val="00E7613D"/>
    <w:rsid w:val="00E77B7E"/>
    <w:rsid w:val="00E77EE0"/>
    <w:rsid w:val="00E80F54"/>
    <w:rsid w:val="00E821CA"/>
    <w:rsid w:val="00E82DF1"/>
    <w:rsid w:val="00E96E03"/>
    <w:rsid w:val="00E973A0"/>
    <w:rsid w:val="00E975DB"/>
    <w:rsid w:val="00EA1688"/>
    <w:rsid w:val="00EA4C83"/>
    <w:rsid w:val="00EB609F"/>
    <w:rsid w:val="00EC1DA0"/>
    <w:rsid w:val="00EC329B"/>
    <w:rsid w:val="00EC71A6"/>
    <w:rsid w:val="00EC73EB"/>
    <w:rsid w:val="00ED592E"/>
    <w:rsid w:val="00ED6ABD"/>
    <w:rsid w:val="00ED72E1"/>
    <w:rsid w:val="00EE13AA"/>
    <w:rsid w:val="00EE3C0F"/>
    <w:rsid w:val="00EE6585"/>
    <w:rsid w:val="00EE6810"/>
    <w:rsid w:val="00EF21FE"/>
    <w:rsid w:val="00EF294A"/>
    <w:rsid w:val="00EF2A7F"/>
    <w:rsid w:val="00EF4803"/>
    <w:rsid w:val="00EF5127"/>
    <w:rsid w:val="00F03EAC"/>
    <w:rsid w:val="00F04B7C"/>
    <w:rsid w:val="00F14024"/>
    <w:rsid w:val="00F202DE"/>
    <w:rsid w:val="00F25761"/>
    <w:rsid w:val="00F259D7"/>
    <w:rsid w:val="00F31DD2"/>
    <w:rsid w:val="00F3219D"/>
    <w:rsid w:val="00F32D05"/>
    <w:rsid w:val="00F35263"/>
    <w:rsid w:val="00F359EC"/>
    <w:rsid w:val="00F37546"/>
    <w:rsid w:val="00F403BF"/>
    <w:rsid w:val="00F426D1"/>
    <w:rsid w:val="00F4342F"/>
    <w:rsid w:val="00F45227"/>
    <w:rsid w:val="00F5045C"/>
    <w:rsid w:val="00F53AEA"/>
    <w:rsid w:val="00F55578"/>
    <w:rsid w:val="00F55FC9"/>
    <w:rsid w:val="00F5663B"/>
    <w:rsid w:val="00F5674D"/>
    <w:rsid w:val="00F61253"/>
    <w:rsid w:val="00F6392C"/>
    <w:rsid w:val="00F64256"/>
    <w:rsid w:val="00F66093"/>
    <w:rsid w:val="00F70848"/>
    <w:rsid w:val="00F7379A"/>
    <w:rsid w:val="00F737E1"/>
    <w:rsid w:val="00F73A60"/>
    <w:rsid w:val="00F829C7"/>
    <w:rsid w:val="00F834AA"/>
    <w:rsid w:val="00F8478F"/>
    <w:rsid w:val="00F848D6"/>
    <w:rsid w:val="00F85902"/>
    <w:rsid w:val="00F943C8"/>
    <w:rsid w:val="00F94D95"/>
    <w:rsid w:val="00F95A26"/>
    <w:rsid w:val="00F96B28"/>
    <w:rsid w:val="00FA41B4"/>
    <w:rsid w:val="00FA5DDD"/>
    <w:rsid w:val="00FA6C75"/>
    <w:rsid w:val="00FA7644"/>
    <w:rsid w:val="00FB350E"/>
    <w:rsid w:val="00FB617D"/>
    <w:rsid w:val="00FC6292"/>
    <w:rsid w:val="00FD0B7B"/>
    <w:rsid w:val="00FD4CA3"/>
    <w:rsid w:val="00FD5635"/>
    <w:rsid w:val="00FE0C40"/>
    <w:rsid w:val="00FE1DCC"/>
    <w:rsid w:val="00FE56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D7D434"/>
  <w15:docId w15:val="{9A9250CF-4487-474C-882B-347ECE60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notstext">
    <w:name w:val="endnote text"/>
    <w:basedOn w:val="Normal"/>
    <w:link w:val="Slutnotstext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D2BB8"/>
    <w:rsid w:val="000F3C10"/>
    <w:rsid w:val="00196BE9"/>
    <w:rsid w:val="001C13B8"/>
    <w:rsid w:val="0027339F"/>
    <w:rsid w:val="002A3ABA"/>
    <w:rsid w:val="005F0AC4"/>
    <w:rsid w:val="005F3715"/>
    <w:rsid w:val="006D2A4C"/>
    <w:rsid w:val="007654A1"/>
    <w:rsid w:val="00844097"/>
    <w:rsid w:val="00952012"/>
    <w:rsid w:val="00AC0076"/>
    <w:rsid w:val="00B26268"/>
    <w:rsid w:val="00BA249B"/>
    <w:rsid w:val="00D60F5B"/>
    <w:rsid w:val="00E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F68A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Ju2017/01478/POL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a8fab680-2d8e-4580-b8aa-8537cfb650aa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5B40-5D59-4D27-B5F8-734A8ECFABFE}"/>
</file>

<file path=customXml/itemProps2.xml><?xml version="1.0" encoding="utf-8"?>
<ds:datastoreItem xmlns:ds="http://schemas.openxmlformats.org/officeDocument/2006/customXml" ds:itemID="{53BC428E-09EA-4BB8-A642-069CA875C0A5}"/>
</file>

<file path=customXml/itemProps3.xml><?xml version="1.0" encoding="utf-8"?>
<ds:datastoreItem xmlns:ds="http://schemas.openxmlformats.org/officeDocument/2006/customXml" ds:itemID="{97236398-911A-43CB-93E8-ECAAA0E10B20}"/>
</file>

<file path=customXml/itemProps4.xml><?xml version="1.0" encoding="utf-8"?>
<ds:datastoreItem xmlns:ds="http://schemas.openxmlformats.org/officeDocument/2006/customXml" ds:itemID="{30538503-1CEE-499F-A2E1-6A845718F63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1A70346-8E4F-4FBC-BD76-CEC0035829AA}"/>
</file>

<file path=customXml/itemProps6.xml><?xml version="1.0" encoding="utf-8"?>
<ds:datastoreItem xmlns:ds="http://schemas.openxmlformats.org/officeDocument/2006/customXml" ds:itemID="{30538503-1CEE-499F-A2E1-6A845718F63C}"/>
</file>

<file path=customXml/itemProps7.xml><?xml version="1.0" encoding="utf-8"?>
<ds:datastoreItem xmlns:ds="http://schemas.openxmlformats.org/officeDocument/2006/customXml" ds:itemID="{60D10DDE-9B86-4B43-8183-53F85B052CB7}"/>
</file>

<file path=customXml/itemProps8.xml><?xml version="1.0" encoding="utf-8"?>
<ds:datastoreItem xmlns:ds="http://schemas.openxmlformats.org/officeDocument/2006/customXml" ds:itemID="{D12B0F39-308C-4B87-94ED-F423CDF979A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</dc:creator>
  <cp:lastModifiedBy>Markus Grundtman</cp:lastModifiedBy>
  <cp:revision>4</cp:revision>
  <cp:lastPrinted>2018-01-30T14:16:00Z</cp:lastPrinted>
  <dcterms:created xsi:type="dcterms:W3CDTF">2018-03-01T10:28:00Z</dcterms:created>
  <dcterms:modified xsi:type="dcterms:W3CDTF">2018-03-01T14:06:00Z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de6862eb-066e-4e0b-904f-f48884bae753</vt:lpwstr>
  </property>
</Properties>
</file>