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C3F5" w14:textId="7F66A83E" w:rsidR="00765D67" w:rsidRDefault="00765D67" w:rsidP="00DA0661">
      <w:pPr>
        <w:pStyle w:val="Rubrik"/>
      </w:pPr>
      <w:bookmarkStart w:id="0" w:name="Start"/>
      <w:bookmarkEnd w:id="0"/>
      <w:r>
        <w:t>Svar på fråga 2020/21:2759 av Björn Söder (SD)</w:t>
      </w:r>
      <w:r>
        <w:br/>
        <w:t>Kännedom om felaktigheter i Pisarapport</w:t>
      </w:r>
    </w:p>
    <w:p w14:paraId="1660DE02" w14:textId="2FDCDC42" w:rsidR="00765D67" w:rsidRDefault="00765D67" w:rsidP="002749F7">
      <w:pPr>
        <w:pStyle w:val="Brdtext"/>
      </w:pPr>
      <w:r>
        <w:t>Björn Söder har frågat mig</w:t>
      </w:r>
      <w:r w:rsidRPr="00765D67">
        <w:t xml:space="preserve"> </w:t>
      </w:r>
      <w:r>
        <w:t xml:space="preserve">hur mina uttalande om att jag inte har haft uppgifter om att elever har exkluderats på felaktiga grunder </w:t>
      </w:r>
      <w:r w:rsidR="00D72F95">
        <w:t xml:space="preserve">förhåller sig </w:t>
      </w:r>
      <w:r>
        <w:t xml:space="preserve">till de två promemoriorna som har tagits fram inom </w:t>
      </w:r>
      <w:r w:rsidR="006C3311">
        <w:t>U</w:t>
      </w:r>
      <w:r>
        <w:t xml:space="preserve">tbildningsdepartementet och varför </w:t>
      </w:r>
      <w:r w:rsidR="00FD20EE">
        <w:t>de</w:t>
      </w:r>
      <w:r>
        <w:t xml:space="preserve"> fortfarande är hemliga.</w:t>
      </w:r>
    </w:p>
    <w:p w14:paraId="445AD253" w14:textId="2314EB70" w:rsidR="00196F54" w:rsidRDefault="00196F54" w:rsidP="00D72F95">
      <w:pPr>
        <w:pStyle w:val="Brdtext"/>
      </w:pPr>
      <w:r w:rsidRPr="00196F54">
        <w:t>PISA</w:t>
      </w:r>
      <w:r w:rsidR="00D76822">
        <w:t>-undersökningen</w:t>
      </w:r>
      <w:r w:rsidRPr="00196F54">
        <w:t xml:space="preserve"> är – tillsammans med andra internationella kunskapsmätningar – ett relevant och viktigt instrument för att mäta elevers kunskaper. Därför behöver vi kunna lita på</w:t>
      </w:r>
      <w:r w:rsidR="001508AE">
        <w:t xml:space="preserve"> </w:t>
      </w:r>
      <w:r w:rsidR="00CA1236">
        <w:t>PISA:s resultat</w:t>
      </w:r>
      <w:r w:rsidRPr="00196F54">
        <w:t>. Det har hela tiden varit känt att Sverige har haft en hög exkluderingsgrad i just PISA 2018.</w:t>
      </w:r>
      <w:r w:rsidR="000D2457">
        <w:t xml:space="preserve"> Det framgick redan när resultatet </w:t>
      </w:r>
      <w:r w:rsidR="0015585B">
        <w:t xml:space="preserve">för PISA 2018 offentliggjordes. </w:t>
      </w:r>
    </w:p>
    <w:p w14:paraId="407742C7" w14:textId="6E2ABA37" w:rsidR="00E619E6" w:rsidRDefault="00D72F95" w:rsidP="00196F54">
      <w:pPr>
        <w:pStyle w:val="Brdtext"/>
      </w:pPr>
      <w:r>
        <w:t xml:space="preserve">De </w:t>
      </w:r>
      <w:r w:rsidR="00E619E6">
        <w:t xml:space="preserve">promemorior som frågeställaren nämner </w:t>
      </w:r>
      <w:r>
        <w:t xml:space="preserve">är underlag som jag begärt att tjänstemän inom </w:t>
      </w:r>
      <w:r w:rsidR="009B3125">
        <w:t>Utbildnings</w:t>
      </w:r>
      <w:r>
        <w:t>departementet skulle ta fram inom ramen för</w:t>
      </w:r>
      <w:r w:rsidR="00464D1C">
        <w:t xml:space="preserve"> </w:t>
      </w:r>
      <w:r>
        <w:t xml:space="preserve">departementets arbete med anledning av PISA 2018. </w:t>
      </w:r>
      <w:r w:rsidR="00E619E6">
        <w:t>E</w:t>
      </w:r>
      <w:r w:rsidR="006C3311">
        <w:t>n</w:t>
      </w:r>
      <w:r w:rsidR="00E619E6">
        <w:t xml:space="preserve"> av dessa p</w:t>
      </w:r>
      <w:r w:rsidR="006C3311">
        <w:t>ro</w:t>
      </w:r>
      <w:r w:rsidR="00E619E6">
        <w:t>m</w:t>
      </w:r>
      <w:r w:rsidR="006C3311">
        <w:t>emorior</w:t>
      </w:r>
      <w:r w:rsidR="00E619E6">
        <w:t xml:space="preserve">, som togs fram på mycket kort tid, innehöll en snabb </w:t>
      </w:r>
      <w:r w:rsidR="00A758E4">
        <w:t xml:space="preserve">analys av </w:t>
      </w:r>
      <w:r w:rsidR="00E619E6">
        <w:t>exkluderingsgraden. Frågetecken restes kring antalet exkluderade elever</w:t>
      </w:r>
      <w:r w:rsidR="00A758E4">
        <w:t xml:space="preserve">. Slutsatsen </w:t>
      </w:r>
      <w:r w:rsidR="00D76822">
        <w:t xml:space="preserve">i promemorian </w:t>
      </w:r>
      <w:r w:rsidR="00A758E4">
        <w:t>var dock</w:t>
      </w:r>
      <w:r w:rsidR="00E619E6">
        <w:t xml:space="preserve"> att </w:t>
      </w:r>
      <w:r w:rsidR="00712A77">
        <w:t>PISA-</w:t>
      </w:r>
      <w:r w:rsidR="009D2F04">
        <w:t xml:space="preserve">studiens </w:t>
      </w:r>
      <w:r w:rsidR="00E619E6">
        <w:t>övergripande resultat kvarstod</w:t>
      </w:r>
      <w:r w:rsidR="00A758E4">
        <w:t>,</w:t>
      </w:r>
      <w:r w:rsidR="00712A77">
        <w:t xml:space="preserve"> </w:t>
      </w:r>
      <w:r w:rsidR="00A758E4">
        <w:t>d</w:t>
      </w:r>
      <w:r w:rsidR="00712A77">
        <w:t xml:space="preserve">et vill säga att </w:t>
      </w:r>
      <w:r w:rsidR="00712A77" w:rsidRPr="00712A77">
        <w:t xml:space="preserve">resultatet i läsförståelse 2018 med stor sannolikhet fortsatt </w:t>
      </w:r>
      <w:r w:rsidR="00712A77">
        <w:t xml:space="preserve">var </w:t>
      </w:r>
      <w:r w:rsidR="00712A77" w:rsidRPr="00712A77">
        <w:t>statistiskt signifikant skilt från resultatet 2012</w:t>
      </w:r>
      <w:r w:rsidR="00E619E6">
        <w:t xml:space="preserve">. </w:t>
      </w:r>
    </w:p>
    <w:p w14:paraId="4467E854" w14:textId="19132610" w:rsidR="009D2F04" w:rsidRDefault="00E619E6" w:rsidP="00842073">
      <w:r>
        <w:t>E</w:t>
      </w:r>
      <w:r w:rsidRPr="00904BB3">
        <w:t>fter att</w:t>
      </w:r>
      <w:r w:rsidRPr="00F43F72">
        <w:t xml:space="preserve"> interna </w:t>
      </w:r>
      <w:r w:rsidR="006C3311">
        <w:t>promemorior</w:t>
      </w:r>
      <w:r w:rsidR="00D76822">
        <w:t xml:space="preserve"> med anledning av PISA 2018</w:t>
      </w:r>
      <w:r w:rsidRPr="00F43F72">
        <w:t xml:space="preserve"> tagits fram har Utbildningsdepartementet haft en dialog med S</w:t>
      </w:r>
      <w:r w:rsidR="006C3311">
        <w:t>tatens s</w:t>
      </w:r>
      <w:r w:rsidRPr="00F43F72">
        <w:t>kolverk</w:t>
      </w:r>
      <w:r w:rsidR="002C6628">
        <w:t>.</w:t>
      </w:r>
      <w:r w:rsidR="003405B5">
        <w:t xml:space="preserve"> </w:t>
      </w:r>
      <w:r w:rsidR="009D2F04">
        <w:t>Skolverket</w:t>
      </w:r>
      <w:r w:rsidR="003405B5">
        <w:t xml:space="preserve"> har</w:t>
      </w:r>
      <w:r w:rsidR="002C6628">
        <w:t xml:space="preserve">, </w:t>
      </w:r>
      <w:r w:rsidR="002C6628" w:rsidRPr="00F43F72">
        <w:t>såväl i våra interna kontakter som externt i media</w:t>
      </w:r>
      <w:r w:rsidR="002C6628">
        <w:t xml:space="preserve">, </w:t>
      </w:r>
      <w:r w:rsidR="00A13205" w:rsidRPr="00A13205">
        <w:t>hela tiden varit tydliga med att de har följt riktlinjerna för genomförandet av PISA-undersökningen</w:t>
      </w:r>
      <w:r w:rsidR="00C43116">
        <w:t>.</w:t>
      </w:r>
      <w:r w:rsidR="00A13205" w:rsidRPr="00A13205">
        <w:t xml:space="preserve"> </w:t>
      </w:r>
      <w:r w:rsidR="00031580">
        <w:t>O</w:t>
      </w:r>
      <w:r w:rsidR="009D2F04">
        <w:t>ECD ha</w:t>
      </w:r>
      <w:r w:rsidR="00031580">
        <w:t xml:space="preserve">r </w:t>
      </w:r>
      <w:r w:rsidR="009D2F04">
        <w:t xml:space="preserve">bedömt den svenska graden av exkludering som acceptabel, och </w:t>
      </w:r>
      <w:r w:rsidR="009D2F04">
        <w:lastRenderedPageBreak/>
        <w:t xml:space="preserve">både Skolverket och OECD </w:t>
      </w:r>
      <w:r w:rsidR="00031580">
        <w:t>har bedömt</w:t>
      </w:r>
      <w:r w:rsidR="000B05EA">
        <w:t xml:space="preserve"> </w:t>
      </w:r>
      <w:r w:rsidR="009D2F04">
        <w:t xml:space="preserve">att de svenska PISA-resultaten var </w:t>
      </w:r>
      <w:r w:rsidR="00C43116">
        <w:t>tillförlitliga</w:t>
      </w:r>
      <w:r w:rsidR="003405B5">
        <w:t>.</w:t>
      </w:r>
    </w:p>
    <w:p w14:paraId="542B031E" w14:textId="5204B9BA" w:rsidR="002C6628" w:rsidRPr="0051511B" w:rsidRDefault="00DF13E5">
      <w:r w:rsidRPr="00F90022">
        <w:t>U</w:t>
      </w:r>
      <w:r w:rsidR="002C6628" w:rsidRPr="00F90022">
        <w:t xml:space="preserve">tifrån Riksrevisionens rapport </w:t>
      </w:r>
      <w:r w:rsidR="00F90022" w:rsidRPr="00F90022">
        <w:t xml:space="preserve">bedömer </w:t>
      </w:r>
      <w:r w:rsidRPr="00F90022">
        <w:t xml:space="preserve">jag dock </w:t>
      </w:r>
      <w:r w:rsidR="002C6628" w:rsidRPr="00F90022">
        <w:t xml:space="preserve">att det finns frågetecken kring PISA 2018, framförallt kring utrikes födda elevers resultat. Det gör mig bekymrad och jag drar slutsatsen att vi </w:t>
      </w:r>
      <w:r w:rsidR="002C6628" w:rsidRPr="00F90022">
        <w:rPr>
          <w:rFonts w:cs="Segoe UI Historic"/>
          <w:color w:val="050505"/>
          <w:shd w:val="clear" w:color="auto" w:fill="FFFFFF"/>
        </w:rPr>
        <w:t xml:space="preserve">i högre utsträckning i nuläget och fram till nästa PISA-undersökning 2022 behöver luta oss </w:t>
      </w:r>
      <w:r w:rsidR="00CD6362" w:rsidRPr="00F90022">
        <w:rPr>
          <w:rFonts w:cs="Segoe UI Historic"/>
          <w:color w:val="050505"/>
          <w:shd w:val="clear" w:color="auto" w:fill="FFFFFF"/>
        </w:rPr>
        <w:t xml:space="preserve">mer </w:t>
      </w:r>
      <w:r w:rsidR="002C6628" w:rsidRPr="00F90022">
        <w:rPr>
          <w:rFonts w:cs="Segoe UI Historic"/>
          <w:color w:val="050505"/>
          <w:shd w:val="clear" w:color="auto" w:fill="FFFFFF"/>
        </w:rPr>
        <w:t>mot andra internationella kunskapsstudier</w:t>
      </w:r>
      <w:r w:rsidR="000D2457" w:rsidRPr="00F90022">
        <w:rPr>
          <w:rFonts w:cs="Segoe UI Historic"/>
          <w:color w:val="050505"/>
          <w:shd w:val="clear" w:color="auto" w:fill="FFFFFF"/>
        </w:rPr>
        <w:t xml:space="preserve"> </w:t>
      </w:r>
      <w:r w:rsidR="00F90022" w:rsidRPr="00F90022">
        <w:rPr>
          <w:rFonts w:cs="Segoe UI Historic"/>
          <w:color w:val="050505"/>
          <w:shd w:val="clear" w:color="auto" w:fill="FFFFFF"/>
        </w:rPr>
        <w:t xml:space="preserve">framför allt </w:t>
      </w:r>
      <w:r w:rsidR="000D2457" w:rsidRPr="00F90022">
        <w:rPr>
          <w:rFonts w:cs="Segoe UI Historic"/>
          <w:color w:val="050505"/>
          <w:shd w:val="clear" w:color="auto" w:fill="FFFFFF"/>
        </w:rPr>
        <w:t>vad gäller just utrikes födda elevers kunskapsresultat.</w:t>
      </w:r>
    </w:p>
    <w:p w14:paraId="5E196F07" w14:textId="737838DA" w:rsidR="00E619E6" w:rsidRDefault="002C6628" w:rsidP="00126D33">
      <w:r>
        <w:t xml:space="preserve">Regeringen behöver kunna förlita sig på våra myndigheter. Det är Skolverket som ansvarar för genomförandet av PISA-undersökningen. </w:t>
      </w:r>
      <w:r w:rsidR="004666F0" w:rsidRPr="004666F0">
        <w:t xml:space="preserve">Det är viktigt att varje skola i Sverige som deltar i PISA uppfattar reglerna från OECD på ett korrekt sätt så att vi i nästa PISA-undersökning får tillförlitlig information också vad gäller utrikes födda elevers kunskapsresultat. </w:t>
      </w:r>
      <w:r>
        <w:t xml:space="preserve">Regeringen har </w:t>
      </w:r>
      <w:r w:rsidR="00DF13E5">
        <w:t xml:space="preserve">därför </w:t>
      </w:r>
      <w:r w:rsidR="00581A7E">
        <w:t xml:space="preserve">den 6 maj </w:t>
      </w:r>
      <w:r>
        <w:t xml:space="preserve">beslutat att ge Skolverket i uppdrag att förstärka sina insatser för att säkerställa ett högt deltagande i enlighet med gällande riktlinjer i den internationella kunskapsmätningen PISA 2022. </w:t>
      </w:r>
    </w:p>
    <w:p w14:paraId="14BDBDA2" w14:textId="09BCB158" w:rsidR="00534010" w:rsidRDefault="00534010" w:rsidP="006A12F1">
      <w:pPr>
        <w:pStyle w:val="Brdtext"/>
      </w:pPr>
      <w:r>
        <w:t xml:space="preserve">Det kan tilläggas att de interna promemorior som omnämns </w:t>
      </w:r>
      <w:r w:rsidR="00FD20EE">
        <w:t>av frågeställaren</w:t>
      </w:r>
      <w:r>
        <w:t xml:space="preserve"> utgjorde arbetsmaterial. Det är inte samma sak som att de är hemliga. Jag har valt att offentliggöra dem. </w:t>
      </w:r>
    </w:p>
    <w:p w14:paraId="1D31C0A8" w14:textId="05C9408B" w:rsidR="00765D67" w:rsidRDefault="00765D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A2FEB618F8F4AED9CC5B43FD25DA5B7"/>
          </w:placeholder>
          <w:dataBinding w:prefixMappings="xmlns:ns0='http://lp/documentinfo/RK' " w:xpath="/ns0:DocumentInfo[1]/ns0:BaseInfo[1]/ns0:HeaderDate[1]" w:storeItemID="{0AF0308A-479F-40E1-8C15-1111CFA334EA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18B89CEA" w14:textId="77777777" w:rsidR="00765D67" w:rsidRDefault="00765D67" w:rsidP="004E7A8F">
      <w:pPr>
        <w:pStyle w:val="Brdtextutanavstnd"/>
      </w:pPr>
    </w:p>
    <w:p w14:paraId="7D68731A" w14:textId="77777777" w:rsidR="00765D67" w:rsidRDefault="00765D67" w:rsidP="004E7A8F">
      <w:pPr>
        <w:pStyle w:val="Brdtextutanavstnd"/>
      </w:pPr>
    </w:p>
    <w:p w14:paraId="2B14B232" w14:textId="77777777" w:rsidR="00765D67" w:rsidRDefault="00765D67" w:rsidP="004E7A8F">
      <w:pPr>
        <w:pStyle w:val="Brdtextutanavstnd"/>
      </w:pPr>
    </w:p>
    <w:p w14:paraId="5404E47B" w14:textId="21ECEE7B" w:rsidR="00765D67" w:rsidRDefault="00765D67" w:rsidP="00422A41">
      <w:pPr>
        <w:pStyle w:val="Brdtext"/>
      </w:pPr>
      <w:r>
        <w:t>Anna Ekström</w:t>
      </w:r>
    </w:p>
    <w:p w14:paraId="31F49434" w14:textId="5E0D7EC4" w:rsidR="00765D67" w:rsidRPr="00DB48AB" w:rsidRDefault="00765D67" w:rsidP="00DB48AB">
      <w:pPr>
        <w:pStyle w:val="Brdtext"/>
      </w:pPr>
    </w:p>
    <w:sectPr w:rsidR="00765D6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4190" w14:textId="77777777" w:rsidR="001C2F00" w:rsidRDefault="001C2F00" w:rsidP="00A87A54">
      <w:pPr>
        <w:spacing w:after="0" w:line="240" w:lineRule="auto"/>
      </w:pPr>
      <w:r>
        <w:separator/>
      </w:r>
    </w:p>
  </w:endnote>
  <w:endnote w:type="continuationSeparator" w:id="0">
    <w:p w14:paraId="525C70EA" w14:textId="77777777" w:rsidR="001C2F00" w:rsidRDefault="001C2F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3B2E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9398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C2A45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66C5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27F9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B8B7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2A10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298DB9" w14:textId="77777777" w:rsidTr="00C26068">
      <w:trPr>
        <w:trHeight w:val="227"/>
      </w:trPr>
      <w:tc>
        <w:tcPr>
          <w:tcW w:w="4074" w:type="dxa"/>
        </w:tcPr>
        <w:p w14:paraId="3870CF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CAB90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2ECAE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CEF9" w14:textId="77777777" w:rsidR="001C2F00" w:rsidRDefault="001C2F00" w:rsidP="00A87A54">
      <w:pPr>
        <w:spacing w:after="0" w:line="240" w:lineRule="auto"/>
      </w:pPr>
      <w:r>
        <w:separator/>
      </w:r>
    </w:p>
  </w:footnote>
  <w:footnote w:type="continuationSeparator" w:id="0">
    <w:p w14:paraId="2E828838" w14:textId="77777777" w:rsidR="001C2F00" w:rsidRDefault="001C2F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5D67" w14:paraId="7575046B" w14:textId="77777777" w:rsidTr="00C93EBA">
      <w:trPr>
        <w:trHeight w:val="227"/>
      </w:trPr>
      <w:tc>
        <w:tcPr>
          <w:tcW w:w="5534" w:type="dxa"/>
        </w:tcPr>
        <w:p w14:paraId="3D4627C2" w14:textId="441895E0" w:rsidR="00765D67" w:rsidRPr="007D73AB" w:rsidRDefault="00765D67">
          <w:pPr>
            <w:pStyle w:val="Sidhuvud"/>
          </w:pPr>
        </w:p>
      </w:tc>
      <w:tc>
        <w:tcPr>
          <w:tcW w:w="3170" w:type="dxa"/>
          <w:vAlign w:val="bottom"/>
        </w:tcPr>
        <w:p w14:paraId="4770107F" w14:textId="77777777" w:rsidR="00765D67" w:rsidRPr="007D73AB" w:rsidRDefault="00765D67" w:rsidP="00340DE0">
          <w:pPr>
            <w:pStyle w:val="Sidhuvud"/>
          </w:pPr>
        </w:p>
      </w:tc>
      <w:tc>
        <w:tcPr>
          <w:tcW w:w="1134" w:type="dxa"/>
        </w:tcPr>
        <w:p w14:paraId="3135BBDE" w14:textId="77777777" w:rsidR="00765D67" w:rsidRDefault="00765D67" w:rsidP="005A703A">
          <w:pPr>
            <w:pStyle w:val="Sidhuvud"/>
          </w:pPr>
        </w:p>
      </w:tc>
    </w:tr>
    <w:tr w:rsidR="00765D67" w14:paraId="41AF1ACF" w14:textId="77777777" w:rsidTr="00C93EBA">
      <w:trPr>
        <w:trHeight w:val="1928"/>
      </w:trPr>
      <w:tc>
        <w:tcPr>
          <w:tcW w:w="5534" w:type="dxa"/>
        </w:tcPr>
        <w:p w14:paraId="253775BB" w14:textId="77777777" w:rsidR="00765D67" w:rsidRPr="00340DE0" w:rsidRDefault="00765D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EBE4CB" wp14:editId="59B519F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AC6052" w14:textId="77777777" w:rsidR="00765D67" w:rsidRPr="00710A6C" w:rsidRDefault="00765D67" w:rsidP="00EE3C0F">
          <w:pPr>
            <w:pStyle w:val="Sidhuvud"/>
            <w:rPr>
              <w:b/>
            </w:rPr>
          </w:pPr>
        </w:p>
        <w:p w14:paraId="7EF81E60" w14:textId="77777777" w:rsidR="00765D67" w:rsidRDefault="00765D67" w:rsidP="00EE3C0F">
          <w:pPr>
            <w:pStyle w:val="Sidhuvud"/>
          </w:pPr>
        </w:p>
        <w:p w14:paraId="0FB23AFE" w14:textId="77777777" w:rsidR="00765D67" w:rsidRDefault="00765D67" w:rsidP="00EE3C0F">
          <w:pPr>
            <w:pStyle w:val="Sidhuvud"/>
          </w:pPr>
        </w:p>
        <w:p w14:paraId="438DEE53" w14:textId="77777777" w:rsidR="00765D67" w:rsidRDefault="00765D67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3A16634D61A24D0099FF1EE3E83DA052"/>
            </w:placeholder>
            <w:dataBinding w:prefixMappings="xmlns:ns0='http://lp/documentinfo/RK' " w:xpath="/ns0:DocumentInfo[1]/ns0:BaseInfo[1]/ns0:Dnr[1]" w:storeItemID="{0AF0308A-479F-40E1-8C15-1111CFA334EA}"/>
            <w:text/>
          </w:sdtPr>
          <w:sdtEndPr/>
          <w:sdtContent>
            <w:p w14:paraId="36FCCE01" w14:textId="77369E58" w:rsidR="00765D67" w:rsidRDefault="00765D67" w:rsidP="00EE3C0F">
              <w:pPr>
                <w:pStyle w:val="Sidhuvud"/>
              </w:pPr>
              <w:r w:rsidRPr="00765D67">
                <w:rPr>
                  <w:rFonts w:eastAsia="Times New Roman"/>
                  <w:sz w:val="20"/>
                  <w:szCs w:val="20"/>
                </w:rPr>
                <w:t>U2021/ 02537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5E64DF37A74B94BFB2A99704776F4F"/>
            </w:placeholder>
            <w:showingPlcHdr/>
            <w:dataBinding w:prefixMappings="xmlns:ns0='http://lp/documentinfo/RK' " w:xpath="/ns0:DocumentInfo[1]/ns0:BaseInfo[1]/ns0:DocNumber[1]" w:storeItemID="{0AF0308A-479F-40E1-8C15-1111CFA334EA}"/>
            <w:text/>
          </w:sdtPr>
          <w:sdtEndPr/>
          <w:sdtContent>
            <w:p w14:paraId="1B77CCC4" w14:textId="77777777" w:rsidR="00765D67" w:rsidRDefault="00765D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F72ADB" w14:textId="77777777" w:rsidR="00765D67" w:rsidRDefault="00765D67" w:rsidP="00EE3C0F">
          <w:pPr>
            <w:pStyle w:val="Sidhuvud"/>
          </w:pPr>
        </w:p>
      </w:tc>
      <w:tc>
        <w:tcPr>
          <w:tcW w:w="1134" w:type="dxa"/>
        </w:tcPr>
        <w:p w14:paraId="6E34017A" w14:textId="77777777" w:rsidR="00765D67" w:rsidRDefault="00765D67" w:rsidP="0094502D">
          <w:pPr>
            <w:pStyle w:val="Sidhuvud"/>
          </w:pPr>
        </w:p>
        <w:p w14:paraId="5C299111" w14:textId="77777777" w:rsidR="00765D67" w:rsidRPr="0094502D" w:rsidRDefault="00765D67" w:rsidP="00EC71A6">
          <w:pPr>
            <w:pStyle w:val="Sidhuvud"/>
          </w:pPr>
        </w:p>
      </w:tc>
    </w:tr>
    <w:tr w:rsidR="00765D67" w14:paraId="24C3CF36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8BDB3345C1C48EFB8AEFF3AC4D626F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941E9D" w14:textId="77777777" w:rsidR="00765D67" w:rsidRPr="00765D67" w:rsidRDefault="00765D67" w:rsidP="00340DE0">
              <w:pPr>
                <w:pStyle w:val="Sidhuvud"/>
                <w:rPr>
                  <w:b/>
                </w:rPr>
              </w:pPr>
              <w:r w:rsidRPr="00765D67">
                <w:rPr>
                  <w:b/>
                </w:rPr>
                <w:t>Utbildningsdepartementet</w:t>
              </w:r>
            </w:p>
            <w:p w14:paraId="75A444AC" w14:textId="72B7F7AC" w:rsidR="00EC6816" w:rsidRPr="00EC6816" w:rsidRDefault="00765D67" w:rsidP="00276BFA">
              <w:pPr>
                <w:pStyle w:val="Brdtext"/>
              </w:pPr>
              <w:r w:rsidRPr="00765D67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498FF0AFDC49409DDBB89A4E164BFF"/>
          </w:placeholder>
          <w:dataBinding w:prefixMappings="xmlns:ns0='http://lp/documentinfo/RK' " w:xpath="/ns0:DocumentInfo[1]/ns0:BaseInfo[1]/ns0:Recipient[1]" w:storeItemID="{0AF0308A-479F-40E1-8C15-1111CFA334EA}"/>
          <w:text w:multiLine="1"/>
        </w:sdtPr>
        <w:sdtEndPr/>
        <w:sdtContent>
          <w:tc>
            <w:tcPr>
              <w:tcW w:w="3170" w:type="dxa"/>
            </w:tcPr>
            <w:p w14:paraId="39EB73A5" w14:textId="77777777" w:rsidR="00765D67" w:rsidRDefault="00765D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C04FD8" w14:textId="77777777" w:rsidR="00765D67" w:rsidRDefault="00765D67" w:rsidP="003E6020">
          <w:pPr>
            <w:pStyle w:val="Sidhuvud"/>
          </w:pPr>
        </w:p>
      </w:tc>
    </w:tr>
  </w:tbl>
  <w:p w14:paraId="06F11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6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1580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2EA"/>
    <w:rsid w:val="000862E0"/>
    <w:rsid w:val="000873C3"/>
    <w:rsid w:val="00093408"/>
    <w:rsid w:val="00093BBF"/>
    <w:rsid w:val="0009435C"/>
    <w:rsid w:val="000A13CA"/>
    <w:rsid w:val="000A456A"/>
    <w:rsid w:val="000A5E43"/>
    <w:rsid w:val="000B05EA"/>
    <w:rsid w:val="000B56A9"/>
    <w:rsid w:val="000C61D1"/>
    <w:rsid w:val="000D245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D33"/>
    <w:rsid w:val="00126E6B"/>
    <w:rsid w:val="00130EC3"/>
    <w:rsid w:val="001318F5"/>
    <w:rsid w:val="001331B1"/>
    <w:rsid w:val="00133CB0"/>
    <w:rsid w:val="00134837"/>
    <w:rsid w:val="00135111"/>
    <w:rsid w:val="001428E2"/>
    <w:rsid w:val="001508AE"/>
    <w:rsid w:val="0015585B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F54"/>
    <w:rsid w:val="00197A8A"/>
    <w:rsid w:val="001A1B33"/>
    <w:rsid w:val="001A2A61"/>
    <w:rsid w:val="001B4824"/>
    <w:rsid w:val="001C1C7D"/>
    <w:rsid w:val="001C2F00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4DD"/>
    <w:rsid w:val="00275872"/>
    <w:rsid w:val="00276BFA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C662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5B5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0666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82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33F"/>
    <w:rsid w:val="003E5A50"/>
    <w:rsid w:val="003E6020"/>
    <w:rsid w:val="003E7CA0"/>
    <w:rsid w:val="003F1F1F"/>
    <w:rsid w:val="003F299F"/>
    <w:rsid w:val="003F2F1D"/>
    <w:rsid w:val="003F3CDA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4D1C"/>
    <w:rsid w:val="004660C8"/>
    <w:rsid w:val="004666F0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40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A7E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311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A77"/>
    <w:rsid w:val="00712D82"/>
    <w:rsid w:val="0071448F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D67"/>
    <w:rsid w:val="00773075"/>
    <w:rsid w:val="00773F36"/>
    <w:rsid w:val="00775BF6"/>
    <w:rsid w:val="00775E8F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C75"/>
    <w:rsid w:val="007B2F08"/>
    <w:rsid w:val="007B2FB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073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5C2F"/>
    <w:rsid w:val="008730FD"/>
    <w:rsid w:val="00873DA1"/>
    <w:rsid w:val="00875DDD"/>
    <w:rsid w:val="00876DC9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756B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08B"/>
    <w:rsid w:val="008E77D6"/>
    <w:rsid w:val="008F2F32"/>
    <w:rsid w:val="009036E7"/>
    <w:rsid w:val="0090605F"/>
    <w:rsid w:val="0091053B"/>
    <w:rsid w:val="00912158"/>
    <w:rsid w:val="00912945"/>
    <w:rsid w:val="009144EE"/>
    <w:rsid w:val="00915D4C"/>
    <w:rsid w:val="009279B2"/>
    <w:rsid w:val="00930D08"/>
    <w:rsid w:val="00935814"/>
    <w:rsid w:val="009438CA"/>
    <w:rsid w:val="0094502D"/>
    <w:rsid w:val="00946561"/>
    <w:rsid w:val="00946B39"/>
    <w:rsid w:val="00947013"/>
    <w:rsid w:val="0095062C"/>
    <w:rsid w:val="00956EA9"/>
    <w:rsid w:val="00962564"/>
    <w:rsid w:val="00966E40"/>
    <w:rsid w:val="00971BB4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125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2F0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205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F2D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8E4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A2E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6FEB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8F2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116"/>
    <w:rsid w:val="00C449AD"/>
    <w:rsid w:val="00C44E30"/>
    <w:rsid w:val="00C461E6"/>
    <w:rsid w:val="00C50045"/>
    <w:rsid w:val="00C50771"/>
    <w:rsid w:val="00C508BE"/>
    <w:rsid w:val="00C55FE8"/>
    <w:rsid w:val="00C570CB"/>
    <w:rsid w:val="00C63EC4"/>
    <w:rsid w:val="00C64CD9"/>
    <w:rsid w:val="00C670F8"/>
    <w:rsid w:val="00C6780B"/>
    <w:rsid w:val="00C73A90"/>
    <w:rsid w:val="00C74C96"/>
    <w:rsid w:val="00C76D49"/>
    <w:rsid w:val="00C80AD4"/>
    <w:rsid w:val="00C80B5E"/>
    <w:rsid w:val="00C82055"/>
    <w:rsid w:val="00C8630A"/>
    <w:rsid w:val="00C9061B"/>
    <w:rsid w:val="00C93EBA"/>
    <w:rsid w:val="00CA0BD8"/>
    <w:rsid w:val="00CA1236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362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A09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F95"/>
    <w:rsid w:val="00D73F9D"/>
    <w:rsid w:val="00D74B7C"/>
    <w:rsid w:val="00D76068"/>
    <w:rsid w:val="00D76822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3E5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93"/>
    <w:rsid w:val="00E509B0"/>
    <w:rsid w:val="00E50B11"/>
    <w:rsid w:val="00E54246"/>
    <w:rsid w:val="00E55D8E"/>
    <w:rsid w:val="00E619E6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681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4A4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59"/>
    <w:rsid w:val="00F6392C"/>
    <w:rsid w:val="00F64256"/>
    <w:rsid w:val="00F66093"/>
    <w:rsid w:val="00F66657"/>
    <w:rsid w:val="00F6751E"/>
    <w:rsid w:val="00F70848"/>
    <w:rsid w:val="00F73A60"/>
    <w:rsid w:val="00F747D6"/>
    <w:rsid w:val="00F8015D"/>
    <w:rsid w:val="00F829C7"/>
    <w:rsid w:val="00F834AA"/>
    <w:rsid w:val="00F8425E"/>
    <w:rsid w:val="00F848D6"/>
    <w:rsid w:val="00F859AE"/>
    <w:rsid w:val="00F9002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0EE"/>
    <w:rsid w:val="00FD4C08"/>
    <w:rsid w:val="00FE1DCC"/>
    <w:rsid w:val="00FE1DD4"/>
    <w:rsid w:val="00FE2B19"/>
    <w:rsid w:val="00FE7F0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33731A"/>
  <w15:docId w15:val="{104C45DE-37FD-422D-89FD-39CCC4E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75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16634D61A24D0099FF1EE3E83DA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E3350-7A77-4269-BA0D-021DEE341E9C}"/>
      </w:docPartPr>
      <w:docPartBody>
        <w:p w:rsidR="00B13FFE" w:rsidRDefault="00C5657B" w:rsidP="00C5657B">
          <w:pPr>
            <w:pStyle w:val="3A16634D61A24D0099FF1EE3E83DA0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5E64DF37A74B94BFB2A99704776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262B1-FA5A-49FD-B77B-F04EA2C041AC}"/>
      </w:docPartPr>
      <w:docPartBody>
        <w:p w:rsidR="00B13FFE" w:rsidRDefault="00C5657B" w:rsidP="00C5657B">
          <w:pPr>
            <w:pStyle w:val="135E64DF37A74B94BFB2A99704776F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BDB3345C1C48EFB8AEFF3AC4D62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43C42-A6D0-414F-8A8F-DC34743B3372}"/>
      </w:docPartPr>
      <w:docPartBody>
        <w:p w:rsidR="00B13FFE" w:rsidRDefault="00C5657B" w:rsidP="00C5657B">
          <w:pPr>
            <w:pStyle w:val="F8BDB3345C1C48EFB8AEFF3AC4D626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98FF0AFDC49409DDBB89A4E164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4310B-0453-414C-8E0A-8E375567D33F}"/>
      </w:docPartPr>
      <w:docPartBody>
        <w:p w:rsidR="00B13FFE" w:rsidRDefault="00C5657B" w:rsidP="00C5657B">
          <w:pPr>
            <w:pStyle w:val="62498FF0AFDC49409DDBB89A4E164B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2FEB618F8F4AED9CC5B43FD25DA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A5035-C4D3-4D1B-ADB8-466FEECF4823}"/>
      </w:docPartPr>
      <w:docPartBody>
        <w:p w:rsidR="00B13FFE" w:rsidRDefault="00C5657B" w:rsidP="00C5657B">
          <w:pPr>
            <w:pStyle w:val="6A2FEB618F8F4AED9CC5B43FD25DA5B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7B"/>
    <w:rsid w:val="003E1145"/>
    <w:rsid w:val="009C03C2"/>
    <w:rsid w:val="00B13FFE"/>
    <w:rsid w:val="00C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177A4CF9314AE09AA78B8697BF68C4">
    <w:name w:val="4F177A4CF9314AE09AA78B8697BF68C4"/>
    <w:rsid w:val="00C5657B"/>
  </w:style>
  <w:style w:type="character" w:styleId="Platshllartext">
    <w:name w:val="Placeholder Text"/>
    <w:basedOn w:val="Standardstycketeckensnitt"/>
    <w:uiPriority w:val="99"/>
    <w:semiHidden/>
    <w:rsid w:val="00C5657B"/>
    <w:rPr>
      <w:noProof w:val="0"/>
      <w:color w:val="808080"/>
    </w:rPr>
  </w:style>
  <w:style w:type="paragraph" w:customStyle="1" w:styleId="4741EE5BDD4A4A94A17EF578C216266D">
    <w:name w:val="4741EE5BDD4A4A94A17EF578C216266D"/>
    <w:rsid w:val="00C5657B"/>
  </w:style>
  <w:style w:type="paragraph" w:customStyle="1" w:styleId="B2B1D18D98424341B5A677A8D9802E1C">
    <w:name w:val="B2B1D18D98424341B5A677A8D9802E1C"/>
    <w:rsid w:val="00C5657B"/>
  </w:style>
  <w:style w:type="paragraph" w:customStyle="1" w:styleId="C5D461BCC9EF42A3852EC25A2E096E7E">
    <w:name w:val="C5D461BCC9EF42A3852EC25A2E096E7E"/>
    <w:rsid w:val="00C5657B"/>
  </w:style>
  <w:style w:type="paragraph" w:customStyle="1" w:styleId="3A16634D61A24D0099FF1EE3E83DA052">
    <w:name w:val="3A16634D61A24D0099FF1EE3E83DA052"/>
    <w:rsid w:val="00C5657B"/>
  </w:style>
  <w:style w:type="paragraph" w:customStyle="1" w:styleId="135E64DF37A74B94BFB2A99704776F4F">
    <w:name w:val="135E64DF37A74B94BFB2A99704776F4F"/>
    <w:rsid w:val="00C5657B"/>
  </w:style>
  <w:style w:type="paragraph" w:customStyle="1" w:styleId="2D859ECEC06E45F78DB556883632B3CB">
    <w:name w:val="2D859ECEC06E45F78DB556883632B3CB"/>
    <w:rsid w:val="00C5657B"/>
  </w:style>
  <w:style w:type="paragraph" w:customStyle="1" w:styleId="744817C1200743AAAC274EEEBC53C36A">
    <w:name w:val="744817C1200743AAAC274EEEBC53C36A"/>
    <w:rsid w:val="00C5657B"/>
  </w:style>
  <w:style w:type="paragraph" w:customStyle="1" w:styleId="56813CECD2184B9E80E5837378DB7FF4">
    <w:name w:val="56813CECD2184B9E80E5837378DB7FF4"/>
    <w:rsid w:val="00C5657B"/>
  </w:style>
  <w:style w:type="paragraph" w:customStyle="1" w:styleId="F8BDB3345C1C48EFB8AEFF3AC4D626F4">
    <w:name w:val="F8BDB3345C1C48EFB8AEFF3AC4D626F4"/>
    <w:rsid w:val="00C5657B"/>
  </w:style>
  <w:style w:type="paragraph" w:customStyle="1" w:styleId="62498FF0AFDC49409DDBB89A4E164BFF">
    <w:name w:val="62498FF0AFDC49409DDBB89A4E164BFF"/>
    <w:rsid w:val="00C5657B"/>
  </w:style>
  <w:style w:type="paragraph" w:customStyle="1" w:styleId="135E64DF37A74B94BFB2A99704776F4F1">
    <w:name w:val="135E64DF37A74B94BFB2A99704776F4F1"/>
    <w:rsid w:val="00C565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BDB3345C1C48EFB8AEFF3AC4D626F41">
    <w:name w:val="F8BDB3345C1C48EFB8AEFF3AC4D626F41"/>
    <w:rsid w:val="00C565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3B579B90914590AC59326F58123600">
    <w:name w:val="653B579B90914590AC59326F58123600"/>
    <w:rsid w:val="00C5657B"/>
  </w:style>
  <w:style w:type="paragraph" w:customStyle="1" w:styleId="F60FB63F2EE04E9F8B1D52D6CD2A3D08">
    <w:name w:val="F60FB63F2EE04E9F8B1D52D6CD2A3D08"/>
    <w:rsid w:val="00C5657B"/>
  </w:style>
  <w:style w:type="paragraph" w:customStyle="1" w:styleId="F760F91FC7564DB697D0B01922EE2F54">
    <w:name w:val="F760F91FC7564DB697D0B01922EE2F54"/>
    <w:rsid w:val="00C5657B"/>
  </w:style>
  <w:style w:type="paragraph" w:customStyle="1" w:styleId="2ED77AF241D84BEE8F35170F604071E1">
    <w:name w:val="2ED77AF241D84BEE8F35170F604071E1"/>
    <w:rsid w:val="00C5657B"/>
  </w:style>
  <w:style w:type="paragraph" w:customStyle="1" w:styleId="F0D350EB3ABA4F1CBF1112F4E3673771">
    <w:name w:val="F0D350EB3ABA4F1CBF1112F4E3673771"/>
    <w:rsid w:val="00C5657B"/>
  </w:style>
  <w:style w:type="paragraph" w:customStyle="1" w:styleId="6A2FEB618F8F4AED9CC5B43FD25DA5B7">
    <w:name w:val="6A2FEB618F8F4AED9CC5B43FD25DA5B7"/>
    <w:rsid w:val="00C5657B"/>
  </w:style>
  <w:style w:type="paragraph" w:customStyle="1" w:styleId="7E457DA847AA4669A9BF9D2D8704D204">
    <w:name w:val="7E457DA847AA4669A9BF9D2D8704D204"/>
    <w:rsid w:val="00C5657B"/>
  </w:style>
  <w:style w:type="paragraph" w:customStyle="1" w:styleId="4265BB1838A64BEF9096E3E11E71224F">
    <w:name w:val="4265BB1838A64BEF9096E3E11E71224F"/>
    <w:rsid w:val="00C56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2021-05-12T00:00:00</HeaderDate>
    <Office/>
    <Dnr>U2021/ 02537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c3a91cd0-1fab-4d52-97f4-d623585ba9cb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2021-05-12T00:00:00</HeaderDate>
    <Office/>
    <Dnr>U2021/ 02537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HUC4WJHRZ2ET-721996182-1595</_dlc_DocId>
    <_dlc_DocIdUrl xmlns="cce28019-86c4-43eb-9d2c-17951d3a857e">
      <Url>https://dhs.sp.regeringskansliet.se/yta/u-S/_layouts/15/DocIdRedir.aspx?ID=HUC4WJHRZ2ET-721996182-1595</Url>
      <Description>HUC4WJHRZ2ET-721996182-1595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80F5-0D15-4FA5-9F65-E52AA9B4A675}"/>
</file>

<file path=customXml/itemProps2.xml><?xml version="1.0" encoding="utf-8"?>
<ds:datastoreItem xmlns:ds="http://schemas.openxmlformats.org/officeDocument/2006/customXml" ds:itemID="{0AF0308A-479F-40E1-8C15-1111CFA334EA}"/>
</file>

<file path=customXml/itemProps3.xml><?xml version="1.0" encoding="utf-8"?>
<ds:datastoreItem xmlns:ds="http://schemas.openxmlformats.org/officeDocument/2006/customXml" ds:itemID="{DD09D79E-7D40-42DC-B407-C2DCE6F1F701}"/>
</file>

<file path=customXml/itemProps4.xml><?xml version="1.0" encoding="utf-8"?>
<ds:datastoreItem xmlns:ds="http://schemas.openxmlformats.org/officeDocument/2006/customXml" ds:itemID="{0AF0308A-479F-40E1-8C15-1111CFA334E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09D79E-7D40-42DC-B407-C2DCE6F1F701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c9941df-7074-4a92-bf99-225d24d78d61"/>
    <ds:schemaRef ds:uri="http://schemas.microsoft.com/office/2006/documentManagement/types"/>
    <ds:schemaRef ds:uri="cce28019-86c4-43eb-9d2c-17951d3a857e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130389B5-3B67-4744-A38F-BD80637B52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2020_21_2759 PISA Björn Söder SLUTLIGT.docx</dc:title>
  <dc:subject/>
  <dc:creator>Åsa Källén</dc:creator>
  <cp:keywords/>
  <dc:description/>
  <cp:lastModifiedBy>Åsa Källén</cp:lastModifiedBy>
  <cp:revision>4</cp:revision>
  <dcterms:created xsi:type="dcterms:W3CDTF">2021-05-12T08:44:00Z</dcterms:created>
  <dcterms:modified xsi:type="dcterms:W3CDTF">2021-05-12T08:46:00Z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00ecc052-3afb-42a1-80e6-2f30fc771b56</vt:lpwstr>
  </property>
</Properties>
</file>