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F895" w14:textId="30583A0C" w:rsidR="00772902" w:rsidRDefault="00772902" w:rsidP="00DA0661">
      <w:pPr>
        <w:pStyle w:val="Rubrik"/>
      </w:pPr>
      <w:bookmarkStart w:id="0" w:name="Start"/>
      <w:bookmarkEnd w:id="0"/>
      <w:r>
        <w:t>Svar på fråga 2020/21:2774 av Mattias Karlsson (M)</w:t>
      </w:r>
      <w:r>
        <w:br/>
        <w:t>Ersättningsjobb i Kiruna</w:t>
      </w:r>
    </w:p>
    <w:p w14:paraId="4948628C" w14:textId="405C1F78" w:rsidR="00772902" w:rsidRDefault="00772902" w:rsidP="00217E6B">
      <w:pPr>
        <w:pStyle w:val="Brdtext"/>
      </w:pPr>
      <w:r>
        <w:t>Mattias Karlsson har frågat mig</w:t>
      </w:r>
      <w:r w:rsidR="00217E6B">
        <w:t xml:space="preserve"> vilka åtgärder jag avser att vidta för att infria löftet om 120 ersättningsjobb till Kiruna.</w:t>
      </w:r>
    </w:p>
    <w:p w14:paraId="4A1B2FB7" w14:textId="0B0DA276" w:rsidR="00B32239" w:rsidRDefault="00AD683B" w:rsidP="00217E6B">
      <w:pPr>
        <w:pStyle w:val="Brdtext"/>
      </w:pPr>
      <w:r>
        <w:t>R</w:t>
      </w:r>
      <w:r w:rsidR="00217E6B">
        <w:t xml:space="preserve">egeringen </w:t>
      </w:r>
      <w:r>
        <w:t xml:space="preserve">presenterade </w:t>
      </w:r>
      <w:r w:rsidR="00217E6B">
        <w:t>i juni 2018 ett förslag om cirka 120 nya statliga arbetstillfällen i Kiruna för att bidra till att ersätta de arbetstillfällen som skulle försvinna i samband med avvecklingen av Radiotjänst i Kiruna AB. Förslaget gällde ett paket som inbegrep myndigheterna Lantmäteriet, Skatteverket och Statens servicecenter. Vad gäller Lantmäteriet och Skatteverket är dessa etableringar genomförda medan Statens servicecenters etablering har dröjt</w:t>
      </w:r>
      <w:r w:rsidR="0011299E">
        <w:t xml:space="preserve"> något</w:t>
      </w:r>
      <w:r w:rsidR="00217E6B">
        <w:t>.</w:t>
      </w:r>
    </w:p>
    <w:p w14:paraId="5FDFB87A" w14:textId="5C53768F" w:rsidR="00217E6B" w:rsidRDefault="00B32239" w:rsidP="00217E6B">
      <w:pPr>
        <w:pStyle w:val="Brdtext"/>
      </w:pPr>
      <w:r>
        <w:t xml:space="preserve">En förklaring till </w:t>
      </w:r>
      <w:r w:rsidR="00E5277D">
        <w:t xml:space="preserve">fördröjningen </w:t>
      </w:r>
      <w:r>
        <w:t>är att Statens servicecenters verksamhet mot andra myndigheter huvudsakligen finansieras genom avgifter</w:t>
      </w:r>
      <w:r w:rsidR="0011299E">
        <w:t xml:space="preserve">. </w:t>
      </w:r>
      <w:r w:rsidR="000D7496">
        <w:t>T</w:t>
      </w:r>
      <w:r w:rsidR="0011299E">
        <w:t>illkommande verksamhet i Kiruna</w:t>
      </w:r>
      <w:r>
        <w:t xml:space="preserve"> </w:t>
      </w:r>
      <w:r w:rsidR="000D7496">
        <w:t xml:space="preserve">finansieras således </w:t>
      </w:r>
      <w:r w:rsidR="0011299E">
        <w:t>genom att nya myndigheter ansluter sig till Statens servicecenters tjänster</w:t>
      </w:r>
      <w:r>
        <w:t xml:space="preserve">. För att undvika att en etablering i Kiruna </w:t>
      </w:r>
      <w:r w:rsidR="000427B8">
        <w:t>l</w:t>
      </w:r>
      <w:r>
        <w:t>ed</w:t>
      </w:r>
      <w:r w:rsidR="000427B8">
        <w:t>er</w:t>
      </w:r>
      <w:r>
        <w:t xml:space="preserve"> till neddragningar i Statens servicecenters verksamheter på andra orter utanför Stockholmsområdet</w:t>
      </w:r>
      <w:r w:rsidR="00BF435E">
        <w:t>, främst Gävle och Östersund,</w:t>
      </w:r>
      <w:r>
        <w:t xml:space="preserve"> </w:t>
      </w:r>
      <w:r w:rsidR="00BF435E">
        <w:t>behöv</w:t>
      </w:r>
      <w:r w:rsidR="000427B8">
        <w:t>er</w:t>
      </w:r>
      <w:r w:rsidR="0011299E">
        <w:t xml:space="preserve"> </w:t>
      </w:r>
      <w:r w:rsidR="00BF435E">
        <w:t xml:space="preserve">myndigheten få ökade ärendevolymer. </w:t>
      </w:r>
    </w:p>
    <w:p w14:paraId="3E969821" w14:textId="440D107F" w:rsidR="00C06E81" w:rsidRDefault="00BF435E" w:rsidP="00BF435E">
      <w:pPr>
        <w:pStyle w:val="Brdtext"/>
      </w:pPr>
      <w:r>
        <w:t>Finansdepartementet har tidigare remitterat e</w:t>
      </w:r>
      <w:r w:rsidR="001D5564">
        <w:t>tt</w:t>
      </w:r>
      <w:r>
        <w:t xml:space="preserve"> förslag </w:t>
      </w:r>
      <w:r w:rsidR="001D5564">
        <w:t xml:space="preserve">om att ett antal </w:t>
      </w:r>
      <w:r w:rsidRPr="007055A5">
        <w:t xml:space="preserve">myndigheter som regeringen </w:t>
      </w:r>
      <w:r>
        <w:t xml:space="preserve">genom förordning </w:t>
      </w:r>
      <w:r w:rsidRPr="007055A5">
        <w:t>bestämmer</w:t>
      </w:r>
      <w:r>
        <w:t>,</w:t>
      </w:r>
      <w:r w:rsidRPr="007055A5">
        <w:t xml:space="preserve"> ska ansluta sig till </w:t>
      </w:r>
      <w:r w:rsidR="001D5564">
        <w:t xml:space="preserve">vissa av </w:t>
      </w:r>
      <w:r w:rsidRPr="007055A5">
        <w:t>Statens servicecenters tjänster</w:t>
      </w:r>
      <w:r w:rsidR="001D5564">
        <w:t>.</w:t>
      </w:r>
      <w:r w:rsidR="00C06E81">
        <w:t xml:space="preserve"> </w:t>
      </w:r>
      <w:r w:rsidR="001D5564">
        <w:t>U</w:t>
      </w:r>
      <w:r>
        <w:t xml:space="preserve">tifrån bland annat remissinstansernas synpunkter </w:t>
      </w:r>
      <w:r w:rsidR="001D5564">
        <w:t xml:space="preserve">valde regeringen att </w:t>
      </w:r>
      <w:r>
        <w:t>justera förslaget om vilka myndigheter som ska anslutas till S</w:t>
      </w:r>
      <w:r w:rsidR="000B1495">
        <w:t>taten</w:t>
      </w:r>
      <w:r>
        <w:t>s</w:t>
      </w:r>
      <w:r w:rsidR="000B1495">
        <w:t xml:space="preserve"> servicecenters</w:t>
      </w:r>
      <w:r>
        <w:t xml:space="preserve"> tjänster</w:t>
      </w:r>
      <w:r w:rsidR="000D7496">
        <w:t>. Detta</w:t>
      </w:r>
      <w:r w:rsidR="00DB0A63">
        <w:t xml:space="preserve"> resulterade</w:t>
      </w:r>
      <w:r w:rsidR="001D5564">
        <w:t xml:space="preserve"> </w:t>
      </w:r>
      <w:r w:rsidR="000D7496">
        <w:t xml:space="preserve">i </w:t>
      </w:r>
      <w:r w:rsidR="001D5564">
        <w:t>att de</w:t>
      </w:r>
      <w:r w:rsidR="000D7496">
        <w:t>ssa</w:t>
      </w:r>
      <w:r w:rsidR="001D5564">
        <w:t xml:space="preserve"> blev färre än i ursprungsförslaget</w:t>
      </w:r>
      <w:r>
        <w:t xml:space="preserve">. </w:t>
      </w:r>
      <w:r w:rsidR="000D7496">
        <w:t>A</w:t>
      </w:r>
      <w:r>
        <w:t xml:space="preserve">ntalet nya arbetstillfällen som förslaget motsvarar </w:t>
      </w:r>
      <w:r w:rsidR="000D7496">
        <w:t xml:space="preserve">blev därför </w:t>
      </w:r>
      <w:r>
        <w:t>också</w:t>
      </w:r>
      <w:r w:rsidR="000D7496">
        <w:t xml:space="preserve"> </w:t>
      </w:r>
      <w:r>
        <w:t xml:space="preserve">färre. </w:t>
      </w:r>
    </w:p>
    <w:p w14:paraId="17B94BE9" w14:textId="645509FD" w:rsidR="00BF435E" w:rsidRDefault="000D7496" w:rsidP="00BF435E">
      <w:pPr>
        <w:pStyle w:val="Brdtext"/>
      </w:pPr>
      <w:bookmarkStart w:id="1" w:name="_Hlk71706063"/>
      <w:r>
        <w:lastRenderedPageBreak/>
        <w:t xml:space="preserve">Regeringen uppdrog i mars i år åt </w:t>
      </w:r>
      <w:r w:rsidR="00014A4D">
        <w:t>Statens servicecenter att lokalisera en verksamhet som omfattar anställningar motsvarande minst 20 årsarbetskrafter</w:t>
      </w:r>
      <w:r>
        <w:t xml:space="preserve"> till Kiruna</w:t>
      </w:r>
      <w:r w:rsidR="00272C6F">
        <w:t xml:space="preserve"> för att komplettera de cirka 70 arbetstillfällen som är på plats sedan tidigare</w:t>
      </w:r>
      <w:r w:rsidR="00014A4D">
        <w:t>.</w:t>
      </w:r>
      <w:r>
        <w:t xml:space="preserve"> </w:t>
      </w:r>
      <w:r w:rsidR="00C8026C" w:rsidRPr="00C8026C">
        <w:t>Det är g</w:t>
      </w:r>
      <w:r w:rsidRPr="00C8026C">
        <w:t>lädjande</w:t>
      </w:r>
      <w:r w:rsidR="00C8026C" w:rsidRPr="00C8026C">
        <w:t xml:space="preserve"> att myndigheten därmed kommer att etablera ny verksamhet på orten</w:t>
      </w:r>
      <w:r w:rsidR="00272C6F">
        <w:t xml:space="preserve"> och att antalet nya arbetstillfällen kommer att uppgå till minst 90</w:t>
      </w:r>
      <w:r w:rsidR="00C20295">
        <w:t xml:space="preserve"> årsarbetskrafter</w:t>
      </w:r>
      <w:r w:rsidRPr="00C8026C">
        <w:t>.</w:t>
      </w:r>
      <w:r w:rsidR="00014A4D">
        <w:t xml:space="preserve"> Det</w:t>
      </w:r>
      <w:r w:rsidR="006C7639">
        <w:t>ta</w:t>
      </w:r>
      <w:r w:rsidR="00014A4D">
        <w:t xml:space="preserve"> </w:t>
      </w:r>
      <w:r w:rsidR="006C7639">
        <w:t>möjliggör också för</w:t>
      </w:r>
      <w:r w:rsidR="00C8026C">
        <w:t xml:space="preserve"> </w:t>
      </w:r>
      <w:r w:rsidR="006C7639">
        <w:t xml:space="preserve">ytterligare arbetstillfällen att </w:t>
      </w:r>
      <w:r w:rsidR="001A2C43">
        <w:t xml:space="preserve">kunna </w:t>
      </w:r>
      <w:r w:rsidR="006C7639">
        <w:t xml:space="preserve">tillkomma i Kiruna i framtiden </w:t>
      </w:r>
      <w:r w:rsidR="00014A4D">
        <w:t>om</w:t>
      </w:r>
      <w:r w:rsidR="00BF435E">
        <w:t xml:space="preserve"> </w:t>
      </w:r>
      <w:r w:rsidR="00426D74">
        <w:t xml:space="preserve">fler </w:t>
      </w:r>
      <w:r w:rsidR="00BF435E">
        <w:t>myndigheter anslut</w:t>
      </w:r>
      <w:r w:rsidR="00426D74">
        <w:t xml:space="preserve">er </w:t>
      </w:r>
      <w:r w:rsidR="00BF435E">
        <w:t xml:space="preserve">sig till </w:t>
      </w:r>
      <w:r w:rsidR="000B1495">
        <w:t>Statens servicecenters</w:t>
      </w:r>
      <w:r w:rsidR="00BF435E">
        <w:t xml:space="preserve"> tjänster</w:t>
      </w:r>
      <w:r w:rsidR="006C7639">
        <w:t>.</w:t>
      </w:r>
      <w:r w:rsidR="00BF435E">
        <w:t xml:space="preserve"> </w:t>
      </w:r>
      <w:r w:rsidR="00014A4D">
        <w:t>Regeringen följ</w:t>
      </w:r>
      <w:r w:rsidR="000B1495">
        <w:t>er</w:t>
      </w:r>
      <w:r w:rsidR="00014A4D">
        <w:t xml:space="preserve"> utvecklingen </w:t>
      </w:r>
      <w:r w:rsidR="000B1495">
        <w:t xml:space="preserve">av den statliga närvaron i Kiruna och kommer vid behov vidta ytterligare åtgärder. </w:t>
      </w:r>
    </w:p>
    <w:bookmarkEnd w:id="1"/>
    <w:p w14:paraId="78F969FA" w14:textId="0250A506" w:rsidR="00772902" w:rsidRDefault="007729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E57F25967D64997A861B02127A93370"/>
          </w:placeholder>
          <w:dataBinding w:prefixMappings="xmlns:ns0='http://lp/documentinfo/RK' " w:xpath="/ns0:DocumentInfo[1]/ns0:BaseInfo[1]/ns0:HeaderDate[1]" w:storeItemID="{3868039F-EAD3-4426-A77D-F35579D013E5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maj 2021</w:t>
          </w:r>
        </w:sdtContent>
      </w:sdt>
    </w:p>
    <w:p w14:paraId="136382DA" w14:textId="77777777" w:rsidR="00772902" w:rsidRDefault="00772902" w:rsidP="004E7A8F">
      <w:pPr>
        <w:pStyle w:val="Brdtextutanavstnd"/>
      </w:pPr>
    </w:p>
    <w:p w14:paraId="6B9F8F61" w14:textId="77777777" w:rsidR="00772902" w:rsidRDefault="00772902" w:rsidP="004E7A8F">
      <w:pPr>
        <w:pStyle w:val="Brdtextutanavstnd"/>
      </w:pPr>
    </w:p>
    <w:p w14:paraId="634C6031" w14:textId="77777777" w:rsidR="00772902" w:rsidRDefault="00772902" w:rsidP="004E7A8F">
      <w:pPr>
        <w:pStyle w:val="Brdtextutanavstnd"/>
      </w:pPr>
    </w:p>
    <w:p w14:paraId="04131DA2" w14:textId="3CF82B9B" w:rsidR="00772902" w:rsidRDefault="00772902" w:rsidP="00422A41">
      <w:pPr>
        <w:pStyle w:val="Brdtext"/>
      </w:pPr>
      <w:r>
        <w:t>Lena Micko</w:t>
      </w:r>
    </w:p>
    <w:p w14:paraId="54E3284C" w14:textId="63CF2B77" w:rsidR="00772902" w:rsidRPr="00DB48AB" w:rsidRDefault="00772902" w:rsidP="00DB48AB">
      <w:pPr>
        <w:pStyle w:val="Brdtext"/>
      </w:pPr>
    </w:p>
    <w:sectPr w:rsidR="0077290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1B95D" w14:textId="77777777" w:rsidR="00A75594" w:rsidRDefault="00A75594" w:rsidP="00A87A54">
      <w:pPr>
        <w:spacing w:after="0" w:line="240" w:lineRule="auto"/>
      </w:pPr>
      <w:r>
        <w:separator/>
      </w:r>
    </w:p>
  </w:endnote>
  <w:endnote w:type="continuationSeparator" w:id="0">
    <w:p w14:paraId="1D88C0D2" w14:textId="77777777" w:rsidR="00A75594" w:rsidRDefault="00A7559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AFDC" w14:textId="77777777" w:rsidR="009A629A" w:rsidRDefault="009A62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A1C43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9B94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BDAE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283F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D3332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8493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E0E3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71470C" w14:textId="77777777" w:rsidTr="00C26068">
      <w:trPr>
        <w:trHeight w:val="227"/>
      </w:trPr>
      <w:tc>
        <w:tcPr>
          <w:tcW w:w="4074" w:type="dxa"/>
        </w:tcPr>
        <w:p w14:paraId="361E1B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0C71A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BF6B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5119" w14:textId="77777777" w:rsidR="00A75594" w:rsidRDefault="00A75594" w:rsidP="00A87A54">
      <w:pPr>
        <w:spacing w:after="0" w:line="240" w:lineRule="auto"/>
      </w:pPr>
      <w:r>
        <w:separator/>
      </w:r>
    </w:p>
  </w:footnote>
  <w:footnote w:type="continuationSeparator" w:id="0">
    <w:p w14:paraId="7C515789" w14:textId="77777777" w:rsidR="00A75594" w:rsidRDefault="00A7559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ECDB" w14:textId="77777777" w:rsidR="009A629A" w:rsidRDefault="009A62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5D60" w14:textId="77777777" w:rsidR="009A629A" w:rsidRDefault="009A62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72902" w14:paraId="384E0170" w14:textId="77777777" w:rsidTr="00C93EBA">
      <w:trPr>
        <w:trHeight w:val="227"/>
      </w:trPr>
      <w:tc>
        <w:tcPr>
          <w:tcW w:w="5534" w:type="dxa"/>
        </w:tcPr>
        <w:p w14:paraId="17D1CE96" w14:textId="77777777" w:rsidR="00772902" w:rsidRPr="007D73AB" w:rsidRDefault="00772902">
          <w:pPr>
            <w:pStyle w:val="Sidhuvud"/>
          </w:pPr>
        </w:p>
      </w:tc>
      <w:tc>
        <w:tcPr>
          <w:tcW w:w="3170" w:type="dxa"/>
          <w:vAlign w:val="bottom"/>
        </w:tcPr>
        <w:p w14:paraId="66EF0205" w14:textId="77777777" w:rsidR="00772902" w:rsidRPr="007D73AB" w:rsidRDefault="00772902" w:rsidP="00340DE0">
          <w:pPr>
            <w:pStyle w:val="Sidhuvud"/>
          </w:pPr>
        </w:p>
      </w:tc>
      <w:tc>
        <w:tcPr>
          <w:tcW w:w="1134" w:type="dxa"/>
        </w:tcPr>
        <w:p w14:paraId="7A2D5620" w14:textId="77777777" w:rsidR="00772902" w:rsidRDefault="00772902" w:rsidP="005A703A">
          <w:pPr>
            <w:pStyle w:val="Sidhuvud"/>
          </w:pPr>
        </w:p>
      </w:tc>
    </w:tr>
    <w:tr w:rsidR="00772902" w14:paraId="608B8076" w14:textId="77777777" w:rsidTr="00C93EBA">
      <w:trPr>
        <w:trHeight w:val="1928"/>
      </w:trPr>
      <w:tc>
        <w:tcPr>
          <w:tcW w:w="5534" w:type="dxa"/>
        </w:tcPr>
        <w:p w14:paraId="2399EA40" w14:textId="77777777" w:rsidR="00772902" w:rsidRPr="00340DE0" w:rsidRDefault="0077290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22D9DC" wp14:editId="0E0C7F6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BC5471" w14:textId="77777777" w:rsidR="00772902" w:rsidRPr="00710A6C" w:rsidRDefault="00772902" w:rsidP="00EE3C0F">
          <w:pPr>
            <w:pStyle w:val="Sidhuvud"/>
            <w:rPr>
              <w:b/>
            </w:rPr>
          </w:pPr>
        </w:p>
        <w:p w14:paraId="6E005FEB" w14:textId="77777777" w:rsidR="00772902" w:rsidRDefault="00772902" w:rsidP="00EE3C0F">
          <w:pPr>
            <w:pStyle w:val="Sidhuvud"/>
          </w:pPr>
        </w:p>
        <w:p w14:paraId="1F6CB7A7" w14:textId="77777777" w:rsidR="00772902" w:rsidRDefault="00772902" w:rsidP="00EE3C0F">
          <w:pPr>
            <w:pStyle w:val="Sidhuvud"/>
          </w:pPr>
        </w:p>
        <w:p w14:paraId="28CE501F" w14:textId="77777777" w:rsidR="00772902" w:rsidRDefault="0077290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5FE20D8E1404271B4509A59BAEFF5C2"/>
            </w:placeholder>
            <w:dataBinding w:prefixMappings="xmlns:ns0='http://lp/documentinfo/RK' " w:xpath="/ns0:DocumentInfo[1]/ns0:BaseInfo[1]/ns0:Dnr[1]" w:storeItemID="{3868039F-EAD3-4426-A77D-F35579D013E5}"/>
            <w:text/>
          </w:sdtPr>
          <w:sdtContent>
            <w:p w14:paraId="0DE46F8F" w14:textId="38ADD7EA" w:rsidR="00772902" w:rsidRDefault="007907FC" w:rsidP="00EE3C0F">
              <w:pPr>
                <w:pStyle w:val="Sidhuvud"/>
              </w:pPr>
              <w:r>
                <w:t>Fi2021/01882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B2C606427C4282BFBC581E34F7AD43"/>
            </w:placeholder>
            <w:showingPlcHdr/>
            <w:dataBinding w:prefixMappings="xmlns:ns0='http://lp/documentinfo/RK' " w:xpath="/ns0:DocumentInfo[1]/ns0:BaseInfo[1]/ns0:DocNumber[1]" w:storeItemID="{3868039F-EAD3-4426-A77D-F35579D013E5}"/>
            <w:text/>
          </w:sdtPr>
          <w:sdtEndPr/>
          <w:sdtContent>
            <w:p w14:paraId="0F988091" w14:textId="77777777" w:rsidR="00772902" w:rsidRDefault="0077290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88F651" w14:textId="77777777" w:rsidR="00772902" w:rsidRDefault="00772902" w:rsidP="00EE3C0F">
          <w:pPr>
            <w:pStyle w:val="Sidhuvud"/>
          </w:pPr>
        </w:p>
      </w:tc>
      <w:tc>
        <w:tcPr>
          <w:tcW w:w="1134" w:type="dxa"/>
        </w:tcPr>
        <w:p w14:paraId="695E71BE" w14:textId="77777777" w:rsidR="00772902" w:rsidRDefault="00772902" w:rsidP="0094502D">
          <w:pPr>
            <w:pStyle w:val="Sidhuvud"/>
          </w:pPr>
        </w:p>
        <w:p w14:paraId="673E6A93" w14:textId="77777777" w:rsidR="00772902" w:rsidRPr="0094502D" w:rsidRDefault="00772902" w:rsidP="00EC71A6">
          <w:pPr>
            <w:pStyle w:val="Sidhuvud"/>
          </w:pPr>
        </w:p>
      </w:tc>
    </w:tr>
    <w:tr w:rsidR="00772902" w14:paraId="76D6603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B7F9A583114833BC3D39C67038D67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C22664" w14:textId="77777777" w:rsidR="00772902" w:rsidRPr="00772902" w:rsidRDefault="00772902" w:rsidP="00340DE0">
              <w:pPr>
                <w:pStyle w:val="Sidhuvud"/>
                <w:rPr>
                  <w:b/>
                </w:rPr>
              </w:pPr>
              <w:r w:rsidRPr="00772902">
                <w:rPr>
                  <w:b/>
                </w:rPr>
                <w:t>Finansdepartementet</w:t>
              </w:r>
            </w:p>
            <w:p w14:paraId="215E5271" w14:textId="77777777" w:rsidR="0011299E" w:rsidRDefault="00772902" w:rsidP="00340DE0">
              <w:pPr>
                <w:pStyle w:val="Sidhuvud"/>
              </w:pPr>
              <w:r w:rsidRPr="00772902">
                <w:t>Civilministern</w:t>
              </w:r>
            </w:p>
            <w:p w14:paraId="62CC20C2" w14:textId="4702AA1C" w:rsidR="00772902" w:rsidRPr="00340DE0" w:rsidRDefault="0077290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7984D6E33341BEAD75895AAB27333E"/>
          </w:placeholder>
          <w:dataBinding w:prefixMappings="xmlns:ns0='http://lp/documentinfo/RK' " w:xpath="/ns0:DocumentInfo[1]/ns0:BaseInfo[1]/ns0:Recipient[1]" w:storeItemID="{3868039F-EAD3-4426-A77D-F35579D013E5}"/>
          <w:text w:multiLine="1"/>
        </w:sdtPr>
        <w:sdtEndPr/>
        <w:sdtContent>
          <w:tc>
            <w:tcPr>
              <w:tcW w:w="3170" w:type="dxa"/>
            </w:tcPr>
            <w:p w14:paraId="4C118FE9" w14:textId="77777777" w:rsidR="00772902" w:rsidRDefault="0077290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CACAE4" w14:textId="77777777" w:rsidR="00772902" w:rsidRDefault="00772902" w:rsidP="003E6020">
          <w:pPr>
            <w:pStyle w:val="Sidhuvud"/>
          </w:pPr>
        </w:p>
      </w:tc>
    </w:tr>
  </w:tbl>
  <w:p w14:paraId="19364AE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02"/>
    <w:rsid w:val="00000290"/>
    <w:rsid w:val="00001068"/>
    <w:rsid w:val="0000412C"/>
    <w:rsid w:val="00004D5C"/>
    <w:rsid w:val="00005F68"/>
    <w:rsid w:val="00006CA7"/>
    <w:rsid w:val="000128EB"/>
    <w:rsid w:val="00012B00"/>
    <w:rsid w:val="00014A4D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7B8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495"/>
    <w:rsid w:val="000B56A9"/>
    <w:rsid w:val="000C61D1"/>
    <w:rsid w:val="000D31A9"/>
    <w:rsid w:val="000D370F"/>
    <w:rsid w:val="000D5449"/>
    <w:rsid w:val="000D7110"/>
    <w:rsid w:val="000D7496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99E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0C7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C43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564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948"/>
    <w:rsid w:val="00211B4E"/>
    <w:rsid w:val="00213204"/>
    <w:rsid w:val="00213258"/>
    <w:rsid w:val="002161F5"/>
    <w:rsid w:val="0021657C"/>
    <w:rsid w:val="00217E6B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2C6F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864EC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26D74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1B4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3BC3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639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90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7F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0E47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29A"/>
    <w:rsid w:val="009A759C"/>
    <w:rsid w:val="009B0CA4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F8B"/>
    <w:rsid w:val="009F19C0"/>
    <w:rsid w:val="009F505F"/>
    <w:rsid w:val="00A00AE4"/>
    <w:rsid w:val="00A00D24"/>
    <w:rsid w:val="00A01268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594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83B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239"/>
    <w:rsid w:val="00B3528F"/>
    <w:rsid w:val="00B357AB"/>
    <w:rsid w:val="00B41704"/>
    <w:rsid w:val="00B41F72"/>
    <w:rsid w:val="00B424B5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35E"/>
    <w:rsid w:val="00BF4482"/>
    <w:rsid w:val="00BF466E"/>
    <w:rsid w:val="00BF4F06"/>
    <w:rsid w:val="00BF534E"/>
    <w:rsid w:val="00BF5717"/>
    <w:rsid w:val="00BF5C91"/>
    <w:rsid w:val="00BF66D2"/>
    <w:rsid w:val="00C01585"/>
    <w:rsid w:val="00C06E81"/>
    <w:rsid w:val="00C0764A"/>
    <w:rsid w:val="00C1410E"/>
    <w:rsid w:val="00C141C6"/>
    <w:rsid w:val="00C15663"/>
    <w:rsid w:val="00C16508"/>
    <w:rsid w:val="00C16F5A"/>
    <w:rsid w:val="00C20295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26C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294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1863"/>
    <w:rsid w:val="00D433E9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A63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77D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76162"/>
  <w15:docId w15:val="{9275F8CD-3627-48CD-891B-E42A855B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0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FE20D8E1404271B4509A59BAEFF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7DA3F-1C18-445A-AE70-F8B1DBEC8DD3}"/>
      </w:docPartPr>
      <w:docPartBody>
        <w:p w:rsidR="00706347" w:rsidRDefault="00B70493" w:rsidP="00B70493">
          <w:pPr>
            <w:pStyle w:val="A5FE20D8E1404271B4509A59BAEFF5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B2C606427C4282BFBC581E34F7A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AB1D5-F5AF-45C4-BA3B-A81CD6421D0A}"/>
      </w:docPartPr>
      <w:docPartBody>
        <w:p w:rsidR="00706347" w:rsidRDefault="00B70493" w:rsidP="00B70493">
          <w:pPr>
            <w:pStyle w:val="FAB2C606427C4282BFBC581E34F7AD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B7F9A583114833BC3D39C67038D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35EAB-70F9-4031-B02F-7D22E36391C7}"/>
      </w:docPartPr>
      <w:docPartBody>
        <w:p w:rsidR="00706347" w:rsidRDefault="00B70493" w:rsidP="00B70493">
          <w:pPr>
            <w:pStyle w:val="ACB7F9A583114833BC3D39C67038D67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7984D6E33341BEAD75895AAB273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DDC68-7746-4F00-A699-F0938FEFA043}"/>
      </w:docPartPr>
      <w:docPartBody>
        <w:p w:rsidR="00706347" w:rsidRDefault="00B70493" w:rsidP="00B70493">
          <w:pPr>
            <w:pStyle w:val="A37984D6E33341BEAD75895AAB2733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57F25967D64997A861B02127A93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E7177-0618-4F62-949B-E326F6B1D4BB}"/>
      </w:docPartPr>
      <w:docPartBody>
        <w:p w:rsidR="00706347" w:rsidRDefault="00B70493" w:rsidP="00B70493">
          <w:pPr>
            <w:pStyle w:val="AE57F25967D64997A861B02127A9337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3"/>
    <w:rsid w:val="00035D7F"/>
    <w:rsid w:val="00560391"/>
    <w:rsid w:val="00596FFD"/>
    <w:rsid w:val="005F2DB4"/>
    <w:rsid w:val="00706347"/>
    <w:rsid w:val="00B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8A3F49950B4E1E99314B55E2CEA927">
    <w:name w:val="248A3F49950B4E1E99314B55E2CEA927"/>
    <w:rsid w:val="00B70493"/>
  </w:style>
  <w:style w:type="character" w:styleId="Platshllartext">
    <w:name w:val="Placeholder Text"/>
    <w:basedOn w:val="Standardstycketeckensnitt"/>
    <w:uiPriority w:val="99"/>
    <w:semiHidden/>
    <w:rsid w:val="00B70493"/>
    <w:rPr>
      <w:noProof w:val="0"/>
      <w:color w:val="808080"/>
    </w:rPr>
  </w:style>
  <w:style w:type="paragraph" w:customStyle="1" w:styleId="ABC695BDC551426B98CCEDAC6D4D1C34">
    <w:name w:val="ABC695BDC551426B98CCEDAC6D4D1C34"/>
    <w:rsid w:val="00B70493"/>
  </w:style>
  <w:style w:type="paragraph" w:customStyle="1" w:styleId="6AB765B4963E445E801A754CE2D55E72">
    <w:name w:val="6AB765B4963E445E801A754CE2D55E72"/>
    <w:rsid w:val="00B70493"/>
  </w:style>
  <w:style w:type="paragraph" w:customStyle="1" w:styleId="CC37E7B2439F450C8EC94CA8863A5B47">
    <w:name w:val="CC37E7B2439F450C8EC94CA8863A5B47"/>
    <w:rsid w:val="00B70493"/>
  </w:style>
  <w:style w:type="paragraph" w:customStyle="1" w:styleId="A5FE20D8E1404271B4509A59BAEFF5C2">
    <w:name w:val="A5FE20D8E1404271B4509A59BAEFF5C2"/>
    <w:rsid w:val="00B70493"/>
  </w:style>
  <w:style w:type="paragraph" w:customStyle="1" w:styleId="FAB2C606427C4282BFBC581E34F7AD43">
    <w:name w:val="FAB2C606427C4282BFBC581E34F7AD43"/>
    <w:rsid w:val="00B70493"/>
  </w:style>
  <w:style w:type="paragraph" w:customStyle="1" w:styleId="E3E8255AC631447FA17B8C68D39D058E">
    <w:name w:val="E3E8255AC631447FA17B8C68D39D058E"/>
    <w:rsid w:val="00B70493"/>
  </w:style>
  <w:style w:type="paragraph" w:customStyle="1" w:styleId="F4A70F5E34354E4FA4B6CA1DE7021B1D">
    <w:name w:val="F4A70F5E34354E4FA4B6CA1DE7021B1D"/>
    <w:rsid w:val="00B70493"/>
  </w:style>
  <w:style w:type="paragraph" w:customStyle="1" w:styleId="D6337DF21B3341808A43AF7AE54B9BD6">
    <w:name w:val="D6337DF21B3341808A43AF7AE54B9BD6"/>
    <w:rsid w:val="00B70493"/>
  </w:style>
  <w:style w:type="paragraph" w:customStyle="1" w:styleId="ACB7F9A583114833BC3D39C67038D675">
    <w:name w:val="ACB7F9A583114833BC3D39C67038D675"/>
    <w:rsid w:val="00B70493"/>
  </w:style>
  <w:style w:type="paragraph" w:customStyle="1" w:styleId="A37984D6E33341BEAD75895AAB27333E">
    <w:name w:val="A37984D6E33341BEAD75895AAB27333E"/>
    <w:rsid w:val="00B70493"/>
  </w:style>
  <w:style w:type="paragraph" w:customStyle="1" w:styleId="FAB2C606427C4282BFBC581E34F7AD431">
    <w:name w:val="FAB2C606427C4282BFBC581E34F7AD431"/>
    <w:rsid w:val="00B704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B7F9A583114833BC3D39C67038D6751">
    <w:name w:val="ACB7F9A583114833BC3D39C67038D6751"/>
    <w:rsid w:val="00B704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2AD721B97043DBA29B720A3255F9DF">
    <w:name w:val="F32AD721B97043DBA29B720A3255F9DF"/>
    <w:rsid w:val="00B70493"/>
  </w:style>
  <w:style w:type="paragraph" w:customStyle="1" w:styleId="0DEBFD4CA6BE427C88049B904FFA4157">
    <w:name w:val="0DEBFD4CA6BE427C88049B904FFA4157"/>
    <w:rsid w:val="00B70493"/>
  </w:style>
  <w:style w:type="paragraph" w:customStyle="1" w:styleId="274A13E0820046ABA2D928D7FE4A158C">
    <w:name w:val="274A13E0820046ABA2D928D7FE4A158C"/>
    <w:rsid w:val="00B70493"/>
  </w:style>
  <w:style w:type="paragraph" w:customStyle="1" w:styleId="7820B89CFA424099B1C03ECAE7B5323F">
    <w:name w:val="7820B89CFA424099B1C03ECAE7B5323F"/>
    <w:rsid w:val="00B70493"/>
  </w:style>
  <w:style w:type="paragraph" w:customStyle="1" w:styleId="5E957A592F82431096733F1F5974952C">
    <w:name w:val="5E957A592F82431096733F1F5974952C"/>
    <w:rsid w:val="00B70493"/>
  </w:style>
  <w:style w:type="paragraph" w:customStyle="1" w:styleId="AE57F25967D64997A861B02127A93370">
    <w:name w:val="AE57F25967D64997A861B02127A93370"/>
    <w:rsid w:val="00B70493"/>
  </w:style>
  <w:style w:type="paragraph" w:customStyle="1" w:styleId="85BAC963C8504E7A979977914CA5DCC7">
    <w:name w:val="85BAC963C8504E7A979977914CA5DCC7"/>
    <w:rsid w:val="00B70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2021-05-12T00:00:00</HeaderDate>
    <Office/>
    <Dnr>Fi2021/01882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4d01043f-b7c5-4eb1-adb5-a7e81f7cf7f7</RD_Svarsid>
  </documentManagement>
</p:properties>
</file>

<file path=customXml/itemProps1.xml><?xml version="1.0" encoding="utf-8"?>
<ds:datastoreItem xmlns:ds="http://schemas.openxmlformats.org/officeDocument/2006/customXml" ds:itemID="{14AC2D15-3D7E-40DE-A1B2-F4A231B4FD7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868039F-EAD3-4426-A77D-F35579D013E5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4FCB68-2CF0-465B-A209-8AC3DBD3EDB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C3663DD-7EDE-43B0-9002-203FCEEA863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754F279-A67D-48B7-8644-A8E7F2C9A045}"/>
</file>

<file path=customXml/itemProps8.xml><?xml version="1.0" encoding="utf-8"?>
<ds:datastoreItem xmlns:ds="http://schemas.openxmlformats.org/officeDocument/2006/customXml" ds:itemID="{C85743C2-FACE-40A6-9F4B-A1F0ED4998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2020_21_2774 Ersättningsjobb i Kiruna.docx</dc:title>
  <dc:subject/>
  <dc:creator>Lisa Seger</dc:creator>
  <cp:keywords/>
  <dc:description/>
  <cp:lastModifiedBy>Lisa Seger</cp:lastModifiedBy>
  <cp:revision>3</cp:revision>
  <dcterms:created xsi:type="dcterms:W3CDTF">2021-05-12T09:29:00Z</dcterms:created>
  <dcterms:modified xsi:type="dcterms:W3CDTF">2021-05-12T12:28:00Z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724b3439-b650-4d1f-8700-c66f2b242d16</vt:lpwstr>
  </property>
</Properties>
</file>