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2EB7" w14:textId="7D9A8E2C" w:rsidR="00426FAD" w:rsidRDefault="00426FAD" w:rsidP="00AA5D50">
      <w:pPr>
        <w:pStyle w:val="Rubrik"/>
      </w:pPr>
      <w:r>
        <w:t xml:space="preserve">Svar på fråga 2019/20:1194 av </w:t>
      </w:r>
      <w:r w:rsidRPr="00426FAD">
        <w:t>Arman Teimouri</w:t>
      </w:r>
      <w:r>
        <w:t xml:space="preserve"> (L)</w:t>
      </w:r>
      <w:r w:rsidR="00B825C7">
        <w:t xml:space="preserve"> </w:t>
      </w:r>
      <w:r w:rsidRPr="00426FAD">
        <w:t>Arbetet</w:t>
      </w:r>
      <w:r w:rsidR="00B825C7">
        <w:t> </w:t>
      </w:r>
      <w:r w:rsidRPr="00426FAD">
        <w:t>med</w:t>
      </w:r>
      <w:r w:rsidR="00B825C7">
        <w:t> </w:t>
      </w:r>
      <w:r w:rsidRPr="00426FAD">
        <w:t>EU:s taxonomi för hållbara investeringar</w:t>
      </w:r>
    </w:p>
    <w:p w14:paraId="4EEBD7E1" w14:textId="1C884689" w:rsidR="007F31F9" w:rsidRDefault="00426FAD" w:rsidP="00AA5D50">
      <w:pPr>
        <w:pStyle w:val="Brdtext"/>
      </w:pPr>
      <w:bookmarkStart w:id="0" w:name="Start"/>
      <w:bookmarkEnd w:id="0"/>
      <w:r>
        <w:t>Arman Teimouri har frågat finansminister</w:t>
      </w:r>
      <w:r w:rsidR="007F31F9">
        <w:t xml:space="preserve"> Magdalena Andersson vad ministern och regeringen gör för att säkerställa att urvalskriterier för kärnkraften tas fram innan taxonomin bö</w:t>
      </w:r>
      <w:bookmarkStart w:id="1" w:name="_GoBack"/>
      <w:bookmarkEnd w:id="1"/>
      <w:r w:rsidR="007F31F9">
        <w:t xml:space="preserve">rjar tillämpas, och på vilket sätt regeringen avser att stötta kommissionen med svensk kompetens inom hållbarhetsfrågor för kärnkraften, särskilt vad gäller använt kärnbränsle. </w:t>
      </w:r>
    </w:p>
    <w:p w14:paraId="180D4A2E" w14:textId="2926C1F7" w:rsidR="00426FAD" w:rsidRDefault="00426FAD" w:rsidP="00AA5D50">
      <w:pPr>
        <w:pStyle w:val="Brdtext"/>
      </w:pPr>
      <w:r>
        <w:t>Arbetet inom regeringen är så fördelat att det är jag som ska svara på frågan.</w:t>
      </w:r>
    </w:p>
    <w:p w14:paraId="0D96F34D" w14:textId="366F6202" w:rsidR="00623A53" w:rsidRDefault="007F31F9" w:rsidP="00623A53">
      <w:pPr>
        <w:pStyle w:val="Brdtext"/>
      </w:pPr>
      <w:r w:rsidRPr="00603EBF">
        <w:rPr>
          <w:rFonts w:ascii="Garamond" w:hAnsi="Garamond"/>
        </w:rPr>
        <w:t xml:space="preserve">EU:s gröna taxonomi </w:t>
      </w:r>
      <w:r w:rsidR="00951216" w:rsidRPr="00603EBF">
        <w:rPr>
          <w:rFonts w:ascii="Garamond" w:hAnsi="Garamond"/>
        </w:rPr>
        <w:t xml:space="preserve">är ett </w:t>
      </w:r>
      <w:r w:rsidRPr="00603EBF">
        <w:rPr>
          <w:rFonts w:ascii="Garamond" w:hAnsi="Garamond"/>
        </w:rPr>
        <w:t>verktyg för att identifiera miljömässigt hållbara investeringar för finansiella produkter.</w:t>
      </w:r>
      <w:r w:rsidR="00951216" w:rsidRPr="00603EBF">
        <w:rPr>
          <w:rFonts w:ascii="Garamond" w:hAnsi="Garamond"/>
        </w:rPr>
        <w:t xml:space="preserve"> </w:t>
      </w:r>
      <w:r w:rsidR="00F656A7">
        <w:rPr>
          <w:rFonts w:ascii="Garamond" w:hAnsi="Garamond"/>
        </w:rPr>
        <w:t xml:space="preserve">Förordningen antogs av rådet </w:t>
      </w:r>
      <w:r w:rsidR="002B069F">
        <w:rPr>
          <w:rFonts w:ascii="Garamond" w:hAnsi="Garamond"/>
        </w:rPr>
        <w:br/>
      </w:r>
      <w:r w:rsidR="00F656A7">
        <w:rPr>
          <w:rFonts w:ascii="Garamond" w:hAnsi="Garamond"/>
        </w:rPr>
        <w:t xml:space="preserve">den 15 april 2020 och ska antas av EU-parlamentet innan den kan träda i kraft. </w:t>
      </w:r>
      <w:r w:rsidR="00951216" w:rsidRPr="00603EBF">
        <w:rPr>
          <w:rFonts w:ascii="Garamond" w:hAnsi="Garamond"/>
        </w:rPr>
        <w:t xml:space="preserve">För att </w:t>
      </w:r>
      <w:r w:rsidR="00137CEC">
        <w:rPr>
          <w:rFonts w:ascii="Garamond" w:hAnsi="Garamond"/>
        </w:rPr>
        <w:t xml:space="preserve">vara </w:t>
      </w:r>
      <w:r w:rsidR="00951216" w:rsidRPr="00603EBF">
        <w:rPr>
          <w:rFonts w:ascii="Garamond" w:hAnsi="Garamond"/>
        </w:rPr>
        <w:t xml:space="preserve">miljömässigt hållbar </w:t>
      </w:r>
      <w:r w:rsidR="00BA37A3">
        <w:rPr>
          <w:rFonts w:ascii="Garamond" w:hAnsi="Garamond"/>
        </w:rPr>
        <w:t xml:space="preserve">enligt förordningen </w:t>
      </w:r>
      <w:r w:rsidR="00951216" w:rsidRPr="00603EBF">
        <w:rPr>
          <w:rFonts w:ascii="Garamond" w:hAnsi="Garamond"/>
        </w:rPr>
        <w:t xml:space="preserve">ska en </w:t>
      </w:r>
      <w:r w:rsidR="00326239" w:rsidRPr="00603EBF">
        <w:rPr>
          <w:rFonts w:ascii="Garamond" w:hAnsi="Garamond"/>
        </w:rPr>
        <w:t xml:space="preserve">ekonomisk </w:t>
      </w:r>
      <w:r w:rsidR="00951216" w:rsidRPr="00603EBF">
        <w:rPr>
          <w:rFonts w:ascii="Garamond" w:hAnsi="Garamond"/>
        </w:rPr>
        <w:t xml:space="preserve">verksamhet bidra </w:t>
      </w:r>
      <w:r w:rsidR="0049590B" w:rsidRPr="00603EBF">
        <w:rPr>
          <w:rFonts w:ascii="Garamond" w:hAnsi="Garamond"/>
        </w:rPr>
        <w:t xml:space="preserve">väsentligt </w:t>
      </w:r>
      <w:r w:rsidR="00951216" w:rsidRPr="00603EBF">
        <w:rPr>
          <w:rFonts w:ascii="Garamond" w:hAnsi="Garamond"/>
        </w:rPr>
        <w:t>till minst ett av</w:t>
      </w:r>
      <w:r w:rsidR="00674B77" w:rsidRPr="00603EBF">
        <w:rPr>
          <w:rFonts w:ascii="Garamond" w:hAnsi="Garamond"/>
        </w:rPr>
        <w:t xml:space="preserve"> sex fastställda miljömål </w:t>
      </w:r>
      <w:r w:rsidR="00951216" w:rsidRPr="00603EBF">
        <w:rPr>
          <w:rFonts w:ascii="Garamond" w:hAnsi="Garamond"/>
        </w:rPr>
        <w:t xml:space="preserve">samtidigt som den inte </w:t>
      </w:r>
      <w:r w:rsidR="00674B77" w:rsidRPr="00603EBF">
        <w:rPr>
          <w:rFonts w:ascii="Garamond" w:hAnsi="Garamond"/>
        </w:rPr>
        <w:t>ska</w:t>
      </w:r>
      <w:r w:rsidR="00674B77">
        <w:t xml:space="preserve"> orsaka betydande skada på </w:t>
      </w:r>
      <w:r w:rsidR="00951216" w:rsidRPr="00951216">
        <w:t xml:space="preserve">något av de </w:t>
      </w:r>
      <w:r w:rsidR="00674B77">
        <w:t xml:space="preserve">övriga </w:t>
      </w:r>
      <w:r w:rsidR="00951216" w:rsidRPr="00951216">
        <w:t xml:space="preserve">målen. Verksamheten ska vara förenlig med de vetenskapligt baserade tekniska </w:t>
      </w:r>
      <w:r w:rsidR="00951216">
        <w:t>gransknings</w:t>
      </w:r>
      <w:r w:rsidR="00951216" w:rsidRPr="00951216">
        <w:t>kriterier och sociala minimikrav</w:t>
      </w:r>
      <w:r w:rsidR="00674B77">
        <w:t xml:space="preserve"> som specificeras i förordning</w:t>
      </w:r>
      <w:r w:rsidR="00BA37A3">
        <w:t xml:space="preserve">en. </w:t>
      </w:r>
    </w:p>
    <w:p w14:paraId="6C9F582B" w14:textId="084EBA44" w:rsidR="0095281C" w:rsidRDefault="00623A53" w:rsidP="00623A53">
      <w:pPr>
        <w:pStyle w:val="Brdtext"/>
      </w:pPr>
      <w:r>
        <w:t xml:space="preserve">För </w:t>
      </w:r>
      <w:r w:rsidR="00137CEC">
        <w:t xml:space="preserve">närvarande </w:t>
      </w:r>
      <w:r w:rsidR="00062F7B">
        <w:t>i</w:t>
      </w:r>
      <w:r w:rsidR="00062F7B" w:rsidRPr="00062F7B">
        <w:t xml:space="preserve">nkluderar </w:t>
      </w:r>
      <w:r>
        <w:t xml:space="preserve">taxonomin </w:t>
      </w:r>
      <w:r w:rsidR="008772B3">
        <w:t xml:space="preserve">ekonomiska </w:t>
      </w:r>
      <w:r w:rsidR="00062F7B" w:rsidRPr="00062F7B">
        <w:t>verksamheter med störst potential för en hållbar omställning</w:t>
      </w:r>
      <w:r>
        <w:t xml:space="preserve"> men är avsedd att </w:t>
      </w:r>
      <w:r w:rsidR="0049590B">
        <w:t xml:space="preserve">utvecklas </w:t>
      </w:r>
      <w:r w:rsidR="00674B77">
        <w:t>löpande. Enligt förordningen ska kommissionen redan</w:t>
      </w:r>
      <w:r w:rsidR="00674B77" w:rsidRPr="00674B77">
        <w:t xml:space="preserve"> </w:t>
      </w:r>
      <w:r w:rsidR="00674B77">
        <w:t xml:space="preserve">per </w:t>
      </w:r>
      <w:r w:rsidR="00674B77" w:rsidRPr="00674B77">
        <w:t xml:space="preserve">31 december 2021 </w:t>
      </w:r>
      <w:r w:rsidR="00137CEC">
        <w:t xml:space="preserve">offentliggöra </w:t>
      </w:r>
      <w:r w:rsidR="00674B77" w:rsidRPr="00674B77">
        <w:t xml:space="preserve">en rapport som </w:t>
      </w:r>
      <w:r w:rsidR="00137CEC">
        <w:t xml:space="preserve">bl.a. </w:t>
      </w:r>
      <w:r w:rsidR="00674B77" w:rsidRPr="00674B77">
        <w:t xml:space="preserve">ska analysera möjligheten att utveckla taxonomins omfattning </w:t>
      </w:r>
      <w:r w:rsidR="008772B3">
        <w:t xml:space="preserve">till </w:t>
      </w:r>
      <w:r w:rsidR="008772B3" w:rsidRPr="008772B3">
        <w:t xml:space="preserve">verksamheter som inte har en betydande påverkan på den miljömässiga hållbarheten </w:t>
      </w:r>
      <w:r w:rsidR="008772B3">
        <w:t xml:space="preserve">respektive </w:t>
      </w:r>
      <w:r w:rsidR="008772B3" w:rsidRPr="008772B3">
        <w:t>verksamheter som orsakar betydande skada för miljömässig hållbarhet</w:t>
      </w:r>
      <w:r w:rsidR="0095281C">
        <w:t xml:space="preserve">. </w:t>
      </w:r>
    </w:p>
    <w:p w14:paraId="79A5BB16" w14:textId="77777777" w:rsidR="00F756AA" w:rsidRDefault="00F756AA" w:rsidP="00AA5D50">
      <w:pPr>
        <w:pStyle w:val="Brdtext"/>
      </w:pPr>
    </w:p>
    <w:p w14:paraId="764237AA" w14:textId="23210FCD" w:rsidR="00062F7B" w:rsidRDefault="00623A53" w:rsidP="00AA5D50">
      <w:pPr>
        <w:pStyle w:val="Brdtext"/>
      </w:pPr>
      <w:r>
        <w:lastRenderedPageBreak/>
        <w:t xml:space="preserve">I förordningen anges </w:t>
      </w:r>
      <w:r w:rsidR="0095281C">
        <w:t>ramar</w:t>
      </w:r>
      <w:r w:rsidR="00EE688E">
        <w:t xml:space="preserve">na för vad som ska anses miljömässigt hållbart enligt taxonomin </w:t>
      </w:r>
      <w:r w:rsidR="00F756AA">
        <w:t xml:space="preserve">men </w:t>
      </w:r>
      <w:r w:rsidR="00326239">
        <w:t xml:space="preserve">uppgiften </w:t>
      </w:r>
      <w:r w:rsidR="00F756AA">
        <w:t xml:space="preserve">att utveckla </w:t>
      </w:r>
      <w:r w:rsidR="00326239">
        <w:t xml:space="preserve">mer detaljerade </w:t>
      </w:r>
      <w:r w:rsidR="0095281C">
        <w:t>tekniska granskningskriterier</w:t>
      </w:r>
      <w:r w:rsidR="00F756AA">
        <w:t xml:space="preserve"> f</w:t>
      </w:r>
      <w:r w:rsidR="00062F7B" w:rsidRPr="00062F7B">
        <w:t xml:space="preserve">ör </w:t>
      </w:r>
      <w:r w:rsidR="00F756AA">
        <w:t xml:space="preserve">bedömningen är delegerat till </w:t>
      </w:r>
      <w:r w:rsidR="00062F7B" w:rsidRPr="00062F7B">
        <w:t>kommissionen genom delegerade akter. I förordning</w:t>
      </w:r>
      <w:r>
        <w:t>en</w:t>
      </w:r>
      <w:r w:rsidR="00062F7B" w:rsidRPr="00062F7B">
        <w:t xml:space="preserve"> anges bl.a. att </w:t>
      </w:r>
      <w:r w:rsidR="00AB35D7">
        <w:t xml:space="preserve">granskningskriterierna </w:t>
      </w:r>
      <w:r w:rsidR="00062F7B" w:rsidRPr="00062F7B">
        <w:t xml:space="preserve">ska utgå från teknikneutralitet, baseras på tillräckliga vetenskapliga bevis och utgå från försiktighetsprincipen. Ingen verksamhet utesluts på förhand med undantag för fossil energiproduktion. </w:t>
      </w:r>
    </w:p>
    <w:p w14:paraId="1F3D7CE2" w14:textId="29CB8D38" w:rsidR="00062F7B" w:rsidRDefault="00062F7B" w:rsidP="006A3A6A">
      <w:pPr>
        <w:pStyle w:val="Brdtext"/>
      </w:pPr>
      <w:r w:rsidRPr="00062F7B">
        <w:t xml:space="preserve">Vad som </w:t>
      </w:r>
      <w:r w:rsidR="00326239">
        <w:t xml:space="preserve">anges </w:t>
      </w:r>
      <w:r w:rsidRPr="00062F7B">
        <w:t>i</w:t>
      </w:r>
      <w:r w:rsidR="00623A53">
        <w:t xml:space="preserve"> EU-förordningen </w:t>
      </w:r>
      <w:r w:rsidRPr="00062F7B">
        <w:t xml:space="preserve">respektive delegeras till kommissionen gällande bedömningen av </w:t>
      </w:r>
      <w:r w:rsidR="00326239">
        <w:t xml:space="preserve">miljömässig hållbarhet </w:t>
      </w:r>
      <w:r w:rsidRPr="00062F7B">
        <w:t>är en avvägning mellan politiska och tekniska beslut. Regeringen</w:t>
      </w:r>
      <w:r w:rsidR="00F756AA">
        <w:t xml:space="preserve">s ståndpunkt har utgått från </w:t>
      </w:r>
      <w:r w:rsidRPr="00062F7B">
        <w:t>att svenska intressen generellt gynnas av en mer teknisk bedömning då Sverige har en högre miljömässig ambition och standard än många andra länder inom EU.</w:t>
      </w:r>
    </w:p>
    <w:p w14:paraId="37A8D563" w14:textId="55E34603" w:rsidR="00F756AA" w:rsidRDefault="00AB35D7" w:rsidP="00AB35D7">
      <w:pPr>
        <w:pStyle w:val="Brdtext"/>
      </w:pPr>
      <w:r>
        <w:t>F</w:t>
      </w:r>
      <w:r w:rsidRPr="00062F7B">
        <w:t>örordnin</w:t>
      </w:r>
      <w:r w:rsidR="00623A53">
        <w:t>gen</w:t>
      </w:r>
      <w:r w:rsidRPr="00062F7B">
        <w:t xml:space="preserve"> varken utesluter eller inkluderar uttryckligen kärnenergi i listan över kvalificerade miljömässigt hållbara verksamheter</w:t>
      </w:r>
      <w:r w:rsidR="00326239">
        <w:t xml:space="preserve">, den </w:t>
      </w:r>
      <w:r w:rsidRPr="00062F7B">
        <w:t>bedömningen delegeras till kommissionen</w:t>
      </w:r>
      <w:r w:rsidR="00326239">
        <w:t xml:space="preserve">. </w:t>
      </w:r>
      <w:r w:rsidRPr="00062F7B">
        <w:t xml:space="preserve">Den tekniska expertgrupp </w:t>
      </w:r>
      <w:r w:rsidR="00F756AA">
        <w:t>som arbeta</w:t>
      </w:r>
      <w:r w:rsidR="003174A9">
        <w:t>de</w:t>
      </w:r>
      <w:r w:rsidR="00F756AA">
        <w:t xml:space="preserve"> med att ta fram förslag på tekniska granskningskriterier för de klimatrelaterade målen</w:t>
      </w:r>
      <w:r w:rsidR="00AB03D8">
        <w:t xml:space="preserve"> bedömde att </w:t>
      </w:r>
      <w:r w:rsidRPr="00062F7B">
        <w:t>kärnkraften är positiv för klimatet</w:t>
      </w:r>
      <w:r w:rsidR="00AB03D8">
        <w:t>. På</w:t>
      </w:r>
      <w:r w:rsidRPr="00062F7B">
        <w:t xml:space="preserve"> basis av befintlig</w:t>
      </w:r>
      <w:r w:rsidR="00AB03D8">
        <w:t xml:space="preserve">a </w:t>
      </w:r>
      <w:r w:rsidR="0049590B">
        <w:t>vetenskapliga bevis</w:t>
      </w:r>
      <w:r w:rsidR="00AB03D8">
        <w:t xml:space="preserve"> kunde man dock med säkerhet inte </w:t>
      </w:r>
      <w:r w:rsidRPr="00062F7B">
        <w:t xml:space="preserve">avgöra om den </w:t>
      </w:r>
      <w:r w:rsidR="00AB03D8">
        <w:t xml:space="preserve">orsakade betydande skada på något annat </w:t>
      </w:r>
      <w:r w:rsidRPr="00062F7B">
        <w:t>miljömål</w:t>
      </w:r>
      <w:r w:rsidR="00F756AA">
        <w:t xml:space="preserve"> och </w:t>
      </w:r>
      <w:r w:rsidRPr="00062F7B">
        <w:t>valde</w:t>
      </w:r>
      <w:r w:rsidR="00AB03D8">
        <w:t xml:space="preserve"> därför </w:t>
      </w:r>
      <w:r w:rsidRPr="00062F7B">
        <w:t>att inte inkludera kärnkraft i taxonomin</w:t>
      </w:r>
      <w:r w:rsidR="00F756AA">
        <w:t xml:space="preserve">. </w:t>
      </w:r>
    </w:p>
    <w:p w14:paraId="02934496" w14:textId="79EFEFFA" w:rsidR="00AB35D7" w:rsidRDefault="00F756AA" w:rsidP="00AB35D7">
      <w:pPr>
        <w:pStyle w:val="Brdtext"/>
      </w:pPr>
      <w:r>
        <w:t>Kommissionen ska nu på basis av den tekniska</w:t>
      </w:r>
      <w:r w:rsidR="00326239">
        <w:t xml:space="preserve"> expertgruppens rekommendationer </w:t>
      </w:r>
      <w:r>
        <w:t xml:space="preserve">förbereda sitt förslag till delegerade akter som ska antas senast </w:t>
      </w:r>
      <w:r w:rsidR="008E536C">
        <w:t>den</w:t>
      </w:r>
      <w:r>
        <w:t xml:space="preserve"> 31 december i år.</w:t>
      </w:r>
      <w:r w:rsidR="00623A53">
        <w:t xml:space="preserve"> Vi följer kommissionens fortsatta arbete med de delegerade akterna</w:t>
      </w:r>
      <w:r w:rsidR="00603EBF">
        <w:t>.</w:t>
      </w:r>
      <w:r w:rsidR="00623A53">
        <w:t xml:space="preserve"> </w:t>
      </w:r>
      <w:r>
        <w:t xml:space="preserve"> </w:t>
      </w:r>
    </w:p>
    <w:p w14:paraId="50E3838D" w14:textId="2A0AB605" w:rsidR="00426FAD" w:rsidRDefault="00426FAD" w:rsidP="00AA5D50">
      <w:pPr>
        <w:pStyle w:val="Brdtext"/>
      </w:pPr>
      <w:r>
        <w:t xml:space="preserve">Stockholm den </w:t>
      </w:r>
      <w:sdt>
        <w:sdtPr>
          <w:id w:val="2032990546"/>
          <w:placeholder>
            <w:docPart w:val="C0B65350B7314903BF64A910EA5F0AC1"/>
          </w:placeholder>
          <w:dataBinding w:prefixMappings="xmlns:ns0='http://lp/documentinfo/RK' " w:xpath="/ns0:DocumentInfo[1]/ns0:BaseInfo[1]/ns0:HeaderDate[1]" w:storeItemID="{1D1B73C6-CFC9-43BF-93A2-55591A299616}"/>
          <w:date w:fullDate="2020-04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B069F">
            <w:t>22 april 2020</w:t>
          </w:r>
        </w:sdtContent>
      </w:sdt>
    </w:p>
    <w:p w14:paraId="33E747E2" w14:textId="6ACBFD40" w:rsidR="00426FAD" w:rsidRDefault="00426FAD" w:rsidP="00AA5D50">
      <w:pPr>
        <w:pStyle w:val="Brdtextutanavstnd"/>
      </w:pPr>
    </w:p>
    <w:p w14:paraId="2EBF7836" w14:textId="77777777" w:rsidR="002B069F" w:rsidRDefault="002B069F" w:rsidP="00AA5D50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962E89965A464316B2B88ECF86DD7E71"/>
        </w:placeholder>
        <w:dataBinding w:prefixMappings="xmlns:ns0='http://lp/documentinfo/RK' " w:xpath="/ns0:DocumentInfo[1]/ns0:BaseInfo[1]/ns0:TopSender[1]" w:storeItemID="{1D1B73C6-CFC9-43BF-93A2-55591A299616}"/>
        <w:comboBox w:lastValue="Finansmarknads- och bostadsministern, biträdande finansministern 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643DFEBF" w14:textId="2146F15C" w:rsidR="00426FAD" w:rsidRPr="00DB48AB" w:rsidRDefault="00426FAD" w:rsidP="00AA5D50">
          <w:pPr>
            <w:pStyle w:val="Brdtext"/>
          </w:pPr>
          <w:r>
            <w:t>Per Bolund</w:t>
          </w:r>
        </w:p>
      </w:sdtContent>
    </w:sdt>
    <w:sectPr w:rsidR="00426FAD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03F2" w14:textId="77777777" w:rsidR="00447D49" w:rsidRDefault="00447D49" w:rsidP="00A87A54">
      <w:pPr>
        <w:spacing w:after="0" w:line="240" w:lineRule="auto"/>
      </w:pPr>
      <w:r>
        <w:separator/>
      </w:r>
    </w:p>
  </w:endnote>
  <w:endnote w:type="continuationSeparator" w:id="0">
    <w:p w14:paraId="1A4B5609" w14:textId="77777777" w:rsidR="00447D49" w:rsidRDefault="00447D49" w:rsidP="00A87A54">
      <w:pPr>
        <w:spacing w:after="0" w:line="240" w:lineRule="auto"/>
      </w:pPr>
      <w:r>
        <w:continuationSeparator/>
      </w:r>
    </w:p>
  </w:endnote>
  <w:endnote w:type="continuationNotice" w:id="1">
    <w:p w14:paraId="74EF3931" w14:textId="77777777" w:rsidR="00447D49" w:rsidRDefault="00447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2BEF" w14:textId="77777777" w:rsidR="00B825C7" w:rsidRDefault="00B825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A5D50" w:rsidRPr="00347E11" w14:paraId="00A74E79" w14:textId="77777777" w:rsidTr="00AA5D50">
      <w:trPr>
        <w:trHeight w:val="227"/>
        <w:jc w:val="right"/>
      </w:trPr>
      <w:tc>
        <w:tcPr>
          <w:tcW w:w="708" w:type="dxa"/>
          <w:vAlign w:val="bottom"/>
        </w:tcPr>
        <w:p w14:paraId="495C9AB1" w14:textId="77777777" w:rsidR="00AA5D50" w:rsidRPr="00B62610" w:rsidRDefault="00AA5D5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A5D50" w:rsidRPr="00347E11" w14:paraId="423A5A80" w14:textId="77777777" w:rsidTr="00AA5D50">
      <w:trPr>
        <w:trHeight w:val="850"/>
        <w:jc w:val="right"/>
      </w:trPr>
      <w:tc>
        <w:tcPr>
          <w:tcW w:w="708" w:type="dxa"/>
          <w:vAlign w:val="bottom"/>
        </w:tcPr>
        <w:p w14:paraId="2D7A2717" w14:textId="77777777" w:rsidR="00AA5D50" w:rsidRPr="00347E11" w:rsidRDefault="00AA5D50" w:rsidP="005606BC">
          <w:pPr>
            <w:pStyle w:val="Sidfot"/>
            <w:spacing w:line="276" w:lineRule="auto"/>
            <w:jc w:val="right"/>
          </w:pPr>
        </w:p>
      </w:tc>
    </w:tr>
  </w:tbl>
  <w:p w14:paraId="53AEA7DE" w14:textId="77777777" w:rsidR="00AA5D50" w:rsidRPr="005606BC" w:rsidRDefault="00AA5D50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A5D50" w:rsidRPr="00347E11" w14:paraId="320F252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08B4DB" w14:textId="77777777" w:rsidR="00AA5D50" w:rsidRPr="00347E11" w:rsidRDefault="00AA5D50" w:rsidP="00347E11">
          <w:pPr>
            <w:pStyle w:val="Sidfot"/>
            <w:rPr>
              <w:sz w:val="8"/>
            </w:rPr>
          </w:pPr>
        </w:p>
      </w:tc>
    </w:tr>
    <w:tr w:rsidR="00AA5D50" w:rsidRPr="00EE3C0F" w14:paraId="4A051365" w14:textId="77777777" w:rsidTr="00C26068">
      <w:trPr>
        <w:trHeight w:val="227"/>
      </w:trPr>
      <w:tc>
        <w:tcPr>
          <w:tcW w:w="4074" w:type="dxa"/>
        </w:tcPr>
        <w:p w14:paraId="0A10283A" w14:textId="77777777" w:rsidR="00AA5D50" w:rsidRPr="00F53AEA" w:rsidRDefault="00AA5D5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E3E641" w14:textId="77777777" w:rsidR="00AA5D50" w:rsidRPr="00F53AEA" w:rsidRDefault="00AA5D50" w:rsidP="00F53AEA">
          <w:pPr>
            <w:pStyle w:val="Sidfot"/>
            <w:spacing w:line="276" w:lineRule="auto"/>
          </w:pPr>
        </w:p>
      </w:tc>
    </w:tr>
  </w:tbl>
  <w:p w14:paraId="3FC5E3FB" w14:textId="77777777" w:rsidR="00AA5D50" w:rsidRPr="00EE3C0F" w:rsidRDefault="00AA5D5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CBB9" w14:textId="77777777" w:rsidR="00447D49" w:rsidRDefault="00447D49" w:rsidP="00A87A54">
      <w:pPr>
        <w:spacing w:after="0" w:line="240" w:lineRule="auto"/>
      </w:pPr>
      <w:r>
        <w:separator/>
      </w:r>
    </w:p>
  </w:footnote>
  <w:footnote w:type="continuationSeparator" w:id="0">
    <w:p w14:paraId="44689697" w14:textId="77777777" w:rsidR="00447D49" w:rsidRDefault="00447D49" w:rsidP="00A87A54">
      <w:pPr>
        <w:spacing w:after="0" w:line="240" w:lineRule="auto"/>
      </w:pPr>
      <w:r>
        <w:continuationSeparator/>
      </w:r>
    </w:p>
  </w:footnote>
  <w:footnote w:type="continuationNotice" w:id="1">
    <w:p w14:paraId="10142C95" w14:textId="77777777" w:rsidR="00447D49" w:rsidRDefault="00447D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465E" w14:textId="77777777" w:rsidR="00B825C7" w:rsidRDefault="00B825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6034" w14:textId="77777777" w:rsidR="00B825C7" w:rsidRDefault="00B825C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D50" w14:paraId="2037C4B0" w14:textId="77777777" w:rsidTr="00C93EBA">
      <w:trPr>
        <w:trHeight w:val="227"/>
      </w:trPr>
      <w:tc>
        <w:tcPr>
          <w:tcW w:w="5534" w:type="dxa"/>
        </w:tcPr>
        <w:p w14:paraId="14B49013" w14:textId="77777777" w:rsidR="00AA5D50" w:rsidRPr="007D73AB" w:rsidRDefault="00AA5D50">
          <w:pPr>
            <w:pStyle w:val="Sidhuvud"/>
          </w:pPr>
        </w:p>
      </w:tc>
      <w:tc>
        <w:tcPr>
          <w:tcW w:w="3170" w:type="dxa"/>
          <w:vAlign w:val="bottom"/>
        </w:tcPr>
        <w:p w14:paraId="6E07D256" w14:textId="77777777" w:rsidR="00AA5D50" w:rsidRPr="007D73AB" w:rsidRDefault="00AA5D50" w:rsidP="00340DE0">
          <w:pPr>
            <w:pStyle w:val="Sidhuvud"/>
          </w:pPr>
        </w:p>
      </w:tc>
      <w:tc>
        <w:tcPr>
          <w:tcW w:w="1134" w:type="dxa"/>
        </w:tcPr>
        <w:p w14:paraId="3D1D183E" w14:textId="77777777" w:rsidR="00AA5D50" w:rsidRDefault="00AA5D50" w:rsidP="00AA5D50">
          <w:pPr>
            <w:pStyle w:val="Sidhuvud"/>
          </w:pPr>
        </w:p>
      </w:tc>
    </w:tr>
    <w:tr w:rsidR="00AA5D50" w14:paraId="744D6388" w14:textId="77777777" w:rsidTr="00C93EBA">
      <w:trPr>
        <w:trHeight w:val="1928"/>
      </w:trPr>
      <w:tc>
        <w:tcPr>
          <w:tcW w:w="5534" w:type="dxa"/>
        </w:tcPr>
        <w:p w14:paraId="16815654" w14:textId="77777777" w:rsidR="00AA5D50" w:rsidRPr="00340DE0" w:rsidRDefault="00AA5D5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9DB6F4" wp14:editId="6280A83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D98571" w14:textId="77777777" w:rsidR="00AA5D50" w:rsidRPr="00710A6C" w:rsidRDefault="00AA5D50" w:rsidP="00EE3C0F">
          <w:pPr>
            <w:pStyle w:val="Sidhuvud"/>
            <w:rPr>
              <w:b/>
            </w:rPr>
          </w:pPr>
        </w:p>
        <w:p w14:paraId="05E13159" w14:textId="77777777" w:rsidR="00AA5D50" w:rsidRDefault="00AA5D50" w:rsidP="00EE3C0F">
          <w:pPr>
            <w:pStyle w:val="Sidhuvud"/>
          </w:pPr>
        </w:p>
        <w:p w14:paraId="2B2EC906" w14:textId="77777777" w:rsidR="00AA5D50" w:rsidRDefault="00AA5D50" w:rsidP="00EE3C0F">
          <w:pPr>
            <w:pStyle w:val="Sidhuvud"/>
          </w:pPr>
        </w:p>
        <w:p w14:paraId="3CE2ACAB" w14:textId="77777777" w:rsidR="00AA5D50" w:rsidRDefault="00AA5D5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D64DBB1E426458DA1EC2CDF0394DDEF"/>
            </w:placeholder>
            <w:dataBinding w:prefixMappings="xmlns:ns0='http://lp/documentinfo/RK' " w:xpath="/ns0:DocumentInfo[1]/ns0:BaseInfo[1]/ns0:Dnr[1]" w:storeItemID="{1D1B73C6-CFC9-43BF-93A2-55591A299616}"/>
            <w:text/>
          </w:sdtPr>
          <w:sdtEndPr/>
          <w:sdtContent>
            <w:p w14:paraId="5F06EC85" w14:textId="286798A3" w:rsidR="00AA5D50" w:rsidRDefault="00B825C7" w:rsidP="00EE3C0F">
              <w:pPr>
                <w:pStyle w:val="Sidhuvud"/>
              </w:pPr>
              <w:r>
                <w:t>Fi2020/01830/FMASTAB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A50FBDC9004B1CBE21C774DB0B8818"/>
            </w:placeholder>
            <w:showingPlcHdr/>
            <w:dataBinding w:prefixMappings="xmlns:ns0='http://lp/documentinfo/RK' " w:xpath="/ns0:DocumentInfo[1]/ns0:BaseInfo[1]/ns0:DocNumber[1]" w:storeItemID="{1D1B73C6-CFC9-43BF-93A2-55591A299616}"/>
            <w:text/>
          </w:sdtPr>
          <w:sdtEndPr/>
          <w:sdtContent>
            <w:p w14:paraId="27AC8056" w14:textId="77777777" w:rsidR="00AA5D50" w:rsidRDefault="00AA5D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C42ACD" w14:textId="77777777" w:rsidR="00AA5D50" w:rsidRDefault="00AA5D50" w:rsidP="00EE3C0F">
          <w:pPr>
            <w:pStyle w:val="Sidhuvud"/>
          </w:pPr>
        </w:p>
      </w:tc>
      <w:tc>
        <w:tcPr>
          <w:tcW w:w="1134" w:type="dxa"/>
        </w:tcPr>
        <w:p w14:paraId="43AABFDB" w14:textId="77777777" w:rsidR="00AA5D50" w:rsidRDefault="00AA5D50" w:rsidP="0094502D">
          <w:pPr>
            <w:pStyle w:val="Sidhuvud"/>
          </w:pPr>
        </w:p>
        <w:p w14:paraId="088F160B" w14:textId="77777777" w:rsidR="00AA5D50" w:rsidRPr="0094502D" w:rsidRDefault="00AA5D50" w:rsidP="00EC71A6">
          <w:pPr>
            <w:pStyle w:val="Sidhuvud"/>
          </w:pPr>
        </w:p>
      </w:tc>
    </w:tr>
    <w:tr w:rsidR="00AA5D50" w14:paraId="4EB843C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A0B26EAA0D45848B1848AF116A54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DCB7CE" w14:textId="77777777" w:rsidR="00B825C7" w:rsidRPr="00B825C7" w:rsidRDefault="00B825C7" w:rsidP="00340DE0">
              <w:pPr>
                <w:pStyle w:val="Sidhuvud"/>
                <w:rPr>
                  <w:b/>
                </w:rPr>
              </w:pPr>
              <w:r w:rsidRPr="00B825C7">
                <w:rPr>
                  <w:b/>
                </w:rPr>
                <w:t>Finansdepartementet</w:t>
              </w:r>
            </w:p>
            <w:p w14:paraId="1837268A" w14:textId="77777777" w:rsidR="00B825C7" w:rsidRPr="00B825C7" w:rsidRDefault="00B825C7" w:rsidP="00340DE0">
              <w:pPr>
                <w:pStyle w:val="Sidhuvud"/>
              </w:pPr>
              <w:r w:rsidRPr="00B825C7">
                <w:t>Finansmarknads- och bostadsministern</w:t>
              </w:r>
            </w:p>
            <w:p w14:paraId="57F059CE" w14:textId="16CE4976" w:rsidR="00AA5D50" w:rsidRPr="00340DE0" w:rsidRDefault="00B825C7" w:rsidP="00340DE0">
              <w:pPr>
                <w:pStyle w:val="Sidhuvud"/>
              </w:pPr>
              <w:r w:rsidRPr="00B825C7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EDB199151D495186AD57CD99DF3F8F"/>
          </w:placeholder>
          <w:dataBinding w:prefixMappings="xmlns:ns0='http://lp/documentinfo/RK' " w:xpath="/ns0:DocumentInfo[1]/ns0:BaseInfo[1]/ns0:Recipient[1]" w:storeItemID="{1D1B73C6-CFC9-43BF-93A2-55591A299616}"/>
          <w:text w:multiLine="1"/>
        </w:sdtPr>
        <w:sdtEndPr/>
        <w:sdtContent>
          <w:tc>
            <w:tcPr>
              <w:tcW w:w="3170" w:type="dxa"/>
            </w:tcPr>
            <w:p w14:paraId="3AB2285A" w14:textId="59E1E6A7" w:rsidR="00AA5D50" w:rsidRDefault="00B825C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C2C97A" w14:textId="77777777" w:rsidR="00AA5D50" w:rsidRDefault="00AA5D50" w:rsidP="003E6020">
          <w:pPr>
            <w:pStyle w:val="Sidhuvud"/>
          </w:pPr>
        </w:p>
      </w:tc>
    </w:tr>
  </w:tbl>
  <w:p w14:paraId="0E0D302B" w14:textId="77777777" w:rsidR="00AA5D50" w:rsidRDefault="00AA5D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2F7B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327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B50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7CEC"/>
    <w:rsid w:val="001428E2"/>
    <w:rsid w:val="00156F6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3A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69F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4A9"/>
    <w:rsid w:val="00321621"/>
    <w:rsid w:val="00323EF7"/>
    <w:rsid w:val="003240E1"/>
    <w:rsid w:val="00326239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FAD"/>
    <w:rsid w:val="00431A7B"/>
    <w:rsid w:val="0043623F"/>
    <w:rsid w:val="00437459"/>
    <w:rsid w:val="00441D70"/>
    <w:rsid w:val="004425C2"/>
    <w:rsid w:val="004451EF"/>
    <w:rsid w:val="00445604"/>
    <w:rsid w:val="00446BAE"/>
    <w:rsid w:val="00447D49"/>
    <w:rsid w:val="004508BA"/>
    <w:rsid w:val="004557F3"/>
    <w:rsid w:val="0045607E"/>
    <w:rsid w:val="00456DC3"/>
    <w:rsid w:val="004572C1"/>
    <w:rsid w:val="0046337E"/>
    <w:rsid w:val="0046467F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90B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E1C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1A6C"/>
    <w:rsid w:val="00544738"/>
    <w:rsid w:val="005456E4"/>
    <w:rsid w:val="00547B89"/>
    <w:rsid w:val="00551027"/>
    <w:rsid w:val="0055507A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6B6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26C2"/>
    <w:rsid w:val="00603EBF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3A53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B77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3A6A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1C02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A5F"/>
    <w:rsid w:val="007B2CA5"/>
    <w:rsid w:val="007B2F08"/>
    <w:rsid w:val="007C3C8C"/>
    <w:rsid w:val="007C44FF"/>
    <w:rsid w:val="007C6456"/>
    <w:rsid w:val="007C7BDB"/>
    <w:rsid w:val="007D2FF5"/>
    <w:rsid w:val="007D4BCF"/>
    <w:rsid w:val="007D73AB"/>
    <w:rsid w:val="007D790E"/>
    <w:rsid w:val="007E2712"/>
    <w:rsid w:val="007E3061"/>
    <w:rsid w:val="007E4A9C"/>
    <w:rsid w:val="007E5516"/>
    <w:rsid w:val="007E7EE2"/>
    <w:rsid w:val="007F06CA"/>
    <w:rsid w:val="007F31F9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2B3"/>
    <w:rsid w:val="00881BC6"/>
    <w:rsid w:val="008860CC"/>
    <w:rsid w:val="00886EEE"/>
    <w:rsid w:val="00887F86"/>
    <w:rsid w:val="00890876"/>
    <w:rsid w:val="008916F3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36C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27C69"/>
    <w:rsid w:val="00935814"/>
    <w:rsid w:val="0094502D"/>
    <w:rsid w:val="00946561"/>
    <w:rsid w:val="00946B39"/>
    <w:rsid w:val="00947013"/>
    <w:rsid w:val="0095062C"/>
    <w:rsid w:val="00951216"/>
    <w:rsid w:val="0095281C"/>
    <w:rsid w:val="009557EE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585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5D50"/>
    <w:rsid w:val="00AA72F4"/>
    <w:rsid w:val="00AB03D8"/>
    <w:rsid w:val="00AB10E7"/>
    <w:rsid w:val="00AB35D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22B"/>
    <w:rsid w:val="00B75139"/>
    <w:rsid w:val="00B80840"/>
    <w:rsid w:val="00B815FC"/>
    <w:rsid w:val="00B81623"/>
    <w:rsid w:val="00B825C7"/>
    <w:rsid w:val="00B82A05"/>
    <w:rsid w:val="00B84409"/>
    <w:rsid w:val="00B84E2D"/>
    <w:rsid w:val="00B8746A"/>
    <w:rsid w:val="00B927C9"/>
    <w:rsid w:val="00B96EFA"/>
    <w:rsid w:val="00B97CCF"/>
    <w:rsid w:val="00BA37A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141E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C4A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40E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03A"/>
    <w:rsid w:val="00ED592E"/>
    <w:rsid w:val="00ED6ABD"/>
    <w:rsid w:val="00ED72E1"/>
    <w:rsid w:val="00EE3C0F"/>
    <w:rsid w:val="00EE5EB8"/>
    <w:rsid w:val="00EE6810"/>
    <w:rsid w:val="00EE688E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6A7"/>
    <w:rsid w:val="00F66093"/>
    <w:rsid w:val="00F66657"/>
    <w:rsid w:val="00F6751E"/>
    <w:rsid w:val="00F70848"/>
    <w:rsid w:val="00F73A60"/>
    <w:rsid w:val="00F756AA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DFF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37185"/>
  <w15:docId w15:val="{F123E7C4-E7F3-4CBA-B85B-5A75BE1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3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4DBB1E426458DA1EC2CDF0394D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8267F-6CC0-4426-BB46-86353527EA32}"/>
      </w:docPartPr>
      <w:docPartBody>
        <w:p w:rsidR="00197A10" w:rsidRDefault="004412A7" w:rsidP="004412A7">
          <w:pPr>
            <w:pStyle w:val="2D64DBB1E426458DA1EC2CDF0394DD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A50FBDC9004B1CBE21C774DB0B8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A0270-FE46-4188-B24D-A5548EA2A2B7}"/>
      </w:docPartPr>
      <w:docPartBody>
        <w:p w:rsidR="00197A10" w:rsidRDefault="004412A7" w:rsidP="004412A7">
          <w:pPr>
            <w:pStyle w:val="ABA50FBDC9004B1CBE21C774DB0B88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A0B26EAA0D45848B1848AF116A5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2043A-2662-43B8-AA9B-3F865752DA42}"/>
      </w:docPartPr>
      <w:docPartBody>
        <w:p w:rsidR="00197A10" w:rsidRDefault="004412A7" w:rsidP="004412A7">
          <w:pPr>
            <w:pStyle w:val="43A0B26EAA0D45848B1848AF116A54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EDB199151D495186AD57CD99DF3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50846-8E04-48F1-AA49-3C8960A14527}"/>
      </w:docPartPr>
      <w:docPartBody>
        <w:p w:rsidR="00197A10" w:rsidRDefault="004412A7" w:rsidP="004412A7">
          <w:pPr>
            <w:pStyle w:val="F6EDB199151D495186AD57CD99DF3F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B65350B7314903BF64A910EA5F0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8698C-26D1-42AB-8631-31FB41A00E6C}"/>
      </w:docPartPr>
      <w:docPartBody>
        <w:p w:rsidR="00197A10" w:rsidRDefault="004412A7" w:rsidP="004412A7">
          <w:pPr>
            <w:pStyle w:val="C0B65350B7314903BF64A910EA5F0AC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62E89965A464316B2B88ECF86DD7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0891C-8C56-463F-AA47-1BE45417660A}"/>
      </w:docPartPr>
      <w:docPartBody>
        <w:p w:rsidR="00197A10" w:rsidRDefault="004412A7" w:rsidP="004412A7">
          <w:pPr>
            <w:pStyle w:val="962E89965A464316B2B88ECF86DD7E7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A7"/>
    <w:rsid w:val="00197A10"/>
    <w:rsid w:val="004412A7"/>
    <w:rsid w:val="008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56ED752F9245F7A8CA06C99996653E">
    <w:name w:val="BA56ED752F9245F7A8CA06C99996653E"/>
    <w:rsid w:val="004412A7"/>
  </w:style>
  <w:style w:type="character" w:styleId="Platshllartext">
    <w:name w:val="Placeholder Text"/>
    <w:basedOn w:val="Standardstycketeckensnitt"/>
    <w:uiPriority w:val="99"/>
    <w:semiHidden/>
    <w:rsid w:val="004412A7"/>
    <w:rPr>
      <w:noProof w:val="0"/>
      <w:color w:val="808080"/>
    </w:rPr>
  </w:style>
  <w:style w:type="paragraph" w:customStyle="1" w:styleId="2CA26BB2CC5A4110B1C97B935654DB27">
    <w:name w:val="2CA26BB2CC5A4110B1C97B935654DB27"/>
    <w:rsid w:val="004412A7"/>
  </w:style>
  <w:style w:type="paragraph" w:customStyle="1" w:styleId="71426B4769244AA3A05B48736E4D9B97">
    <w:name w:val="71426B4769244AA3A05B48736E4D9B97"/>
    <w:rsid w:val="004412A7"/>
  </w:style>
  <w:style w:type="paragraph" w:customStyle="1" w:styleId="78BB0F54F8A9435A9933FAA2E093E6CC">
    <w:name w:val="78BB0F54F8A9435A9933FAA2E093E6CC"/>
    <w:rsid w:val="004412A7"/>
  </w:style>
  <w:style w:type="paragraph" w:customStyle="1" w:styleId="2D64DBB1E426458DA1EC2CDF0394DDEF">
    <w:name w:val="2D64DBB1E426458DA1EC2CDF0394DDEF"/>
    <w:rsid w:val="004412A7"/>
  </w:style>
  <w:style w:type="paragraph" w:customStyle="1" w:styleId="ABA50FBDC9004B1CBE21C774DB0B8818">
    <w:name w:val="ABA50FBDC9004B1CBE21C774DB0B8818"/>
    <w:rsid w:val="004412A7"/>
  </w:style>
  <w:style w:type="paragraph" w:customStyle="1" w:styleId="CD57E7AD87574AB49BD78E14D149C06E">
    <w:name w:val="CD57E7AD87574AB49BD78E14D149C06E"/>
    <w:rsid w:val="004412A7"/>
  </w:style>
  <w:style w:type="paragraph" w:customStyle="1" w:styleId="3137CE945A214C5C93A9D87BB71034D2">
    <w:name w:val="3137CE945A214C5C93A9D87BB71034D2"/>
    <w:rsid w:val="004412A7"/>
  </w:style>
  <w:style w:type="paragraph" w:customStyle="1" w:styleId="54567F4C2B704B4CBC935525346211F1">
    <w:name w:val="54567F4C2B704B4CBC935525346211F1"/>
    <w:rsid w:val="004412A7"/>
  </w:style>
  <w:style w:type="paragraph" w:customStyle="1" w:styleId="43A0B26EAA0D45848B1848AF116A547D">
    <w:name w:val="43A0B26EAA0D45848B1848AF116A547D"/>
    <w:rsid w:val="004412A7"/>
  </w:style>
  <w:style w:type="paragraph" w:customStyle="1" w:styleId="F6EDB199151D495186AD57CD99DF3F8F">
    <w:name w:val="F6EDB199151D495186AD57CD99DF3F8F"/>
    <w:rsid w:val="004412A7"/>
  </w:style>
  <w:style w:type="paragraph" w:customStyle="1" w:styleId="BF1DE56334D54A75B14817CBB3344E82">
    <w:name w:val="BF1DE56334D54A75B14817CBB3344E82"/>
    <w:rsid w:val="004412A7"/>
  </w:style>
  <w:style w:type="paragraph" w:customStyle="1" w:styleId="9EB8335CC2F3468A885F48D937083057">
    <w:name w:val="9EB8335CC2F3468A885F48D937083057"/>
    <w:rsid w:val="004412A7"/>
  </w:style>
  <w:style w:type="paragraph" w:customStyle="1" w:styleId="35ABD595701D495EA761727D6330C54F">
    <w:name w:val="35ABD595701D495EA761727D6330C54F"/>
    <w:rsid w:val="004412A7"/>
  </w:style>
  <w:style w:type="paragraph" w:customStyle="1" w:styleId="428D6A363E10410DAAF069739F02A2D6">
    <w:name w:val="428D6A363E10410DAAF069739F02A2D6"/>
    <w:rsid w:val="004412A7"/>
  </w:style>
  <w:style w:type="paragraph" w:customStyle="1" w:styleId="EB758C8EBCFE44869BF05D6A8C0ED87A">
    <w:name w:val="EB758C8EBCFE44869BF05D6A8C0ED87A"/>
    <w:rsid w:val="004412A7"/>
  </w:style>
  <w:style w:type="paragraph" w:customStyle="1" w:styleId="1DE434D698334D56AD9976BFE6BCCACA">
    <w:name w:val="1DE434D698334D56AD9976BFE6BCCACA"/>
    <w:rsid w:val="004412A7"/>
  </w:style>
  <w:style w:type="paragraph" w:customStyle="1" w:styleId="242C8192AE9744C0B3789EB0680AEBE2">
    <w:name w:val="242C8192AE9744C0B3789EB0680AEBE2"/>
    <w:rsid w:val="004412A7"/>
  </w:style>
  <w:style w:type="paragraph" w:customStyle="1" w:styleId="C0B65350B7314903BF64A910EA5F0AC1">
    <w:name w:val="C0B65350B7314903BF64A910EA5F0AC1"/>
    <w:rsid w:val="004412A7"/>
  </w:style>
  <w:style w:type="paragraph" w:customStyle="1" w:styleId="962E89965A464316B2B88ECF86DD7E71">
    <w:name w:val="962E89965A464316B2B88ECF86DD7E71"/>
    <w:rsid w:val="00441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e0230ee3-8a69-419d-8254-d9c24c2ab86a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98b51e1-350b-47c9-b561-4c6b34d05dd3">57HTPHXQ3WRV-322266541-318</_dlc_DocId>
    <_dlc_DocIdUrl xmlns="398b51e1-350b-47c9-b561-4c6b34d05dd3">
      <Url>https://dhs.sp.regeringskansliet.se/yta/fi-fma/s/_layouts/15/DocIdRedir.aspx?ID=57HTPHXQ3WRV-322266541-318</Url>
      <Description>57HTPHXQ3WRV-322266541-318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2020-04-22T00:00:00</HeaderDate>
    <Office/>
    <Dnr>Fi2020/01830/FMASTAB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2020-04-22T00:00:00</HeaderDate>
    <Office/>
    <Dnr>Fi2020/01830/FMASTAB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6637-127A-467F-8F10-A3392F794233}"/>
</file>

<file path=customXml/itemProps2.xml><?xml version="1.0" encoding="utf-8"?>
<ds:datastoreItem xmlns:ds="http://schemas.openxmlformats.org/officeDocument/2006/customXml" ds:itemID="{26FA7605-A7F3-4F15-BDE4-3D2E39240977}"/>
</file>

<file path=customXml/itemProps3.xml><?xml version="1.0" encoding="utf-8"?>
<ds:datastoreItem xmlns:ds="http://schemas.openxmlformats.org/officeDocument/2006/customXml" ds:itemID="{14770134-D2BE-4BEA-AD11-8E17FFD98759}"/>
</file>

<file path=customXml/itemProps4.xml><?xml version="1.0" encoding="utf-8"?>
<ds:datastoreItem xmlns:ds="http://schemas.openxmlformats.org/officeDocument/2006/customXml" ds:itemID="{26FA7605-A7F3-4F15-BDE4-3D2E39240977}"/>
</file>

<file path=customXml/itemProps5.xml><?xml version="1.0" encoding="utf-8"?>
<ds:datastoreItem xmlns:ds="http://schemas.openxmlformats.org/officeDocument/2006/customXml" ds:itemID="{1D1B73C6-CFC9-43BF-93A2-55591A299616}"/>
</file>

<file path=customXml/itemProps6.xml><?xml version="1.0" encoding="utf-8"?>
<ds:datastoreItem xmlns:ds="http://schemas.openxmlformats.org/officeDocument/2006/customXml" ds:itemID="{818760F2-F134-47BC-86BA-331C3EC713AE}"/>
</file>

<file path=customXml/itemProps7.xml><?xml version="1.0" encoding="utf-8"?>
<ds:datastoreItem xmlns:ds="http://schemas.openxmlformats.org/officeDocument/2006/customXml" ds:itemID="{1D1B73C6-CFC9-43BF-93A2-55591A299616}"/>
</file>

<file path=customXml/itemProps8.xml><?xml version="1.0" encoding="utf-8"?>
<ds:datastoreItem xmlns:ds="http://schemas.openxmlformats.org/officeDocument/2006/customXml" ds:itemID="{3C6C74CD-1F2E-4762-A5AB-62EC40D84F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1194 Arbetet med EUs taxonomi för hållbara investeringar.docx</dc:title>
  <dc:subject/>
  <dc:creator>Åsa Knudsen Sterte</dc:creator>
  <cp:keywords/>
  <dc:description/>
  <cp:lastModifiedBy>Jessica Sundqvist</cp:lastModifiedBy>
  <cp:revision>6</cp:revision>
  <cp:lastPrinted>2020-04-20T15:22:00Z</cp:lastPrinted>
  <dcterms:created xsi:type="dcterms:W3CDTF">2020-04-20T15:17:00Z</dcterms:created>
  <dcterms:modified xsi:type="dcterms:W3CDTF">2020-04-20T15:25:00Z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4e660736-3731-4b8f-9d24-4906f7440705</vt:lpwstr>
  </property>
</Properties>
</file>