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66B0" w14:textId="77777777" w:rsidR="00281E72" w:rsidRDefault="00281E72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D02097">
        <w:t>17</w:t>
      </w:r>
      <w:r>
        <w:t>/</w:t>
      </w:r>
      <w:r w:rsidR="00D02097">
        <w:t>18</w:t>
      </w:r>
      <w:r>
        <w:t>:</w:t>
      </w:r>
      <w:r w:rsidR="00D02097">
        <w:t>1065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A9255B0044C4D969872948631F80772"/>
          </w:placeholder>
          <w:dataBinding w:prefixMappings="xmlns:ns0='http://lp/documentinfo/RK' " w:xpath="/ns0:DocumentInfo[1]/ns0:BaseInfo[1]/ns0:Extra3[1]" w:storeItemID="{191BE4B7-239B-4CE0-A8C4-7E06770F424F}"/>
          <w:text/>
        </w:sdtPr>
        <w:sdtEndPr/>
        <w:sdtContent>
          <w:proofErr w:type="spellStart"/>
          <w:r>
            <w:t>Boriana</w:t>
          </w:r>
          <w:proofErr w:type="spellEnd"/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C4B7C5EF6784C87A5408A77BEECB5F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Politisk opinionsbildning i skolan</w:t>
      </w:r>
    </w:p>
    <w:p w14:paraId="559627B5" w14:textId="77777777" w:rsidR="00281E72" w:rsidRDefault="00E91F18" w:rsidP="00281E72">
      <w:pPr>
        <w:pStyle w:val="Brdtext"/>
      </w:pPr>
      <w:sdt>
        <w:sdtPr>
          <w:alias w:val="Frågeställare"/>
          <w:tag w:val="delete"/>
          <w:id w:val="-1635256365"/>
          <w:placeholder>
            <w:docPart w:val="AE380C16E8624FDF99C092A78F7B2521"/>
          </w:placeholder>
          <w:dataBinding w:prefixMappings="xmlns:ns0='http://lp/documentinfo/RK' " w:xpath="/ns0:DocumentInfo[1]/ns0:BaseInfo[1]/ns0:Extra3[1]" w:storeItemID="{191BE4B7-239B-4CE0-A8C4-7E06770F424F}"/>
          <w:text/>
        </w:sdtPr>
        <w:sdtEndPr/>
        <w:sdtContent>
          <w:proofErr w:type="spellStart"/>
          <w:r w:rsidR="00281E72">
            <w:t>Boriana</w:t>
          </w:r>
          <w:proofErr w:type="spellEnd"/>
          <w:r w:rsidR="00281E72">
            <w:t xml:space="preserve"> Åberg</w:t>
          </w:r>
        </w:sdtContent>
      </w:sdt>
      <w:r w:rsidR="00281E72">
        <w:t xml:space="preserve"> har frågat mig hur jag avser säkerställa att gymnasieeleverna får möjlighet att ta del av politisk opinionsbildning och förbereda sig för deltagande i demokratiska processer</w:t>
      </w:r>
      <w:r w:rsidR="00251E4A">
        <w:t>.</w:t>
      </w:r>
    </w:p>
    <w:p w14:paraId="7C7E2650" w14:textId="77777777" w:rsidR="00251E4A" w:rsidRDefault="00727C59" w:rsidP="009349D5">
      <w:pPr>
        <w:pStyle w:val="Brdtext"/>
      </w:pPr>
      <w:r>
        <w:t>Jag har också nåtts av signaler från företrädare för politiska partier att de inte blir insläppta i alla skolor.</w:t>
      </w:r>
      <w:r w:rsidR="00251E4A">
        <w:t xml:space="preserve"> Skolan har ett viktigt demokratiskt uppdrag och politisk information i skolan är positivt</w:t>
      </w:r>
      <w:r w:rsidR="00FA6909">
        <w:t xml:space="preserve"> för </w:t>
      </w:r>
      <w:r w:rsidR="00474B2B">
        <w:t>eleverna</w:t>
      </w:r>
      <w:r w:rsidR="00251E4A">
        <w:t>.</w:t>
      </w:r>
      <w:r>
        <w:t xml:space="preserve"> Jag vill därför framhålla att jag och </w:t>
      </w:r>
      <w:r w:rsidRPr="003D3DC1">
        <w:t xml:space="preserve">regeringen tycker att det är väldigt viktigt för eleverna att så många partier som möjligt kan medverka på ett eller annat sätt. </w:t>
      </w:r>
      <w:r>
        <w:t xml:space="preserve">Därför </w:t>
      </w:r>
      <w:r w:rsidR="008346E0">
        <w:t xml:space="preserve">beslutade regeringen att föreslå en ny bestämmelse i skollagen för att klargöra vad som ska gälla när politiska partier bjuds in i skolan. </w:t>
      </w:r>
      <w:r w:rsidR="00251E4A">
        <w:t xml:space="preserve">Den nya regleringen är viktig för att rektorer ska vara trygga </w:t>
      </w:r>
      <w:r w:rsidR="00FA6909">
        <w:t>med</w:t>
      </w:r>
      <w:r w:rsidR="00251E4A">
        <w:t xml:space="preserve"> sina beslut när politiska partier bjuds in till skolan. </w:t>
      </w:r>
    </w:p>
    <w:p w14:paraId="0E90C9EB" w14:textId="77777777" w:rsidR="003D3DC1" w:rsidRDefault="008346E0" w:rsidP="009349D5">
      <w:pPr>
        <w:pStyle w:val="Brdtext"/>
      </w:pPr>
      <w:r>
        <w:t>Riksdagen beslutade i november 2017 i enlighet med förslaget i propositionen Politisk information i skolan (prop. 2017/18:17</w:t>
      </w:r>
      <w:r w:rsidR="00BD77F2">
        <w:t>, bet. 2017/</w:t>
      </w:r>
      <w:proofErr w:type="gramStart"/>
      <w:r w:rsidR="00BD77F2">
        <w:t>18:UbU</w:t>
      </w:r>
      <w:proofErr w:type="gramEnd"/>
      <w:r w:rsidR="00BD77F2">
        <w:t>6, rskr. 2017/18:42</w:t>
      </w:r>
      <w:r>
        <w:t xml:space="preserve">) och </w:t>
      </w:r>
      <w:r w:rsidR="007F52F5">
        <w:t>lagändringen</w:t>
      </w:r>
      <w:r w:rsidR="00FA6909">
        <w:t xml:space="preserve"> </w:t>
      </w:r>
      <w:r w:rsidR="003E0480">
        <w:t>trädde</w:t>
      </w:r>
      <w:r w:rsidR="00FA6909">
        <w:t xml:space="preserve"> </w:t>
      </w:r>
      <w:r>
        <w:t xml:space="preserve">i kraft </w:t>
      </w:r>
      <w:r w:rsidR="00474B2B">
        <w:t>den 1 </w:t>
      </w:r>
      <w:r>
        <w:t xml:space="preserve">januari i år. </w:t>
      </w:r>
      <w:r w:rsidR="00FA6909">
        <w:t>D</w:t>
      </w:r>
      <w:r w:rsidR="00727C59" w:rsidRPr="003D3DC1">
        <w:t xml:space="preserve">et är </w:t>
      </w:r>
      <w:r w:rsidR="00727C59">
        <w:t>rektor</w:t>
      </w:r>
      <w:r w:rsidR="00727C59" w:rsidRPr="003D3DC1">
        <w:t xml:space="preserve"> som avgör hur </w:t>
      </w:r>
      <w:r w:rsidR="007F52F5">
        <w:t>politiska partier ska bjudas in</w:t>
      </w:r>
      <w:r w:rsidR="00727C59">
        <w:t xml:space="preserve"> – skolan är inte</w:t>
      </w:r>
      <w:r w:rsidR="009C22D4">
        <w:t xml:space="preserve"> en allmän plats</w:t>
      </w:r>
      <w:r w:rsidR="00727C59" w:rsidRPr="003D3DC1">
        <w:t>.</w:t>
      </w:r>
      <w:r w:rsidR="00727C59">
        <w:t xml:space="preserve"> </w:t>
      </w:r>
      <w:r w:rsidR="009C22D4">
        <w:t>R</w:t>
      </w:r>
      <w:r w:rsidR="009349D5" w:rsidRPr="009349D5">
        <w:t xml:space="preserve">ätten till yttrandefrihet innefattar </w:t>
      </w:r>
      <w:r w:rsidR="009C22D4">
        <w:t xml:space="preserve">inte </w:t>
      </w:r>
      <w:r w:rsidR="009349D5" w:rsidRPr="009349D5">
        <w:t>en rätt att komma till skolor och sprida sitt budskap</w:t>
      </w:r>
      <w:r w:rsidR="00474B2B">
        <w:t>.</w:t>
      </w:r>
    </w:p>
    <w:p w14:paraId="639F03C7" w14:textId="77777777" w:rsidR="006B5439" w:rsidRDefault="006B5439">
      <w:r>
        <w:br w:type="page"/>
      </w:r>
    </w:p>
    <w:p w14:paraId="6660C71A" w14:textId="77777777" w:rsidR="009D1238" w:rsidRDefault="003D3DC1" w:rsidP="00281E72">
      <w:pPr>
        <w:pStyle w:val="Brdtext"/>
      </w:pPr>
      <w:r>
        <w:lastRenderedPageBreak/>
        <w:t>Jag har full tilltro till att landets skickliga rektorer</w:t>
      </w:r>
      <w:r w:rsidR="009C22D4">
        <w:t xml:space="preserve"> </w:t>
      </w:r>
      <w:r>
        <w:t>fatta</w:t>
      </w:r>
      <w:r w:rsidR="009C22D4">
        <w:t>r</w:t>
      </w:r>
      <w:r>
        <w:t xml:space="preserve"> kloka beslut om hur politiska partier kan medverka i utbildningen.</w:t>
      </w:r>
      <w:r w:rsidRPr="003D3DC1">
        <w:t xml:space="preserve"> </w:t>
      </w:r>
      <w:r>
        <w:t>Till stöd finns de stödmaterial</w:t>
      </w:r>
      <w:r w:rsidR="007F52F5">
        <w:t xml:space="preserve"> som</w:t>
      </w:r>
      <w:r>
        <w:t xml:space="preserve"> </w:t>
      </w:r>
      <w:r w:rsidR="009D1238">
        <w:t xml:space="preserve">Statens skolverk och Myndigheten för ungdoms- och civilsamhällesfrågor </w:t>
      </w:r>
      <w:r>
        <w:t xml:space="preserve">fått i </w:t>
      </w:r>
      <w:r w:rsidR="009D1238">
        <w:t xml:space="preserve">uppdrag att uppdatera </w:t>
      </w:r>
      <w:r>
        <w:t>och tillhandahålla</w:t>
      </w:r>
      <w:r w:rsidR="009D1238">
        <w:t>.</w:t>
      </w:r>
      <w:r w:rsidR="002C5263">
        <w:t xml:space="preserve"> </w:t>
      </w:r>
    </w:p>
    <w:p w14:paraId="29C31A2C" w14:textId="77777777" w:rsidR="00281E72" w:rsidRDefault="00281E7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5B7F59A3B20411BBD6E173EFD986438"/>
          </w:placeholder>
          <w:dataBinding w:prefixMappings="xmlns:ns0='http://lp/documentinfo/RK' " w:xpath="/ns0:DocumentInfo[1]/ns0:BaseInfo[1]/ns0:HeaderDate[1]" w:storeItemID="{191BE4B7-239B-4CE0-A8C4-7E06770F424F}"/>
          <w:date w:fullDate="2018-03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B4D6D">
            <w:t>28 mars 2018</w:t>
          </w:r>
        </w:sdtContent>
      </w:sdt>
    </w:p>
    <w:p w14:paraId="3CCFC8C6" w14:textId="77777777" w:rsidR="00281E72" w:rsidRDefault="00281E72" w:rsidP="004E7A8F">
      <w:pPr>
        <w:pStyle w:val="Brdtextutanavstnd"/>
      </w:pPr>
    </w:p>
    <w:p w14:paraId="0A563604" w14:textId="77777777" w:rsidR="00281E72" w:rsidRDefault="00281E7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2FD46234B7241A9B47ACEBB6D74EF65"/>
        </w:placeholder>
        <w:dataBinding w:prefixMappings="xmlns:ns0='http://lp/documentinfo/RK' " w:xpath="/ns0:DocumentInfo[1]/ns0:BaseInfo[1]/ns0:TopSender[1]" w:storeItemID="{191BE4B7-239B-4CE0-A8C4-7E06770F424F}"/>
        <w:comboBox w:lastValue="Gymnasie- och kunskapslyftsministern">
          <w:listItem w:displayText="Gustav Fridolin" w:value="Utbildningsministern"/>
          <w:listItem w:displayText="Helene Hellmark Knutsson" w:value="Ministern för högre utbildning och forskning"/>
          <w:listItem w:displayText="Anna Ekström" w:value="Gymnasie- och kunskapslyftsministern"/>
        </w:comboBox>
      </w:sdtPr>
      <w:sdtEndPr/>
      <w:sdtContent>
        <w:p w14:paraId="2862E204" w14:textId="77777777" w:rsidR="00281E72" w:rsidRDefault="00281E72" w:rsidP="00422A41">
          <w:pPr>
            <w:pStyle w:val="Brdtext"/>
          </w:pPr>
          <w:r>
            <w:t>Anna Ekström</w:t>
          </w:r>
        </w:p>
      </w:sdtContent>
    </w:sdt>
    <w:p w14:paraId="74856D85" w14:textId="77777777" w:rsidR="00281E72" w:rsidRPr="00DB48AB" w:rsidRDefault="00281E72" w:rsidP="00DB48AB">
      <w:pPr>
        <w:pStyle w:val="Brdtext"/>
      </w:pPr>
    </w:p>
    <w:sectPr w:rsidR="00281E72" w:rsidRPr="00DB48AB" w:rsidSect="00281E72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11B0" w14:textId="77777777" w:rsidR="00981E36" w:rsidRDefault="00981E36" w:rsidP="00A87A54">
      <w:pPr>
        <w:spacing w:after="0" w:line="240" w:lineRule="auto"/>
      </w:pPr>
      <w:r>
        <w:separator/>
      </w:r>
    </w:p>
  </w:endnote>
  <w:endnote w:type="continuationSeparator" w:id="0">
    <w:p w14:paraId="38EC35D4" w14:textId="77777777" w:rsidR="00981E36" w:rsidRDefault="00981E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E3462E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898EFC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1F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1F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A6EC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AC383E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BFAFA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0055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C86C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DB6C1FD" w14:textId="77777777" w:rsidTr="00C26068">
      <w:trPr>
        <w:trHeight w:val="227"/>
      </w:trPr>
      <w:tc>
        <w:tcPr>
          <w:tcW w:w="4074" w:type="dxa"/>
        </w:tcPr>
        <w:p w14:paraId="5BD309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1CCB7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3CE95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7A45" w14:textId="77777777" w:rsidR="00981E36" w:rsidRDefault="00981E36" w:rsidP="00A87A54">
      <w:pPr>
        <w:spacing w:after="0" w:line="240" w:lineRule="auto"/>
      </w:pPr>
      <w:r>
        <w:separator/>
      </w:r>
    </w:p>
  </w:footnote>
  <w:footnote w:type="continuationSeparator" w:id="0">
    <w:p w14:paraId="363DF542" w14:textId="77777777" w:rsidR="00981E36" w:rsidRDefault="00981E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1E72" w14:paraId="42F9927C" w14:textId="77777777" w:rsidTr="00C93EBA">
      <w:trPr>
        <w:trHeight w:val="227"/>
      </w:trPr>
      <w:tc>
        <w:tcPr>
          <w:tcW w:w="5534" w:type="dxa"/>
        </w:tcPr>
        <w:p w14:paraId="2DDC2323" w14:textId="77777777" w:rsidR="00281E72" w:rsidRPr="007D73AB" w:rsidRDefault="00281E72">
          <w:pPr>
            <w:pStyle w:val="Sidhuvud"/>
          </w:pPr>
        </w:p>
      </w:tc>
      <w:tc>
        <w:tcPr>
          <w:tcW w:w="3170" w:type="dxa"/>
          <w:vAlign w:val="bottom"/>
        </w:tcPr>
        <w:p w14:paraId="713CC7FC" w14:textId="77777777" w:rsidR="00281E72" w:rsidRPr="007D73AB" w:rsidRDefault="00281E72" w:rsidP="00340DE0">
          <w:pPr>
            <w:pStyle w:val="Sidhuvud"/>
          </w:pPr>
        </w:p>
      </w:tc>
      <w:tc>
        <w:tcPr>
          <w:tcW w:w="1134" w:type="dxa"/>
        </w:tcPr>
        <w:p w14:paraId="43D0F952" w14:textId="77777777" w:rsidR="00281E72" w:rsidRDefault="00281E72" w:rsidP="005A703A">
          <w:pPr>
            <w:pStyle w:val="Sidhuvud"/>
          </w:pPr>
        </w:p>
      </w:tc>
    </w:tr>
    <w:tr w:rsidR="00281E72" w14:paraId="2FD79FB7" w14:textId="77777777" w:rsidTr="00C93EBA">
      <w:trPr>
        <w:trHeight w:val="1928"/>
      </w:trPr>
      <w:tc>
        <w:tcPr>
          <w:tcW w:w="5534" w:type="dxa"/>
        </w:tcPr>
        <w:p w14:paraId="7B7574C3" w14:textId="77777777" w:rsidR="00281E72" w:rsidRPr="00340DE0" w:rsidRDefault="00281E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7E869C" wp14:editId="57FF14A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0D553F" w14:textId="77777777" w:rsidR="00281E72" w:rsidRPr="00710A6C" w:rsidRDefault="00281E72" w:rsidP="00EE3C0F">
          <w:pPr>
            <w:pStyle w:val="Sidhuvud"/>
            <w:rPr>
              <w:b/>
            </w:rPr>
          </w:pPr>
        </w:p>
        <w:p w14:paraId="6E8C4E31" w14:textId="77777777" w:rsidR="00281E72" w:rsidRDefault="00281E72" w:rsidP="00EE3C0F">
          <w:pPr>
            <w:pStyle w:val="Sidhuvud"/>
          </w:pPr>
        </w:p>
        <w:p w14:paraId="17A094C1" w14:textId="77777777" w:rsidR="00281E72" w:rsidRDefault="00281E72" w:rsidP="00EE3C0F">
          <w:pPr>
            <w:pStyle w:val="Sidhuvud"/>
          </w:pPr>
        </w:p>
        <w:p w14:paraId="067779C6" w14:textId="77777777" w:rsidR="00281E72" w:rsidRDefault="00281E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B273C9243B84F3DB632636616453A4E"/>
            </w:placeholder>
            <w:dataBinding w:prefixMappings="xmlns:ns0='http://lp/documentinfo/RK' " w:xpath="/ns0:DocumentInfo[1]/ns0:BaseInfo[1]/ns0:Dnr[1]" w:storeItemID="{191BE4B7-239B-4CE0-A8C4-7E06770F424F}"/>
            <w:text/>
          </w:sdtPr>
          <w:sdtEndPr/>
          <w:sdtContent>
            <w:p w14:paraId="30874340" w14:textId="77777777" w:rsidR="00281E72" w:rsidRDefault="00281E72" w:rsidP="00EE3C0F">
              <w:pPr>
                <w:pStyle w:val="Sidhuvud"/>
              </w:pPr>
              <w:r>
                <w:t>U2018/01417/GV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5C01BD84764CA4A322824C40A0896D"/>
            </w:placeholder>
            <w:showingPlcHdr/>
            <w:dataBinding w:prefixMappings="xmlns:ns0='http://lp/documentinfo/RK' " w:xpath="/ns0:DocumentInfo[1]/ns0:BaseInfo[1]/ns0:DocNumber[1]" w:storeItemID="{191BE4B7-239B-4CE0-A8C4-7E06770F424F}"/>
            <w:text/>
          </w:sdtPr>
          <w:sdtEndPr/>
          <w:sdtContent>
            <w:p w14:paraId="502BA911" w14:textId="77777777" w:rsidR="00281E72" w:rsidRDefault="00281E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01E192" w14:textId="77777777" w:rsidR="00281E72" w:rsidRDefault="00281E72" w:rsidP="00EE3C0F">
          <w:pPr>
            <w:pStyle w:val="Sidhuvud"/>
          </w:pPr>
        </w:p>
      </w:tc>
      <w:tc>
        <w:tcPr>
          <w:tcW w:w="1134" w:type="dxa"/>
        </w:tcPr>
        <w:p w14:paraId="01376334" w14:textId="77777777" w:rsidR="00281E72" w:rsidRDefault="00281E72" w:rsidP="0094502D">
          <w:pPr>
            <w:pStyle w:val="Sidhuvud"/>
          </w:pPr>
        </w:p>
        <w:p w14:paraId="44E5681B" w14:textId="77777777" w:rsidR="00281E72" w:rsidRPr="0094502D" w:rsidRDefault="00281E72" w:rsidP="00EC71A6">
          <w:pPr>
            <w:pStyle w:val="Sidhuvud"/>
          </w:pPr>
        </w:p>
      </w:tc>
    </w:tr>
    <w:tr w:rsidR="00281E72" w14:paraId="1435BA8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58B77F99D049ACA51B90AE4A8D70D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16EE7E" w14:textId="77777777" w:rsidR="00C70F19" w:rsidRPr="00C70F19" w:rsidRDefault="00C70F19" w:rsidP="00340DE0">
              <w:pPr>
                <w:pStyle w:val="Sidhuvud"/>
                <w:rPr>
                  <w:b/>
                </w:rPr>
              </w:pPr>
              <w:r w:rsidRPr="00C70F19">
                <w:rPr>
                  <w:b/>
                </w:rPr>
                <w:t>Utbildningsdepartementet</w:t>
              </w:r>
            </w:p>
            <w:p w14:paraId="50C84EC2" w14:textId="77777777" w:rsidR="00281E72" w:rsidRPr="00474B2B" w:rsidRDefault="00C70F19" w:rsidP="00340DE0">
              <w:pPr>
                <w:pStyle w:val="Sidhuvud"/>
              </w:pPr>
              <w:r w:rsidRPr="00C70F19">
                <w:t>Gymnasie- och kunskapslyftsministern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88B04D5B2424F7C96B10DF20613C45B"/>
          </w:placeholder>
          <w:dataBinding w:prefixMappings="xmlns:ns0='http://lp/documentinfo/RK' " w:xpath="/ns0:DocumentInfo[1]/ns0:BaseInfo[1]/ns0:Recipient[1]" w:storeItemID="{191BE4B7-239B-4CE0-A8C4-7E06770F424F}"/>
          <w:text w:multiLine="1"/>
        </w:sdtPr>
        <w:sdtEndPr/>
        <w:sdtContent>
          <w:tc>
            <w:tcPr>
              <w:tcW w:w="3170" w:type="dxa"/>
            </w:tcPr>
            <w:p w14:paraId="2F825367" w14:textId="77777777" w:rsidR="00281E72" w:rsidRDefault="00281E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5C6519D" w14:textId="77777777" w:rsidR="00281E72" w:rsidRDefault="00281E72" w:rsidP="003E6020">
          <w:pPr>
            <w:pStyle w:val="Sidhuvud"/>
          </w:pPr>
        </w:p>
      </w:tc>
    </w:tr>
  </w:tbl>
  <w:p w14:paraId="6C423D6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2"/>
    <w:rsid w:val="00000290"/>
    <w:rsid w:val="00004D5C"/>
    <w:rsid w:val="00005F62"/>
    <w:rsid w:val="00005F68"/>
    <w:rsid w:val="00006CA7"/>
    <w:rsid w:val="00012B00"/>
    <w:rsid w:val="00014EF6"/>
    <w:rsid w:val="00017197"/>
    <w:rsid w:val="0001725B"/>
    <w:rsid w:val="000172F7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12E"/>
    <w:rsid w:val="00197A8A"/>
    <w:rsid w:val="001A2A61"/>
    <w:rsid w:val="001A34EA"/>
    <w:rsid w:val="001B4824"/>
    <w:rsid w:val="001B6730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1E4A"/>
    <w:rsid w:val="00260D2D"/>
    <w:rsid w:val="00264503"/>
    <w:rsid w:val="00271D00"/>
    <w:rsid w:val="00275872"/>
    <w:rsid w:val="00281106"/>
    <w:rsid w:val="00281E72"/>
    <w:rsid w:val="00282417"/>
    <w:rsid w:val="00282D27"/>
    <w:rsid w:val="00287F0D"/>
    <w:rsid w:val="00292420"/>
    <w:rsid w:val="00296B7A"/>
    <w:rsid w:val="002A15A0"/>
    <w:rsid w:val="002A6820"/>
    <w:rsid w:val="002B6849"/>
    <w:rsid w:val="002C5263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3DC1"/>
    <w:rsid w:val="003D7B03"/>
    <w:rsid w:val="003E0480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4B2B"/>
    <w:rsid w:val="0047511B"/>
    <w:rsid w:val="00480EC3"/>
    <w:rsid w:val="0048317E"/>
    <w:rsid w:val="00485601"/>
    <w:rsid w:val="004865B8"/>
    <w:rsid w:val="00486C0D"/>
    <w:rsid w:val="0048784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2F93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13D9"/>
    <w:rsid w:val="005B537F"/>
    <w:rsid w:val="005C120D"/>
    <w:rsid w:val="005D07C2"/>
    <w:rsid w:val="005D3B4F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358D0"/>
    <w:rsid w:val="00644CD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5439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7C59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7F250D"/>
    <w:rsid w:val="007F52F5"/>
    <w:rsid w:val="0080228F"/>
    <w:rsid w:val="00804C1B"/>
    <w:rsid w:val="00806A50"/>
    <w:rsid w:val="008178E6"/>
    <w:rsid w:val="0082249C"/>
    <w:rsid w:val="00830B7B"/>
    <w:rsid w:val="00832661"/>
    <w:rsid w:val="008346E0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D6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49D5"/>
    <w:rsid w:val="00935814"/>
    <w:rsid w:val="0094502D"/>
    <w:rsid w:val="00947013"/>
    <w:rsid w:val="009719B8"/>
    <w:rsid w:val="00973084"/>
    <w:rsid w:val="00981A39"/>
    <w:rsid w:val="00981E36"/>
    <w:rsid w:val="00984EA2"/>
    <w:rsid w:val="00986CC3"/>
    <w:rsid w:val="0099068E"/>
    <w:rsid w:val="009920AA"/>
    <w:rsid w:val="00992943"/>
    <w:rsid w:val="009A0866"/>
    <w:rsid w:val="009A4D0A"/>
    <w:rsid w:val="009B2F70"/>
    <w:rsid w:val="009C22D4"/>
    <w:rsid w:val="009C2459"/>
    <w:rsid w:val="009C255A"/>
    <w:rsid w:val="009C2B46"/>
    <w:rsid w:val="009C4448"/>
    <w:rsid w:val="009C610D"/>
    <w:rsid w:val="009D1238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487E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184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7F2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3EE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0F1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781"/>
    <w:rsid w:val="00CD37F1"/>
    <w:rsid w:val="00CD6169"/>
    <w:rsid w:val="00CD6D76"/>
    <w:rsid w:val="00CE20BC"/>
    <w:rsid w:val="00CF1FD8"/>
    <w:rsid w:val="00CF45F2"/>
    <w:rsid w:val="00CF4FDC"/>
    <w:rsid w:val="00D00E9E"/>
    <w:rsid w:val="00D02097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1F18"/>
    <w:rsid w:val="00E96532"/>
    <w:rsid w:val="00E973A0"/>
    <w:rsid w:val="00EA1688"/>
    <w:rsid w:val="00EA4C83"/>
    <w:rsid w:val="00EB32DA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166A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71EA"/>
    <w:rsid w:val="00FA41B4"/>
    <w:rsid w:val="00FA5DDD"/>
    <w:rsid w:val="00FA6909"/>
    <w:rsid w:val="00FA7644"/>
    <w:rsid w:val="00FC069A"/>
    <w:rsid w:val="00FD0B7B"/>
    <w:rsid w:val="00FE1DCC"/>
    <w:rsid w:val="00FF0538"/>
    <w:rsid w:val="00FF5B88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07454"/>
  <w15:docId w15:val="{626E39B3-6E67-46C4-9837-4623644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273C9243B84F3DB632636616453A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0D621-8B6F-45A8-B85B-9116B0E4B403}"/>
      </w:docPartPr>
      <w:docPartBody>
        <w:p w:rsidR="002E0B1D" w:rsidRDefault="00130CF3" w:rsidP="00130CF3">
          <w:pPr>
            <w:pStyle w:val="0B273C9243B84F3DB632636616453A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5C01BD84764CA4A322824C40A089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6BA46-D9BF-43E5-A62C-D023CDB3DDBA}"/>
      </w:docPartPr>
      <w:docPartBody>
        <w:p w:rsidR="002E0B1D" w:rsidRDefault="00130CF3" w:rsidP="00130CF3">
          <w:pPr>
            <w:pStyle w:val="C05C01BD84764CA4A322824C40A089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58B77F99D049ACA51B90AE4A8D70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01B4E-B5CF-4C1F-B25D-B3B9452B15AF}"/>
      </w:docPartPr>
      <w:docPartBody>
        <w:p w:rsidR="002E0B1D" w:rsidRDefault="00130CF3" w:rsidP="00130CF3">
          <w:pPr>
            <w:pStyle w:val="8658B77F99D049ACA51B90AE4A8D70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8B04D5B2424F7C96B10DF20613C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0E95C-7D57-4F30-8787-4F06F4D2ADBB}"/>
      </w:docPartPr>
      <w:docPartBody>
        <w:p w:rsidR="002E0B1D" w:rsidRDefault="00130CF3" w:rsidP="00130CF3">
          <w:pPr>
            <w:pStyle w:val="E88B04D5B2424F7C96B10DF20613C4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9255B0044C4D969872948631F807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A196C-BE7B-4E7A-AE6E-8319F725FF8D}"/>
      </w:docPartPr>
      <w:docPartBody>
        <w:p w:rsidR="002E0B1D" w:rsidRDefault="00130CF3" w:rsidP="00130CF3">
          <w:pPr>
            <w:pStyle w:val="0A9255B0044C4D969872948631F8077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C4B7C5EF6784C87A5408A77BEECB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D0DD2-8373-46CD-A76B-932F75E3F87F}"/>
      </w:docPartPr>
      <w:docPartBody>
        <w:p w:rsidR="002E0B1D" w:rsidRDefault="00130CF3" w:rsidP="00130CF3">
          <w:pPr>
            <w:pStyle w:val="0C4B7C5EF6784C87A5408A77BEECB5F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E380C16E8624FDF99C092A78F7B2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22FD1-91F3-4F5E-A50A-FFD959464531}"/>
      </w:docPartPr>
      <w:docPartBody>
        <w:p w:rsidR="002E0B1D" w:rsidRDefault="00130CF3" w:rsidP="00130CF3">
          <w:pPr>
            <w:pStyle w:val="AE380C16E8624FDF99C092A78F7B252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5B7F59A3B20411BBD6E173EFD986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F1837-A595-4601-8BD0-0243CA964469}"/>
      </w:docPartPr>
      <w:docPartBody>
        <w:p w:rsidR="002E0B1D" w:rsidRDefault="00130CF3" w:rsidP="00130CF3">
          <w:pPr>
            <w:pStyle w:val="85B7F59A3B20411BBD6E173EFD98643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FD46234B7241A9B47ACEBB6D74EF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1A0B4-A26D-4B09-9C7B-F395996D4303}"/>
      </w:docPartPr>
      <w:docPartBody>
        <w:p w:rsidR="002E0B1D" w:rsidRDefault="00130CF3" w:rsidP="00130CF3">
          <w:pPr>
            <w:pStyle w:val="12FD46234B7241A9B47ACEBB6D74EF6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F3"/>
    <w:rsid w:val="000B635B"/>
    <w:rsid w:val="00130CF3"/>
    <w:rsid w:val="002378F3"/>
    <w:rsid w:val="002E0B1D"/>
    <w:rsid w:val="00483A5E"/>
    <w:rsid w:val="00A51697"/>
    <w:rsid w:val="00BC1848"/>
    <w:rsid w:val="00C3690A"/>
    <w:rsid w:val="00F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FC7F252F4243199A093AC49F39CABB">
    <w:name w:val="0CFC7F252F4243199A093AC49F39CABB"/>
    <w:rsid w:val="00130CF3"/>
  </w:style>
  <w:style w:type="character" w:styleId="Platshllartext">
    <w:name w:val="Placeholder Text"/>
    <w:basedOn w:val="Standardstycketeckensnitt"/>
    <w:uiPriority w:val="99"/>
    <w:semiHidden/>
    <w:rsid w:val="00130CF3"/>
    <w:rPr>
      <w:noProof w:val="0"/>
      <w:color w:val="808080"/>
    </w:rPr>
  </w:style>
  <w:style w:type="paragraph" w:customStyle="1" w:styleId="45B08635E14640A983331D13F1CB3EA7">
    <w:name w:val="45B08635E14640A983331D13F1CB3EA7"/>
    <w:rsid w:val="00130CF3"/>
  </w:style>
  <w:style w:type="paragraph" w:customStyle="1" w:styleId="D4EFC4056B7A40048625B57B21D2D087">
    <w:name w:val="D4EFC4056B7A40048625B57B21D2D087"/>
    <w:rsid w:val="00130CF3"/>
  </w:style>
  <w:style w:type="paragraph" w:customStyle="1" w:styleId="101DB46348FF4C429AFE85C334BCF856">
    <w:name w:val="101DB46348FF4C429AFE85C334BCF856"/>
    <w:rsid w:val="00130CF3"/>
  </w:style>
  <w:style w:type="paragraph" w:customStyle="1" w:styleId="0B273C9243B84F3DB632636616453A4E">
    <w:name w:val="0B273C9243B84F3DB632636616453A4E"/>
    <w:rsid w:val="00130CF3"/>
  </w:style>
  <w:style w:type="paragraph" w:customStyle="1" w:styleId="C05C01BD84764CA4A322824C40A0896D">
    <w:name w:val="C05C01BD84764CA4A322824C40A0896D"/>
    <w:rsid w:val="00130CF3"/>
  </w:style>
  <w:style w:type="paragraph" w:customStyle="1" w:styleId="C7826AFFFB2541E5BA20AB794F2BFD36">
    <w:name w:val="C7826AFFFB2541E5BA20AB794F2BFD36"/>
    <w:rsid w:val="00130CF3"/>
  </w:style>
  <w:style w:type="paragraph" w:customStyle="1" w:styleId="053D51115D6040009E31FE55C1BD1CCE">
    <w:name w:val="053D51115D6040009E31FE55C1BD1CCE"/>
    <w:rsid w:val="00130CF3"/>
  </w:style>
  <w:style w:type="paragraph" w:customStyle="1" w:styleId="F10DBA1B53BE4B8598789614C9F80BEF">
    <w:name w:val="F10DBA1B53BE4B8598789614C9F80BEF"/>
    <w:rsid w:val="00130CF3"/>
  </w:style>
  <w:style w:type="paragraph" w:customStyle="1" w:styleId="8658B77F99D049ACA51B90AE4A8D70D2">
    <w:name w:val="8658B77F99D049ACA51B90AE4A8D70D2"/>
    <w:rsid w:val="00130CF3"/>
  </w:style>
  <w:style w:type="paragraph" w:customStyle="1" w:styleId="E88B04D5B2424F7C96B10DF20613C45B">
    <w:name w:val="E88B04D5B2424F7C96B10DF20613C45B"/>
    <w:rsid w:val="00130CF3"/>
  </w:style>
  <w:style w:type="paragraph" w:customStyle="1" w:styleId="0A9255B0044C4D969872948631F80772">
    <w:name w:val="0A9255B0044C4D969872948631F80772"/>
    <w:rsid w:val="00130CF3"/>
  </w:style>
  <w:style w:type="paragraph" w:customStyle="1" w:styleId="0C4B7C5EF6784C87A5408A77BEECB5F1">
    <w:name w:val="0C4B7C5EF6784C87A5408A77BEECB5F1"/>
    <w:rsid w:val="00130CF3"/>
  </w:style>
  <w:style w:type="paragraph" w:customStyle="1" w:styleId="B85E388BEFED4CEB8AB39D18017AAE00">
    <w:name w:val="B85E388BEFED4CEB8AB39D18017AAE00"/>
    <w:rsid w:val="00130CF3"/>
  </w:style>
  <w:style w:type="paragraph" w:customStyle="1" w:styleId="2ED233F7DB7443E5B56F3155178F0410">
    <w:name w:val="2ED233F7DB7443E5B56F3155178F0410"/>
    <w:rsid w:val="00130CF3"/>
  </w:style>
  <w:style w:type="paragraph" w:customStyle="1" w:styleId="AE380C16E8624FDF99C092A78F7B2521">
    <w:name w:val="AE380C16E8624FDF99C092A78F7B2521"/>
    <w:rsid w:val="00130CF3"/>
  </w:style>
  <w:style w:type="paragraph" w:customStyle="1" w:styleId="85B7F59A3B20411BBD6E173EFD986438">
    <w:name w:val="85B7F59A3B20411BBD6E173EFD986438"/>
    <w:rsid w:val="00130CF3"/>
  </w:style>
  <w:style w:type="paragraph" w:customStyle="1" w:styleId="12FD46234B7241A9B47ACEBB6D74EF65">
    <w:name w:val="12FD46234B7241A9B47ACEBB6D74EF65"/>
    <w:rsid w:val="00130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bb40e82f-0dd2-4bb8-a3f7-6a2f89e374db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Ämnesråd</SenderTitle>
      <SenderMail> </SenderMail>
      <SenderPhone> </SenderPhone>
    </Sender>
    <TopId>1</TopId>
    <TopSender>Gymnasie- och kunskapslyftsministern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2018-03-28T00:00:00</HeaderDate>
    <Office/>
    <Dnr>U2018/01417/GV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572F-9DF1-40E7-90CF-CEEFE53B38A2}"/>
</file>

<file path=customXml/itemProps2.xml><?xml version="1.0" encoding="utf-8"?>
<ds:datastoreItem xmlns:ds="http://schemas.openxmlformats.org/officeDocument/2006/customXml" ds:itemID="{E2AE0B9D-7F9D-470B-9DE3-2D903C26C702}"/>
</file>

<file path=customXml/itemProps3.xml><?xml version="1.0" encoding="utf-8"?>
<ds:datastoreItem xmlns:ds="http://schemas.openxmlformats.org/officeDocument/2006/customXml" ds:itemID="{1DB917C8-3CC9-44AF-84B1-FEC384EC5F1C}"/>
</file>

<file path=customXml/itemProps4.xml><?xml version="1.0" encoding="utf-8"?>
<ds:datastoreItem xmlns:ds="http://schemas.openxmlformats.org/officeDocument/2006/customXml" ds:itemID="{E2AE0B9D-7F9D-470B-9DE3-2D903C26C702}"/>
</file>

<file path=customXml/itemProps5.xml><?xml version="1.0" encoding="utf-8"?>
<ds:datastoreItem xmlns:ds="http://schemas.openxmlformats.org/officeDocument/2006/customXml" ds:itemID="{F8550B1C-8D58-4A8C-B1AB-0F258A11DD85}"/>
</file>

<file path=customXml/itemProps6.xml><?xml version="1.0" encoding="utf-8"?>
<ds:datastoreItem xmlns:ds="http://schemas.openxmlformats.org/officeDocument/2006/customXml" ds:itemID="{E2AE0B9D-7F9D-470B-9DE3-2D903C26C702}"/>
</file>

<file path=customXml/itemProps7.xml><?xml version="1.0" encoding="utf-8"?>
<ds:datastoreItem xmlns:ds="http://schemas.openxmlformats.org/officeDocument/2006/customXml" ds:itemID="{191BE4B7-239B-4CE0-A8C4-7E06770F424F}"/>
</file>

<file path=customXml/itemProps8.xml><?xml version="1.0" encoding="utf-8"?>
<ds:datastoreItem xmlns:ds="http://schemas.openxmlformats.org/officeDocument/2006/customXml" ds:itemID="{5C56C7CD-B3FD-489E-BC51-893E8BEA16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266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Barklund</dc:creator>
  <cp:keywords/>
  <dc:description/>
  <cp:lastModifiedBy>Anneli Johansson</cp:lastModifiedBy>
  <cp:revision>2</cp:revision>
  <cp:lastPrinted>2018-03-21T09:25:00Z</cp:lastPrinted>
  <dcterms:created xsi:type="dcterms:W3CDTF">2018-03-27T10:23:00Z</dcterms:created>
  <dcterms:modified xsi:type="dcterms:W3CDTF">2018-03-27T10:23:00Z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84c0d39b-ee79-4f17-aa2d-900c630df77d</vt:lpwstr>
  </property>
</Properties>
</file>