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522E" w:rsidP="00DA0661">
      <w:pPr>
        <w:pStyle w:val="Title"/>
      </w:pPr>
      <w:bookmarkStart w:id="0" w:name="Start"/>
      <w:bookmarkEnd w:id="0"/>
      <w:r>
        <w:t>Svar på fråga 2021/22:1224 av Anders Åkesson (C)</w:t>
      </w:r>
      <w:r>
        <w:br/>
        <w:t xml:space="preserve">Länsstyrelsernas uppdrag </w:t>
      </w:r>
    </w:p>
    <w:p w:rsidR="0067522E" w:rsidP="00144655">
      <w:pPr>
        <w:pStyle w:val="BodyText"/>
      </w:pPr>
      <w:r>
        <w:t>Anders Åkesson har frågat mig</w:t>
      </w:r>
      <w:r w:rsidR="00144655">
        <w:t xml:space="preserve"> v</w:t>
      </w:r>
      <w:r w:rsidRPr="00144655" w:rsidR="00144655">
        <w:t xml:space="preserve">ilka konkreta uppgifter och uppdrag </w:t>
      </w:r>
      <w:r w:rsidR="00144655">
        <w:t xml:space="preserve">som jag och </w:t>
      </w:r>
      <w:r w:rsidRPr="00144655" w:rsidR="00144655">
        <w:t>regeringen</w:t>
      </w:r>
      <w:r w:rsidRPr="00144655" w:rsidR="00745327">
        <w:t xml:space="preserve"> med</w:t>
      </w:r>
      <w:r w:rsidR="00745327">
        <w:t xml:space="preserve"> </w:t>
      </w:r>
      <w:r w:rsidRPr="00144655" w:rsidR="00745327">
        <w:t>anledning av vår omvärldssituation</w:t>
      </w:r>
      <w:r w:rsidR="00745327">
        <w:t xml:space="preserve"> </w:t>
      </w:r>
      <w:r w:rsidR="00144655">
        <w:t>beslutat ge landets 21 länsstyrelser.</w:t>
      </w:r>
    </w:p>
    <w:p w:rsidR="00CC624E" w:rsidP="00144655">
      <w:pPr>
        <w:pStyle w:val="BodyText"/>
      </w:pPr>
      <w:r>
        <w:t xml:space="preserve">Jag vill inleda med att framföra att jag delar Anders Åkessons uppfattning att länsstyrelserna har en viktig roll </w:t>
      </w:r>
      <w:r w:rsidR="0099113E">
        <w:t>i kris och höjd beredskap</w:t>
      </w:r>
      <w:r>
        <w:t>.</w:t>
      </w:r>
      <w:r w:rsidR="002E7532">
        <w:t xml:space="preserve"> Länsstyrelsernas roll i krisberedskapen visade sig inte minst i arbetet med att begränsa spridningen av covid</w:t>
      </w:r>
      <w:r w:rsidR="00FC2690">
        <w:t>-</w:t>
      </w:r>
      <w:r w:rsidR="002E7532">
        <w:t>19 och dess effekter.</w:t>
      </w:r>
    </w:p>
    <w:p w:rsidR="00CC624E" w:rsidRPr="00DB4121" w:rsidP="00DB4121">
      <w:pPr>
        <w:pStyle w:val="BodyText"/>
        <w:rPr>
          <w:b/>
          <w:bCs/>
        </w:rPr>
      </w:pPr>
      <w:r>
        <w:t>Enligt förordningen</w:t>
      </w:r>
      <w:r w:rsidR="00FC2690">
        <w:t xml:space="preserve"> </w:t>
      </w:r>
      <w:r w:rsidRPr="00DB4121" w:rsidR="00FC2690">
        <w:t>(2017:868)</w:t>
      </w:r>
      <w:r>
        <w:t xml:space="preserve"> med länsstyrelseinstruktion ska varje länsstyrelse</w:t>
      </w:r>
      <w:r w:rsidRPr="00DB4121" w:rsidR="00FC2690">
        <w:t xml:space="preserve"> </w:t>
      </w:r>
      <w:r w:rsidRPr="002E7532" w:rsidR="002E7532">
        <w:t xml:space="preserve">utifrån ett statligt helhetsperspektiv arbeta sektorsövergripande </w:t>
      </w:r>
      <w:r w:rsidR="00FC2690">
        <w:t>och</w:t>
      </w:r>
      <w:r w:rsidRPr="002E7532" w:rsidR="00FC2690">
        <w:t xml:space="preserve"> </w:t>
      </w:r>
      <w:r w:rsidRPr="002E7532" w:rsidR="002E7532">
        <w:t>inom myndighetens ansvarsområde samordna olika samhällsintressen och statliga myndigheters insatser</w:t>
      </w:r>
      <w:r w:rsidR="00A21C4C">
        <w:t>.</w:t>
      </w:r>
      <w:r w:rsidR="00DB4121">
        <w:t xml:space="preserve"> </w:t>
      </w:r>
      <w:r w:rsidRPr="00144655" w:rsidR="0099113E">
        <w:t>Länsstyrelse</w:t>
      </w:r>
      <w:r w:rsidR="0099113E">
        <w:t>rna</w:t>
      </w:r>
      <w:r w:rsidRPr="00144655" w:rsidR="0099113E">
        <w:t xml:space="preserve"> är </w:t>
      </w:r>
      <w:r>
        <w:t xml:space="preserve">också </w:t>
      </w:r>
      <w:r w:rsidRPr="00144655" w:rsidR="0099113E">
        <w:t>geografiskt områdesansvarig</w:t>
      </w:r>
      <w:r>
        <w:t>a</w:t>
      </w:r>
      <w:r w:rsidRPr="00144655" w:rsidR="0099113E">
        <w:t xml:space="preserve"> myndighet</w:t>
      </w:r>
      <w:r>
        <w:t>er</w:t>
      </w:r>
      <w:r w:rsidRPr="00144655" w:rsidR="0099113E">
        <w:t xml:space="preserve"> </w:t>
      </w:r>
      <w:r w:rsidRPr="0099113E" w:rsidR="0099113E">
        <w:t>enligt förordningen (20</w:t>
      </w:r>
      <w:r w:rsidR="00DF523E">
        <w:t>15</w:t>
      </w:r>
      <w:r w:rsidRPr="0099113E" w:rsidR="0099113E">
        <w:t>:</w:t>
      </w:r>
      <w:r w:rsidR="00DF523E">
        <w:t>1052</w:t>
      </w:r>
      <w:r w:rsidRPr="0099113E" w:rsidR="0099113E">
        <w:t xml:space="preserve">) om krisberedskap och höjd beredskap </w:t>
      </w:r>
      <w:r w:rsidRPr="00144655" w:rsidR="0099113E">
        <w:t>och</w:t>
      </w:r>
      <w:r>
        <w:t xml:space="preserve"> även</w:t>
      </w:r>
      <w:r w:rsidRPr="00144655" w:rsidR="0099113E">
        <w:t xml:space="preserve"> den högsta civila totalförsvarsmyndigheten inom </w:t>
      </w:r>
      <w:r w:rsidRPr="00144655" w:rsidR="00FC2690">
        <w:t>läne</w:t>
      </w:r>
      <w:r w:rsidR="00FC2690">
        <w:t>n</w:t>
      </w:r>
      <w:r w:rsidR="0099113E">
        <w:t>.</w:t>
      </w:r>
      <w:r>
        <w:t xml:space="preserve"> </w:t>
      </w:r>
      <w:r w:rsidR="0099113E">
        <w:t xml:space="preserve">Det innebär </w:t>
      </w:r>
      <w:r w:rsidR="009B6967">
        <w:t>bl.a.</w:t>
      </w:r>
      <w:r w:rsidR="009B6967">
        <w:t xml:space="preserve"> </w:t>
      </w:r>
      <w:r w:rsidR="0099113E">
        <w:t>att länsstyrelserna</w:t>
      </w:r>
      <w:r w:rsidR="00EE5972">
        <w:t>, i enlighet med förordning</w:t>
      </w:r>
      <w:r>
        <w:t>en</w:t>
      </w:r>
      <w:r w:rsidR="00EE5972">
        <w:t xml:space="preserve"> (2017:870) om </w:t>
      </w:r>
      <w:r w:rsidRPr="00EE5972" w:rsidR="00EE5972">
        <w:t>länsstyrelsernas krisberedskap och uppgifter vid höjd beredska</w:t>
      </w:r>
      <w:r w:rsidR="00EE5972">
        <w:t xml:space="preserve">p, </w:t>
      </w:r>
      <w:r w:rsidR="009B6967">
        <w:t xml:space="preserve">ska </w:t>
      </w:r>
      <w:r w:rsidRPr="00144655" w:rsidR="00144655">
        <w:t>vara sammanhållande för krisberedskapen inom sitt geografiska område samt verka för samordning och gemensam inriktning av de åtgärder som behöver vidtas.</w:t>
      </w:r>
      <w:r w:rsidR="0099113E">
        <w:t xml:space="preserve"> </w:t>
      </w:r>
      <w:r w:rsidR="00D076DF">
        <w:t>L</w:t>
      </w:r>
      <w:r w:rsidR="00DF523E">
        <w:t>änsstyrelserna</w:t>
      </w:r>
      <w:r w:rsidR="00D076DF">
        <w:t xml:space="preserve"> har</w:t>
      </w:r>
      <w:r w:rsidR="00DF523E">
        <w:t xml:space="preserve"> uppgifter </w:t>
      </w:r>
      <w:r w:rsidR="00D076DF">
        <w:t xml:space="preserve">vid höjd beredskap </w:t>
      </w:r>
      <w:r w:rsidR="00DF523E">
        <w:t xml:space="preserve">och ska </w:t>
      </w:r>
      <w:r w:rsidRPr="00DF523E" w:rsidR="00DF523E">
        <w:t>som högsta civila totalförsvarsmyndighet inom länet verka för att största möjliga försvarseffekt uppnås</w:t>
      </w:r>
      <w:r w:rsidR="00D076DF">
        <w:t>.</w:t>
      </w:r>
    </w:p>
    <w:p w:rsidR="009B6967" w:rsidP="00CC624E">
      <w:pPr>
        <w:pStyle w:val="BodyText"/>
      </w:pPr>
      <w:r>
        <w:t>Utifrån</w:t>
      </w:r>
      <w:r>
        <w:t xml:space="preserve"> </w:t>
      </w:r>
      <w:r>
        <w:t>denna</w:t>
      </w:r>
      <w:r w:rsidR="00FC2690">
        <w:t xml:space="preserve"> förordningsreglering har </w:t>
      </w:r>
      <w:r w:rsidR="00EE5972">
        <w:t>l</w:t>
      </w:r>
      <w:r w:rsidR="00CC624E">
        <w:t xml:space="preserve">änsstyrelserna </w:t>
      </w:r>
      <w:r w:rsidR="00FC2690">
        <w:t>redan</w:t>
      </w:r>
      <w:r>
        <w:t xml:space="preserve"> vidtagit åtgärder med anledning av den säkerhetspolitiska utvecklingen i Sveriges närområde. Ett sådant exempel är att landshövdingarna vid ett extrainsatt </w:t>
      </w:r>
      <w:r>
        <w:t xml:space="preserve">landshövdingemöte </w:t>
      </w:r>
      <w:r>
        <w:t xml:space="preserve">den 1 mars 2022 </w:t>
      </w:r>
      <w:r>
        <w:t xml:space="preserve">fattade beslut om </w:t>
      </w:r>
      <w:r w:rsidRPr="00072366" w:rsidR="00CC624E">
        <w:t xml:space="preserve">att inrätta ett </w:t>
      </w:r>
      <w:r>
        <w:t xml:space="preserve">gemensamt </w:t>
      </w:r>
      <w:r w:rsidRPr="00072366" w:rsidR="00CC624E">
        <w:t>samordningskansli</w:t>
      </w:r>
      <w:r w:rsidR="0027455A">
        <w:t xml:space="preserve"> med s</w:t>
      </w:r>
      <w:r w:rsidR="00CC624E">
        <w:t>yft</w:t>
      </w:r>
      <w:r w:rsidR="0027455A">
        <w:t xml:space="preserve">e </w:t>
      </w:r>
      <w:r w:rsidR="00CC624E">
        <w:t>att</w:t>
      </w:r>
      <w:r w:rsidRPr="00072366" w:rsidR="00CC624E">
        <w:t xml:space="preserve"> samordna länsstyrelsernas gemensamma hantering kopplat till händelserna i Ukraina</w:t>
      </w:r>
      <w:r w:rsidR="00CC624E">
        <w:t>.</w:t>
      </w:r>
      <w:r w:rsidR="0027455A">
        <w:t xml:space="preserve"> </w:t>
      </w:r>
    </w:p>
    <w:p w:rsidR="00CC624E" w:rsidP="00CC624E">
      <w:pPr>
        <w:pStyle w:val="BodyText"/>
      </w:pPr>
      <w:r>
        <w:t xml:space="preserve">Den 10 mars </w:t>
      </w:r>
      <w:r w:rsidR="00933AE6">
        <w:t xml:space="preserve">2022 </w:t>
      </w:r>
      <w:r w:rsidR="00863567">
        <w:t xml:space="preserve">beslutade </w:t>
      </w:r>
      <w:r>
        <w:t xml:space="preserve">regeringen att ge </w:t>
      </w:r>
      <w:r w:rsidRPr="00DE20FE">
        <w:t xml:space="preserve">länsstyrelserna </w:t>
      </w:r>
      <w:r>
        <w:t xml:space="preserve">i uppdrag </w:t>
      </w:r>
      <w:r w:rsidRPr="00DE20FE">
        <w:t xml:space="preserve">att inom ramen för det regionala </w:t>
      </w:r>
      <w:r>
        <w:t>geografiska</w:t>
      </w:r>
      <w:r w:rsidRPr="00DE20FE">
        <w:t xml:space="preserve"> områdesansvaret regelbundet komma in med underlag till Regeringskansliet med anledning av den ryska invasionen </w:t>
      </w:r>
      <w:r>
        <w:t>av Ukraina och den påverkan den får på det svenska samhället.</w:t>
      </w:r>
      <w:r w:rsidR="0027455A">
        <w:t xml:space="preserve"> </w:t>
      </w:r>
      <w:r w:rsidRPr="0027455A" w:rsidR="0027455A">
        <w:t>I uppdraget ingår också att samordna sådan informationsinhämtning från kommuner och regioner som andra statliga myndigheter genomför med anledning av omvärldsläget</w:t>
      </w:r>
      <w:r w:rsidR="0027455A">
        <w:t xml:space="preserve">. </w:t>
      </w:r>
      <w:r w:rsidR="00DA1C68">
        <w:t>D</w:t>
      </w:r>
      <w:r w:rsidR="009930E3">
        <w:t xml:space="preserve">en 11 mars </w:t>
      </w:r>
      <w:r w:rsidR="00DA1C68">
        <w:t>beslutade regeringen</w:t>
      </w:r>
      <w:r w:rsidR="009930E3">
        <w:t xml:space="preserve"> </w:t>
      </w:r>
      <w:r w:rsidR="00DA1C68">
        <w:t xml:space="preserve">också </w:t>
      </w:r>
      <w:r w:rsidR="009930E3">
        <w:t>om att</w:t>
      </w:r>
      <w:r w:rsidRPr="00A43A96" w:rsidR="009930E3">
        <w:t xml:space="preserve"> uppdra åt länsstyrelserna att göra en inventering av befintliga lokaler</w:t>
      </w:r>
      <w:r w:rsidR="009930E3">
        <w:t>,</w:t>
      </w:r>
      <w:r w:rsidRPr="00A43A96" w:rsidR="009930E3">
        <w:t xml:space="preserve"> anläggningar</w:t>
      </w:r>
      <w:r w:rsidR="009930E3">
        <w:t xml:space="preserve"> och även andra enklare boendeformer som kan användas som tillfälliga boenden på såväl kort som något längre sikt.</w:t>
      </w:r>
    </w:p>
    <w:p w:rsidR="00144655" w:rsidP="00144655">
      <w:pPr>
        <w:pStyle w:val="BodyText"/>
      </w:pPr>
    </w:p>
    <w:p w:rsidR="0067522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A61B64C2A214661BF82D7B9D665E8F6"/>
          </w:placeholder>
          <w:dataBinding w:xpath="/ns0:DocumentInfo[1]/ns0:BaseInfo[1]/ns0:HeaderDate[1]" w:storeItemID="{3E357760-70FF-4E49-867C-87ED4A3507A4}" w:prefixMappings="xmlns:ns0='http://lp/documentinfo/RK' "/>
          <w:date w:fullDate="2022-03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mars 2022</w:t>
          </w:r>
        </w:sdtContent>
      </w:sdt>
    </w:p>
    <w:p w:rsidR="0067522E" w:rsidP="004E7A8F">
      <w:pPr>
        <w:pStyle w:val="Brdtextutanavstnd"/>
      </w:pPr>
    </w:p>
    <w:p w:rsidR="0067522E" w:rsidP="004E7A8F">
      <w:pPr>
        <w:pStyle w:val="Brdtextutanavstnd"/>
      </w:pPr>
    </w:p>
    <w:p w:rsidR="0067522E" w:rsidP="004E7A8F">
      <w:pPr>
        <w:pStyle w:val="Brdtextutanavstnd"/>
      </w:pPr>
    </w:p>
    <w:p w:rsidR="0067522E" w:rsidP="00422A41">
      <w:pPr>
        <w:pStyle w:val="BodyText"/>
      </w:pPr>
      <w:r>
        <w:t>Ida Karkiainen</w:t>
      </w:r>
    </w:p>
    <w:p w:rsidR="0067522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522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522E" w:rsidRPr="007D73AB" w:rsidP="00340DE0">
          <w:pPr>
            <w:pStyle w:val="Header"/>
          </w:pPr>
        </w:p>
      </w:tc>
      <w:tc>
        <w:tcPr>
          <w:tcW w:w="1134" w:type="dxa"/>
        </w:tcPr>
        <w:p w:rsidR="0067522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522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522E" w:rsidRPr="00710A6C" w:rsidP="00EE3C0F">
          <w:pPr>
            <w:pStyle w:val="Header"/>
            <w:rPr>
              <w:b/>
            </w:rPr>
          </w:pPr>
        </w:p>
        <w:p w:rsidR="0067522E" w:rsidP="00EE3C0F">
          <w:pPr>
            <w:pStyle w:val="Header"/>
          </w:pPr>
        </w:p>
        <w:p w:rsidR="0067522E" w:rsidP="00EE3C0F">
          <w:pPr>
            <w:pStyle w:val="Header"/>
          </w:pPr>
        </w:p>
        <w:p w:rsidR="0067522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2EDD4B468BA4B78A68C561C4CE1407D"/>
            </w:placeholder>
            <w:dataBinding w:xpath="/ns0:DocumentInfo[1]/ns0:BaseInfo[1]/ns0:Dnr[1]" w:storeItemID="{3E357760-70FF-4E49-867C-87ED4A3507A4}" w:prefixMappings="xmlns:ns0='http://lp/documentinfo/RK' "/>
            <w:text/>
          </w:sdtPr>
          <w:sdtContent>
            <w:p w:rsidR="0067522E" w:rsidP="00EE3C0F">
              <w:pPr>
                <w:pStyle w:val="Header"/>
              </w:pPr>
              <w:r>
                <w:t>Fi2022/00870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AEE64D32C3482F954AFCEA1416AAA4"/>
            </w:placeholder>
            <w:showingPlcHdr/>
            <w:dataBinding w:xpath="/ns0:DocumentInfo[1]/ns0:BaseInfo[1]/ns0:DocNumber[1]" w:storeItemID="{3E357760-70FF-4E49-867C-87ED4A3507A4}" w:prefixMappings="xmlns:ns0='http://lp/documentinfo/RK' "/>
            <w:text/>
          </w:sdtPr>
          <w:sdtContent>
            <w:p w:rsidR="0067522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522E" w:rsidP="00EE3C0F">
          <w:pPr>
            <w:pStyle w:val="Header"/>
          </w:pPr>
        </w:p>
      </w:tc>
      <w:tc>
        <w:tcPr>
          <w:tcW w:w="1134" w:type="dxa"/>
        </w:tcPr>
        <w:p w:rsidR="0067522E" w:rsidP="0094502D">
          <w:pPr>
            <w:pStyle w:val="Header"/>
          </w:pPr>
        </w:p>
        <w:p w:rsidR="0067522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66B297C58D4CB2B88267F6A8BB3BD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3560" w:rsidRPr="00EE3560" w:rsidP="00340DE0">
              <w:pPr>
                <w:pStyle w:val="Header"/>
                <w:rPr>
                  <w:b/>
                </w:rPr>
              </w:pPr>
              <w:r w:rsidRPr="00EE3560">
                <w:rPr>
                  <w:b/>
                </w:rPr>
                <w:t>Finansdepartementet</w:t>
              </w:r>
            </w:p>
            <w:p w:rsidR="0067522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023D582EFB44C9812710CB8AADE28D"/>
          </w:placeholder>
          <w:dataBinding w:xpath="/ns0:DocumentInfo[1]/ns0:BaseInfo[1]/ns0:Recipient[1]" w:storeItemID="{3E357760-70FF-4E49-867C-87ED4A3507A4}" w:prefixMappings="xmlns:ns0='http://lp/documentinfo/RK' "/>
          <w:text w:multiLine="1"/>
        </w:sdtPr>
        <w:sdtContent>
          <w:tc>
            <w:tcPr>
              <w:tcW w:w="3170" w:type="dxa"/>
            </w:tcPr>
            <w:p w:rsidR="0067522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522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EDD4B468BA4B78A68C561C4CE14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832F4-1AA2-4109-BD58-38730B8D2E5F}"/>
      </w:docPartPr>
      <w:docPartBody>
        <w:p w:rsidR="00E50677" w:rsidP="003F07B5">
          <w:pPr>
            <w:pStyle w:val="F2EDD4B468BA4B78A68C561C4CE140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EE64D32C3482F954AFCEA1416A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EF91D-9A65-496C-B1E4-6079ECE3487A}"/>
      </w:docPartPr>
      <w:docPartBody>
        <w:p w:rsidR="00E50677" w:rsidP="003F07B5">
          <w:pPr>
            <w:pStyle w:val="25AEE64D32C3482F954AFCEA1416AA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66B297C58D4CB2B88267F6A8BB3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B2224-1342-4384-8C51-22C4B325B722}"/>
      </w:docPartPr>
      <w:docPartBody>
        <w:p w:rsidR="00E50677" w:rsidP="003F07B5">
          <w:pPr>
            <w:pStyle w:val="F566B297C58D4CB2B88267F6A8BB3B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023D582EFB44C9812710CB8AADE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1F857-D591-43DA-8729-CA03DBC821E6}"/>
      </w:docPartPr>
      <w:docPartBody>
        <w:p w:rsidR="00E50677" w:rsidP="003F07B5">
          <w:pPr>
            <w:pStyle w:val="7C023D582EFB44C9812710CB8AADE2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61B64C2A214661BF82D7B9D665E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932E5-4B46-4801-83E2-C907691277DD}"/>
      </w:docPartPr>
      <w:docPartBody>
        <w:p w:rsidR="00E50677" w:rsidP="003F07B5">
          <w:pPr>
            <w:pStyle w:val="5A61B64C2A214661BF82D7B9D665E8F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7B5"/>
    <w:rPr>
      <w:noProof w:val="0"/>
      <w:color w:val="808080"/>
    </w:rPr>
  </w:style>
  <w:style w:type="paragraph" w:customStyle="1" w:styleId="F2EDD4B468BA4B78A68C561C4CE1407D">
    <w:name w:val="F2EDD4B468BA4B78A68C561C4CE1407D"/>
    <w:rsid w:val="003F07B5"/>
  </w:style>
  <w:style w:type="paragraph" w:customStyle="1" w:styleId="7C023D582EFB44C9812710CB8AADE28D">
    <w:name w:val="7C023D582EFB44C9812710CB8AADE28D"/>
    <w:rsid w:val="003F07B5"/>
  </w:style>
  <w:style w:type="paragraph" w:customStyle="1" w:styleId="25AEE64D32C3482F954AFCEA1416AAA41">
    <w:name w:val="25AEE64D32C3482F954AFCEA1416AAA41"/>
    <w:rsid w:val="003F07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66B297C58D4CB2B88267F6A8BB3BD11">
    <w:name w:val="F566B297C58D4CB2B88267F6A8BB3BD11"/>
    <w:rsid w:val="003F07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61B64C2A214661BF82D7B9D665E8F6">
    <w:name w:val="5A61B64C2A214661BF82D7B9D665E8F6"/>
    <w:rsid w:val="003F0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2022-03-16T00:00:00</HeaderDate>
    <Office/>
    <Dnr>Fi2022/00870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a392b215-538a-4b1c-a5f2-47087d69265e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7E4F2-FDB1-4F78-A633-874E30A46854}"/>
</file>

<file path=customXml/itemProps2.xml><?xml version="1.0" encoding="utf-8"?>
<ds:datastoreItem xmlns:ds="http://schemas.openxmlformats.org/officeDocument/2006/customXml" ds:itemID="{3E357760-70FF-4E49-867C-87ED4A3507A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1F4015D-06A3-44E5-A996-6F5AA83A77E3}"/>
</file>

<file path=customXml/itemProps5.xml><?xml version="1.0" encoding="utf-8"?>
<ds:datastoreItem xmlns:ds="http://schemas.openxmlformats.org/officeDocument/2006/customXml" ds:itemID="{8A1CB595-3753-4E17-8CD1-C273ACF2A9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2021_22_1224 Länsstyrelsernas uppdrag_.docx</dc:title>
  <cp:revision>2</cp:revision>
  <dcterms:created xsi:type="dcterms:W3CDTF">2022-03-15T12:44:00Z</dcterms:created>
  <dcterms:modified xsi:type="dcterms:W3CDTF">2022-03-15T12:44:00Z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0a81b147-4430-4e43-b22f-da6ea3f8c70d</vt:lpwstr>
  </property>
</Properties>
</file>