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4EC" w:rsidRDefault="006C04EC" w:rsidP="00DA0661">
      <w:pPr>
        <w:pStyle w:val="Rubrik"/>
      </w:pPr>
      <w:bookmarkStart w:id="0" w:name="Start"/>
      <w:bookmarkEnd w:id="0"/>
      <w:r>
        <w:t xml:space="preserve">Svar på fråga 2019/20:1622 av </w:t>
      </w:r>
      <w:sdt>
        <w:sdtPr>
          <w:alias w:val="Frågeställare"/>
          <w:tag w:val="delete"/>
          <w:id w:val="-211816850"/>
          <w:placeholder>
            <w:docPart w:val="C37F29E9068D4565AFC19975A4139D8E"/>
          </w:placeholder>
          <w:dataBinding w:prefixMappings="xmlns:ns0='http://lp/documentinfo/RK' " w:xpath="/ns0:DocumentInfo[1]/ns0:BaseInfo[1]/ns0:Extra3[1]" w:storeItemID="{A1BEB9F1-F669-4262-B3A5-5959210710D1}"/>
          <w:text/>
        </w:sdtPr>
        <w:sdtEndPr/>
        <w:sdtContent>
          <w:r>
            <w:t xml:space="preserve">Alexandra </w:t>
          </w:r>
          <w:proofErr w:type="spellStart"/>
          <w:r>
            <w:t>Anstrell</w:t>
          </w:r>
          <w:proofErr w:type="spellEnd"/>
        </w:sdtContent>
      </w:sdt>
      <w:r>
        <w:t xml:space="preserve"> (</w:t>
      </w:r>
      <w:sdt>
        <w:sdtPr>
          <w:alias w:val="Parti"/>
          <w:tag w:val="Parti_delete"/>
          <w:id w:val="1620417071"/>
          <w:placeholder>
            <w:docPart w:val="5E1AEABF44F8453783B89EEFDEB24CAD"/>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Jämställdhet i räddningstjänsten</w:t>
      </w:r>
    </w:p>
    <w:p w:rsidR="006C04EC" w:rsidRDefault="00646F69" w:rsidP="006C04EC">
      <w:pPr>
        <w:pStyle w:val="Brdtext"/>
      </w:pPr>
      <w:sdt>
        <w:sdtPr>
          <w:alias w:val="Frågeställare"/>
          <w:tag w:val="delete"/>
          <w:id w:val="-1635256365"/>
          <w:placeholder>
            <w:docPart w:val="F064C642F125482190BA134A73A00612"/>
          </w:placeholder>
          <w:dataBinding w:prefixMappings="xmlns:ns0='http://lp/documentinfo/RK' " w:xpath="/ns0:DocumentInfo[1]/ns0:BaseInfo[1]/ns0:Extra3[1]" w:storeItemID="{A1BEB9F1-F669-4262-B3A5-5959210710D1}"/>
          <w:text/>
        </w:sdtPr>
        <w:sdtEndPr/>
        <w:sdtContent>
          <w:r w:rsidR="006C04EC">
            <w:t xml:space="preserve">Alexandra </w:t>
          </w:r>
          <w:proofErr w:type="spellStart"/>
          <w:r w:rsidR="006C04EC">
            <w:t>Anstrell</w:t>
          </w:r>
          <w:proofErr w:type="spellEnd"/>
        </w:sdtContent>
      </w:sdt>
      <w:r w:rsidR="006C04EC">
        <w:t xml:space="preserve"> har frågat mig vilka konkreta åtgärder jag avser att vidta för att få till en ökad jämställdhet inom Sveriges räddningstjänster</w:t>
      </w:r>
      <w:r w:rsidR="00E14C76">
        <w:t>.</w:t>
      </w:r>
    </w:p>
    <w:p w:rsidR="00D56C31" w:rsidRDefault="006C04EC" w:rsidP="006C04EC">
      <w:pPr>
        <w:pStyle w:val="Brdtext"/>
      </w:pPr>
      <w:r>
        <w:t xml:space="preserve">Det är kommunen som ansvarar för förebyggande verksamhet och räddningstjänst inom kommunen. </w:t>
      </w:r>
      <w:r w:rsidR="006C6E0D">
        <w:t xml:space="preserve">Som arbetsgivare </w:t>
      </w:r>
      <w:r w:rsidR="00A616B5">
        <w:t xml:space="preserve">för räddningstjänsten </w:t>
      </w:r>
      <w:r w:rsidR="006C6E0D">
        <w:t>har kommune</w:t>
      </w:r>
      <w:r w:rsidR="00D56C31">
        <w:t>rna ett</w:t>
      </w:r>
      <w:r w:rsidR="00A616B5">
        <w:t xml:space="preserve"> tydligt</w:t>
      </w:r>
      <w:r w:rsidR="00D56C31">
        <w:t xml:space="preserve"> ansvar för att öka jämställdheten bland räddningstjänstpersonalen.</w:t>
      </w:r>
    </w:p>
    <w:p w:rsidR="006C04EC" w:rsidRDefault="001B269C" w:rsidP="006C04EC">
      <w:pPr>
        <w:pStyle w:val="Brdtext"/>
      </w:pPr>
      <w:r>
        <w:t xml:space="preserve">Enligt regeringen är det angeläget att </w:t>
      </w:r>
      <w:r w:rsidR="006C04EC">
        <w:t xml:space="preserve">räddningstjänstens personalsammansättning </w:t>
      </w:r>
      <w:r w:rsidR="00D56C31">
        <w:t xml:space="preserve">i betydligt större utsträckning </w:t>
      </w:r>
      <w:r>
        <w:t>än i</w:t>
      </w:r>
      <w:r w:rsidR="00E14C76">
        <w:t xml:space="preserve"> </w:t>
      </w:r>
      <w:r>
        <w:t>dag speglar</w:t>
      </w:r>
      <w:r w:rsidR="006C04EC">
        <w:t xml:space="preserve"> hur samhället ser ut</w:t>
      </w:r>
      <w:r>
        <w:t xml:space="preserve"> i stort</w:t>
      </w:r>
      <w:r w:rsidR="006C04EC">
        <w:t>. En jämnare könsfördelning inom räddningstjänsten är grundläggande krav i det avseendet. Det bidrar till att höja den samlade kompetensen och kvaliteten i stort inom räddningstjänsten. Det handlar också om att räddningstjänsten ska kunna förbättra det förebyggande och insatsinriktade arbetet för såväl kvinnors som mäns behov. På detta sätt kan allmänhetens förtroende för räddningstjänsten öka. Det finns ingen motsättning mellan räddningstjänstens kompetens och en utveckling mot en jämnare könsfördelning inom räddningstjänstens verksamhet.</w:t>
      </w:r>
    </w:p>
    <w:p w:rsidR="00A616B5" w:rsidRDefault="006C04EC" w:rsidP="006C04EC">
      <w:pPr>
        <w:pStyle w:val="Brdtext"/>
      </w:pPr>
      <w:r>
        <w:t xml:space="preserve">Myndigheten för samhällsskydd och beredskap </w:t>
      </w:r>
      <w:r w:rsidR="007C1753">
        <w:t xml:space="preserve">(MSB) </w:t>
      </w:r>
      <w:r w:rsidR="00D075F8">
        <w:t xml:space="preserve">ansvarar för </w:t>
      </w:r>
      <w:r w:rsidR="00646F69">
        <w:t xml:space="preserve">de statliga </w:t>
      </w:r>
      <w:r>
        <w:t>utbildning</w:t>
      </w:r>
      <w:r w:rsidR="00646F69">
        <w:t>arna</w:t>
      </w:r>
      <w:r>
        <w:t xml:space="preserve"> inom området skydd mot olyckor. Utbildningen ska säkerställa att det finns en likvärdig och grundläggande kompetens hos kommunal räddningstjänstpersonal i h</w:t>
      </w:r>
      <w:bookmarkStart w:id="1" w:name="_GoBack"/>
      <w:bookmarkEnd w:id="1"/>
      <w:r>
        <w:t xml:space="preserve">ela landet. </w:t>
      </w:r>
      <w:r w:rsidR="00D56C31">
        <w:t xml:space="preserve">Dessutom stödjer </w:t>
      </w:r>
      <w:r w:rsidR="007C1753" w:rsidRPr="007C1753">
        <w:t>M</w:t>
      </w:r>
      <w:r w:rsidR="007C1753">
        <w:t>SB</w:t>
      </w:r>
      <w:r w:rsidR="00A616B5">
        <w:t xml:space="preserve"> på ett övergripande </w:t>
      </w:r>
      <w:proofErr w:type="gramStart"/>
      <w:r w:rsidR="00A616B5">
        <w:t>plan</w:t>
      </w:r>
      <w:r w:rsidR="007C1753" w:rsidRPr="007C1753">
        <w:t xml:space="preserve"> kommunerna</w:t>
      </w:r>
      <w:proofErr w:type="gramEnd"/>
      <w:r w:rsidR="007C1753" w:rsidRPr="007C1753">
        <w:t xml:space="preserve"> i deras arbete för ökad jämställdhet. Det behövs </w:t>
      </w:r>
      <w:r w:rsidR="006C6E0D">
        <w:t xml:space="preserve">långsiktighet och kontinuitet i </w:t>
      </w:r>
      <w:r w:rsidR="00A616B5">
        <w:t>ett</w:t>
      </w:r>
      <w:r w:rsidR="006C6E0D">
        <w:t xml:space="preserve"> </w:t>
      </w:r>
      <w:r w:rsidR="00A616B5">
        <w:t>sådant arbete</w:t>
      </w:r>
      <w:r w:rsidR="006C6E0D">
        <w:t xml:space="preserve">. </w:t>
      </w:r>
      <w:r w:rsidR="007C1753">
        <w:t xml:space="preserve">Räddningstjänstutredningen (SOU 2018:54) </w:t>
      </w:r>
      <w:r w:rsidR="006C6E0D">
        <w:t xml:space="preserve">har mot den bakgrunden </w:t>
      </w:r>
      <w:r w:rsidR="006C6E0D">
        <w:lastRenderedPageBreak/>
        <w:t xml:space="preserve">föreslagit </w:t>
      </w:r>
      <w:r w:rsidR="007C1753">
        <w:t>att</w:t>
      </w:r>
      <w:r w:rsidR="00D56C31">
        <w:t xml:space="preserve"> </w:t>
      </w:r>
      <w:r w:rsidR="007C1753" w:rsidRPr="007C1753">
        <w:t xml:space="preserve">uppgiften </w:t>
      </w:r>
      <w:r w:rsidR="006C6E0D">
        <w:t>bör</w:t>
      </w:r>
      <w:r w:rsidR="007C1753">
        <w:t xml:space="preserve"> </w:t>
      </w:r>
      <w:r w:rsidR="007C1753" w:rsidRPr="007C1753">
        <w:t xml:space="preserve">regleras i </w:t>
      </w:r>
      <w:proofErr w:type="spellStart"/>
      <w:r w:rsidR="007C1753">
        <w:t>MSB:s</w:t>
      </w:r>
      <w:proofErr w:type="spellEnd"/>
      <w:r w:rsidR="007C1753" w:rsidRPr="007C1753">
        <w:t xml:space="preserve"> instruktion.</w:t>
      </w:r>
      <w:r w:rsidR="00D075F8">
        <w:t xml:space="preserve"> </w:t>
      </w:r>
      <w:r w:rsidR="006C6E0D">
        <w:t>F</w:t>
      </w:r>
      <w:r w:rsidR="00D075F8">
        <w:t>örslag</w:t>
      </w:r>
      <w:r w:rsidR="006C6E0D">
        <w:t>et</w:t>
      </w:r>
      <w:r w:rsidR="00D075F8">
        <w:t xml:space="preserve"> bereds</w:t>
      </w:r>
      <w:r w:rsidR="006C6E0D">
        <w:t xml:space="preserve"> för närvarande</w:t>
      </w:r>
      <w:r w:rsidR="00D075F8">
        <w:t xml:space="preserve"> inom </w:t>
      </w:r>
      <w:r w:rsidR="006C6E0D">
        <w:t>R</w:t>
      </w:r>
      <w:r w:rsidR="00D075F8">
        <w:t>egeringskansliet.</w:t>
      </w:r>
    </w:p>
    <w:p w:rsidR="006C04EC" w:rsidRDefault="00A616B5" w:rsidP="006C04EC">
      <w:pPr>
        <w:pStyle w:val="Brdtext"/>
      </w:pPr>
      <w:r>
        <w:t xml:space="preserve">Regeringen bedömer </w:t>
      </w:r>
      <w:r w:rsidR="006C04EC">
        <w:t xml:space="preserve">att </w:t>
      </w:r>
      <w:r w:rsidR="004B6614">
        <w:t>e</w:t>
      </w:r>
      <w:r w:rsidR="004B6614" w:rsidRPr="004B6614">
        <w:t xml:space="preserve">n utveckling </w:t>
      </w:r>
      <w:r w:rsidR="004B6614">
        <w:t xml:space="preserve">mot en mer jämställd räddningstjänst </w:t>
      </w:r>
      <w:r w:rsidR="004B6614" w:rsidRPr="004B6614">
        <w:t xml:space="preserve">bör kunna bidra till att höja den samlade kompetensen inom räddningstjänsten samt inte minst till att rekryteringsbasen avsevärt kan breddas. </w:t>
      </w:r>
      <w:r w:rsidR="004B6614">
        <w:t>E</w:t>
      </w:r>
      <w:r w:rsidR="006C04EC">
        <w:t xml:space="preserve">n </w:t>
      </w:r>
      <w:r w:rsidR="000234EE">
        <w:t xml:space="preserve">mer jämställd </w:t>
      </w:r>
      <w:r w:rsidR="006C04EC">
        <w:t xml:space="preserve">räddningstjänst som speglar samhällets befolkningssammansättning bidrar till en effektivare och mer ändamålsenlig </w:t>
      </w:r>
      <w:r w:rsidR="000338A1">
        <w:t>verksamhet</w:t>
      </w:r>
      <w:r w:rsidR="006C04EC">
        <w:t>. Mot denna bakgrund följer jag noga utvecklingen på området och kommer vid behov att vidta de åtgärder som är nödvändiga.</w:t>
      </w:r>
    </w:p>
    <w:p w:rsidR="006C04EC" w:rsidRDefault="006C04EC" w:rsidP="006A12F1">
      <w:pPr>
        <w:pStyle w:val="Brdtext"/>
      </w:pPr>
      <w:r>
        <w:t xml:space="preserve">Stockholm den </w:t>
      </w:r>
      <w:sdt>
        <w:sdtPr>
          <w:id w:val="-1225218591"/>
          <w:placeholder>
            <w:docPart w:val="17B172F68E97429BA45D6A0ED5B4A9AF"/>
          </w:placeholder>
          <w:dataBinding w:prefixMappings="xmlns:ns0='http://lp/documentinfo/RK' " w:xpath="/ns0:DocumentInfo[1]/ns0:BaseInfo[1]/ns0:HeaderDate[1]" w:storeItemID="{A1BEB9F1-F669-4262-B3A5-5959210710D1}"/>
          <w:date w:fullDate="2020-06-24T00:00:00Z">
            <w:dateFormat w:val="d MMMM yyyy"/>
            <w:lid w:val="sv-SE"/>
            <w:storeMappedDataAs w:val="dateTime"/>
            <w:calendar w:val="gregorian"/>
          </w:date>
        </w:sdtPr>
        <w:sdtEndPr/>
        <w:sdtContent>
          <w:r w:rsidR="000234EE">
            <w:t>24 juni 2020</w:t>
          </w:r>
        </w:sdtContent>
      </w:sdt>
    </w:p>
    <w:p w:rsidR="006C04EC" w:rsidRDefault="006C04EC" w:rsidP="004E7A8F">
      <w:pPr>
        <w:pStyle w:val="Brdtextutanavstnd"/>
      </w:pPr>
    </w:p>
    <w:p w:rsidR="006C04EC" w:rsidRDefault="006C04EC" w:rsidP="004E7A8F">
      <w:pPr>
        <w:pStyle w:val="Brdtextutanavstnd"/>
      </w:pPr>
    </w:p>
    <w:p w:rsidR="006C04EC" w:rsidRDefault="006C04EC" w:rsidP="004E7A8F">
      <w:pPr>
        <w:pStyle w:val="Brdtextutanavstnd"/>
      </w:pPr>
    </w:p>
    <w:sdt>
      <w:sdtPr>
        <w:alias w:val="Klicka på listpilen"/>
        <w:tag w:val="run-loadAllMinistersFromDep_delete"/>
        <w:id w:val="-122627287"/>
        <w:placeholder>
          <w:docPart w:val="2BDEEF396956461CBA07B44B8759FA9B"/>
        </w:placeholder>
        <w:dataBinding w:prefixMappings="xmlns:ns0='http://lp/documentinfo/RK' " w:xpath="/ns0:DocumentInfo[1]/ns0:BaseInfo[1]/ns0:TopSender[1]" w:storeItemID="{A1BEB9F1-F669-4262-B3A5-5959210710D1}"/>
        <w:comboBox w:lastValue="Inrikesministern">
          <w:listItem w:displayText="Morgan Johansson" w:value="Justitie- och migrationsministern"/>
          <w:listItem w:displayText="Mikael Damberg" w:value="Inrikesministern"/>
        </w:comboBox>
      </w:sdtPr>
      <w:sdtEndPr/>
      <w:sdtContent>
        <w:p w:rsidR="006C04EC" w:rsidRDefault="006C04EC" w:rsidP="00422A41">
          <w:pPr>
            <w:pStyle w:val="Brdtext"/>
          </w:pPr>
          <w:r>
            <w:t>Mikael Damberg</w:t>
          </w:r>
        </w:p>
      </w:sdtContent>
    </w:sdt>
    <w:p w:rsidR="006C04EC" w:rsidRPr="00DB48AB" w:rsidRDefault="006C04EC" w:rsidP="00DB48AB">
      <w:pPr>
        <w:pStyle w:val="Brdtext"/>
      </w:pPr>
    </w:p>
    <w:sectPr w:rsidR="006C04EC"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826" w:rsidRDefault="00BA2826" w:rsidP="00A87A54">
      <w:pPr>
        <w:spacing w:after="0" w:line="240" w:lineRule="auto"/>
      </w:pPr>
      <w:r>
        <w:separator/>
      </w:r>
    </w:p>
  </w:endnote>
  <w:endnote w:type="continuationSeparator" w:id="0">
    <w:p w:rsidR="00BA2826" w:rsidRDefault="00BA282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826" w:rsidRDefault="00BA2826" w:rsidP="00A87A54">
      <w:pPr>
        <w:spacing w:after="0" w:line="240" w:lineRule="auto"/>
      </w:pPr>
      <w:r>
        <w:separator/>
      </w:r>
    </w:p>
  </w:footnote>
  <w:footnote w:type="continuationSeparator" w:id="0">
    <w:p w:rsidR="00BA2826" w:rsidRDefault="00BA282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C04EC" w:rsidTr="00C93EBA">
      <w:trPr>
        <w:trHeight w:val="227"/>
      </w:trPr>
      <w:tc>
        <w:tcPr>
          <w:tcW w:w="5534" w:type="dxa"/>
        </w:tcPr>
        <w:p w:rsidR="006C04EC" w:rsidRPr="007D73AB" w:rsidRDefault="006C04EC">
          <w:pPr>
            <w:pStyle w:val="Sidhuvud"/>
          </w:pPr>
        </w:p>
      </w:tc>
      <w:tc>
        <w:tcPr>
          <w:tcW w:w="3170" w:type="dxa"/>
          <w:vAlign w:val="bottom"/>
        </w:tcPr>
        <w:p w:rsidR="006C04EC" w:rsidRPr="007D73AB" w:rsidRDefault="006C04EC" w:rsidP="00340DE0">
          <w:pPr>
            <w:pStyle w:val="Sidhuvud"/>
          </w:pPr>
        </w:p>
      </w:tc>
      <w:tc>
        <w:tcPr>
          <w:tcW w:w="1134" w:type="dxa"/>
        </w:tcPr>
        <w:p w:rsidR="006C04EC" w:rsidRDefault="006C04EC" w:rsidP="005A703A">
          <w:pPr>
            <w:pStyle w:val="Sidhuvud"/>
          </w:pPr>
        </w:p>
      </w:tc>
    </w:tr>
    <w:tr w:rsidR="006C04EC" w:rsidTr="00C93EBA">
      <w:trPr>
        <w:trHeight w:val="1928"/>
      </w:trPr>
      <w:tc>
        <w:tcPr>
          <w:tcW w:w="5534" w:type="dxa"/>
        </w:tcPr>
        <w:p w:rsidR="006C04EC" w:rsidRPr="00340DE0" w:rsidRDefault="006C04EC"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6C04EC" w:rsidRPr="00710A6C" w:rsidRDefault="006C04EC" w:rsidP="00EE3C0F">
          <w:pPr>
            <w:pStyle w:val="Sidhuvud"/>
            <w:rPr>
              <w:b/>
            </w:rPr>
          </w:pPr>
        </w:p>
        <w:p w:rsidR="006C04EC" w:rsidRDefault="006C04EC" w:rsidP="00EE3C0F">
          <w:pPr>
            <w:pStyle w:val="Sidhuvud"/>
          </w:pPr>
        </w:p>
        <w:p w:rsidR="006C04EC" w:rsidRDefault="006C04EC" w:rsidP="00EE3C0F">
          <w:pPr>
            <w:pStyle w:val="Sidhuvud"/>
          </w:pPr>
        </w:p>
        <w:p w:rsidR="006C04EC" w:rsidRDefault="006C04EC" w:rsidP="00EE3C0F">
          <w:pPr>
            <w:pStyle w:val="Sidhuvud"/>
          </w:pPr>
        </w:p>
        <w:sdt>
          <w:sdtPr>
            <w:alias w:val="Dnr"/>
            <w:tag w:val="ccRKShow_Dnr"/>
            <w:id w:val="-829283628"/>
            <w:placeholder>
              <w:docPart w:val="F99AEA15522343B283E58B501803E8CB"/>
            </w:placeholder>
            <w:dataBinding w:prefixMappings="xmlns:ns0='http://lp/documentinfo/RK' " w:xpath="/ns0:DocumentInfo[1]/ns0:BaseInfo[1]/ns0:Dnr[1]" w:storeItemID="{A1BEB9F1-F669-4262-B3A5-5959210710D1}"/>
            <w:text/>
          </w:sdtPr>
          <w:sdtEndPr/>
          <w:sdtContent>
            <w:p w:rsidR="006C04EC" w:rsidRDefault="006C04EC" w:rsidP="00EE3C0F">
              <w:pPr>
                <w:pStyle w:val="Sidhuvud"/>
              </w:pPr>
              <w:r>
                <w:t>Ju2020/02383</w:t>
              </w:r>
            </w:p>
          </w:sdtContent>
        </w:sdt>
        <w:sdt>
          <w:sdtPr>
            <w:alias w:val="DocNumber"/>
            <w:tag w:val="DocNumber"/>
            <w:id w:val="1726028884"/>
            <w:placeholder>
              <w:docPart w:val="D94260C65D4246268E3B3CE51A373B12"/>
            </w:placeholder>
            <w:showingPlcHdr/>
            <w:dataBinding w:prefixMappings="xmlns:ns0='http://lp/documentinfo/RK' " w:xpath="/ns0:DocumentInfo[1]/ns0:BaseInfo[1]/ns0:DocNumber[1]" w:storeItemID="{A1BEB9F1-F669-4262-B3A5-5959210710D1}"/>
            <w:text/>
          </w:sdtPr>
          <w:sdtEndPr/>
          <w:sdtContent>
            <w:p w:rsidR="006C04EC" w:rsidRDefault="006C04EC" w:rsidP="00EE3C0F">
              <w:pPr>
                <w:pStyle w:val="Sidhuvud"/>
              </w:pPr>
              <w:r>
                <w:rPr>
                  <w:rStyle w:val="Platshllartext"/>
                </w:rPr>
                <w:t xml:space="preserve"> </w:t>
              </w:r>
            </w:p>
          </w:sdtContent>
        </w:sdt>
        <w:p w:rsidR="006C04EC" w:rsidRDefault="006C04EC" w:rsidP="00EE3C0F">
          <w:pPr>
            <w:pStyle w:val="Sidhuvud"/>
          </w:pPr>
        </w:p>
      </w:tc>
      <w:tc>
        <w:tcPr>
          <w:tcW w:w="1134" w:type="dxa"/>
        </w:tcPr>
        <w:p w:rsidR="006C04EC" w:rsidRDefault="006C04EC" w:rsidP="0094502D">
          <w:pPr>
            <w:pStyle w:val="Sidhuvud"/>
          </w:pPr>
        </w:p>
        <w:p w:rsidR="006C04EC" w:rsidRPr="0094502D" w:rsidRDefault="006C04EC" w:rsidP="00EC71A6">
          <w:pPr>
            <w:pStyle w:val="Sidhuvud"/>
          </w:pPr>
        </w:p>
      </w:tc>
    </w:tr>
    <w:tr w:rsidR="006C04EC" w:rsidTr="00C93EBA">
      <w:trPr>
        <w:trHeight w:val="2268"/>
      </w:trPr>
      <w:sdt>
        <w:sdtPr>
          <w:rPr>
            <w:b/>
          </w:rPr>
          <w:alias w:val="SenderText"/>
          <w:tag w:val="ccRKShow_SenderText"/>
          <w:id w:val="1374046025"/>
          <w:placeholder>
            <w:docPart w:val="9DF789B1FB5B44FDA74E1B3D95C23738"/>
          </w:placeholder>
        </w:sdtPr>
        <w:sdtEndPr>
          <w:rPr>
            <w:b w:val="0"/>
          </w:rPr>
        </w:sdtEndPr>
        <w:sdtContent>
          <w:tc>
            <w:tcPr>
              <w:tcW w:w="5534" w:type="dxa"/>
              <w:tcMar>
                <w:right w:w="1134" w:type="dxa"/>
              </w:tcMar>
            </w:tcPr>
            <w:p w:rsidR="006C04EC" w:rsidRPr="006C04EC" w:rsidRDefault="006C04EC" w:rsidP="00340DE0">
              <w:pPr>
                <w:pStyle w:val="Sidhuvud"/>
                <w:rPr>
                  <w:b/>
                </w:rPr>
              </w:pPr>
              <w:r w:rsidRPr="006C04EC">
                <w:rPr>
                  <w:b/>
                </w:rPr>
                <w:t>Justitiedepartementet</w:t>
              </w:r>
            </w:p>
            <w:p w:rsidR="006C04EC" w:rsidRPr="00340DE0" w:rsidRDefault="006C04EC" w:rsidP="00340DE0">
              <w:pPr>
                <w:pStyle w:val="Sidhuvud"/>
              </w:pPr>
              <w:r w:rsidRPr="006C04EC">
                <w:t>Inrikesministern</w:t>
              </w:r>
            </w:p>
          </w:tc>
        </w:sdtContent>
      </w:sdt>
      <w:sdt>
        <w:sdtPr>
          <w:alias w:val="Recipient"/>
          <w:tag w:val="ccRKShow_Recipient"/>
          <w:id w:val="-28344517"/>
          <w:placeholder>
            <w:docPart w:val="BC21F8B1647B40E5BE641B7DE40CEB84"/>
          </w:placeholder>
          <w:dataBinding w:prefixMappings="xmlns:ns0='http://lp/documentinfo/RK' " w:xpath="/ns0:DocumentInfo[1]/ns0:BaseInfo[1]/ns0:Recipient[1]" w:storeItemID="{A1BEB9F1-F669-4262-B3A5-5959210710D1}"/>
          <w:text w:multiLine="1"/>
        </w:sdtPr>
        <w:sdtEndPr/>
        <w:sdtContent>
          <w:tc>
            <w:tcPr>
              <w:tcW w:w="3170" w:type="dxa"/>
            </w:tcPr>
            <w:p w:rsidR="006C04EC" w:rsidRDefault="006C04EC" w:rsidP="00547B89">
              <w:pPr>
                <w:pStyle w:val="Sidhuvud"/>
              </w:pPr>
              <w:r>
                <w:t>Till riksdagen</w:t>
              </w:r>
            </w:p>
          </w:tc>
        </w:sdtContent>
      </w:sdt>
      <w:tc>
        <w:tcPr>
          <w:tcW w:w="1134" w:type="dxa"/>
        </w:tcPr>
        <w:p w:rsidR="006C04EC" w:rsidRDefault="006C04EC"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E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34EE"/>
    <w:rsid w:val="000241FA"/>
    <w:rsid w:val="00025992"/>
    <w:rsid w:val="00026711"/>
    <w:rsid w:val="0002708E"/>
    <w:rsid w:val="0002763D"/>
    <w:rsid w:val="000338A1"/>
    <w:rsid w:val="0003679E"/>
    <w:rsid w:val="00041EDC"/>
    <w:rsid w:val="00042CE5"/>
    <w:rsid w:val="0004352E"/>
    <w:rsid w:val="00051341"/>
    <w:rsid w:val="00051B98"/>
    <w:rsid w:val="00053CAA"/>
    <w:rsid w:val="00055875"/>
    <w:rsid w:val="00057FE0"/>
    <w:rsid w:val="000620FD"/>
    <w:rsid w:val="00063DCB"/>
    <w:rsid w:val="000647D2"/>
    <w:rsid w:val="000656A1"/>
    <w:rsid w:val="00066BC9"/>
    <w:rsid w:val="0007033C"/>
    <w:rsid w:val="000707E9"/>
    <w:rsid w:val="00072C86"/>
    <w:rsid w:val="00072FFC"/>
    <w:rsid w:val="000738B5"/>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4512"/>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375"/>
    <w:rsid w:val="00192E34"/>
    <w:rsid w:val="0019308B"/>
    <w:rsid w:val="001941B9"/>
    <w:rsid w:val="00196C02"/>
    <w:rsid w:val="00197A8A"/>
    <w:rsid w:val="001A1B33"/>
    <w:rsid w:val="001A2A61"/>
    <w:rsid w:val="001B269C"/>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49DF"/>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14"/>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6F69"/>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04EC"/>
    <w:rsid w:val="006C28EE"/>
    <w:rsid w:val="006C4FF1"/>
    <w:rsid w:val="006C6E0D"/>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1753"/>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28F4"/>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6B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348F"/>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C2D"/>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41D"/>
    <w:rsid w:val="00B82A05"/>
    <w:rsid w:val="00B84409"/>
    <w:rsid w:val="00B84E2D"/>
    <w:rsid w:val="00B8746A"/>
    <w:rsid w:val="00B9277F"/>
    <w:rsid w:val="00B927C9"/>
    <w:rsid w:val="00B96EFA"/>
    <w:rsid w:val="00B97CCF"/>
    <w:rsid w:val="00BA2826"/>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04F8"/>
    <w:rsid w:val="00CE20BC"/>
    <w:rsid w:val="00CE26C6"/>
    <w:rsid w:val="00CF16D8"/>
    <w:rsid w:val="00CF1FD8"/>
    <w:rsid w:val="00CF20D0"/>
    <w:rsid w:val="00CF44A1"/>
    <w:rsid w:val="00CF45F2"/>
    <w:rsid w:val="00CF4FDC"/>
    <w:rsid w:val="00CF6E13"/>
    <w:rsid w:val="00CF7776"/>
    <w:rsid w:val="00D00E9E"/>
    <w:rsid w:val="00D021D2"/>
    <w:rsid w:val="00D061BB"/>
    <w:rsid w:val="00D075F8"/>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6C31"/>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4C76"/>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57D6"/>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7F0611"/>
  <w15:docId w15:val="{7F7AB4B8-67EC-406C-8853-19B962ED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9AEA15522343B283E58B501803E8CB"/>
        <w:category>
          <w:name w:val="Allmänt"/>
          <w:gallery w:val="placeholder"/>
        </w:category>
        <w:types>
          <w:type w:val="bbPlcHdr"/>
        </w:types>
        <w:behaviors>
          <w:behavior w:val="content"/>
        </w:behaviors>
        <w:guid w:val="{D3EF135B-011A-4DC1-A891-0C1885053A6C}"/>
      </w:docPartPr>
      <w:docPartBody>
        <w:p w:rsidR="00EB172B" w:rsidRDefault="000C4F40" w:rsidP="000C4F40">
          <w:pPr>
            <w:pStyle w:val="F99AEA15522343B283E58B501803E8CB"/>
          </w:pPr>
          <w:r>
            <w:rPr>
              <w:rStyle w:val="Platshllartext"/>
            </w:rPr>
            <w:t xml:space="preserve"> </w:t>
          </w:r>
        </w:p>
      </w:docPartBody>
    </w:docPart>
    <w:docPart>
      <w:docPartPr>
        <w:name w:val="D94260C65D4246268E3B3CE51A373B12"/>
        <w:category>
          <w:name w:val="Allmänt"/>
          <w:gallery w:val="placeholder"/>
        </w:category>
        <w:types>
          <w:type w:val="bbPlcHdr"/>
        </w:types>
        <w:behaviors>
          <w:behavior w:val="content"/>
        </w:behaviors>
        <w:guid w:val="{0DB1824B-FA03-4702-AC42-4C338A5A5CA8}"/>
      </w:docPartPr>
      <w:docPartBody>
        <w:p w:rsidR="00EB172B" w:rsidRDefault="000C4F40" w:rsidP="000C4F40">
          <w:pPr>
            <w:pStyle w:val="D94260C65D4246268E3B3CE51A373B121"/>
          </w:pPr>
          <w:r>
            <w:rPr>
              <w:rStyle w:val="Platshllartext"/>
            </w:rPr>
            <w:t xml:space="preserve"> </w:t>
          </w:r>
        </w:p>
      </w:docPartBody>
    </w:docPart>
    <w:docPart>
      <w:docPartPr>
        <w:name w:val="9DF789B1FB5B44FDA74E1B3D95C23738"/>
        <w:category>
          <w:name w:val="Allmänt"/>
          <w:gallery w:val="placeholder"/>
        </w:category>
        <w:types>
          <w:type w:val="bbPlcHdr"/>
        </w:types>
        <w:behaviors>
          <w:behavior w:val="content"/>
        </w:behaviors>
        <w:guid w:val="{C49F2538-2A1E-4DF8-8A11-1C45B9C38965}"/>
      </w:docPartPr>
      <w:docPartBody>
        <w:p w:rsidR="00EB172B" w:rsidRDefault="000C4F40" w:rsidP="000C4F40">
          <w:pPr>
            <w:pStyle w:val="9DF789B1FB5B44FDA74E1B3D95C237381"/>
          </w:pPr>
          <w:r>
            <w:rPr>
              <w:rStyle w:val="Platshllartext"/>
            </w:rPr>
            <w:t xml:space="preserve"> </w:t>
          </w:r>
        </w:p>
      </w:docPartBody>
    </w:docPart>
    <w:docPart>
      <w:docPartPr>
        <w:name w:val="BC21F8B1647B40E5BE641B7DE40CEB84"/>
        <w:category>
          <w:name w:val="Allmänt"/>
          <w:gallery w:val="placeholder"/>
        </w:category>
        <w:types>
          <w:type w:val="bbPlcHdr"/>
        </w:types>
        <w:behaviors>
          <w:behavior w:val="content"/>
        </w:behaviors>
        <w:guid w:val="{7F656082-5AF5-4F38-9011-835A73ED60F5}"/>
      </w:docPartPr>
      <w:docPartBody>
        <w:p w:rsidR="00EB172B" w:rsidRDefault="000C4F40" w:rsidP="000C4F40">
          <w:pPr>
            <w:pStyle w:val="BC21F8B1647B40E5BE641B7DE40CEB84"/>
          </w:pPr>
          <w:r>
            <w:rPr>
              <w:rStyle w:val="Platshllartext"/>
            </w:rPr>
            <w:t xml:space="preserve"> </w:t>
          </w:r>
        </w:p>
      </w:docPartBody>
    </w:docPart>
    <w:docPart>
      <w:docPartPr>
        <w:name w:val="C37F29E9068D4565AFC19975A4139D8E"/>
        <w:category>
          <w:name w:val="Allmänt"/>
          <w:gallery w:val="placeholder"/>
        </w:category>
        <w:types>
          <w:type w:val="bbPlcHdr"/>
        </w:types>
        <w:behaviors>
          <w:behavior w:val="content"/>
        </w:behaviors>
        <w:guid w:val="{12AA9416-D558-4DA6-ABEB-92A82F5A9589}"/>
      </w:docPartPr>
      <w:docPartBody>
        <w:p w:rsidR="00EB172B" w:rsidRDefault="000C4F40" w:rsidP="000C4F40">
          <w:pPr>
            <w:pStyle w:val="C37F29E9068D4565AFC19975A4139D8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E1AEABF44F8453783B89EEFDEB24CAD"/>
        <w:category>
          <w:name w:val="Allmänt"/>
          <w:gallery w:val="placeholder"/>
        </w:category>
        <w:types>
          <w:type w:val="bbPlcHdr"/>
        </w:types>
        <w:behaviors>
          <w:behavior w:val="content"/>
        </w:behaviors>
        <w:guid w:val="{DA297DDE-F661-4E6A-9D47-E5EAED963D39}"/>
      </w:docPartPr>
      <w:docPartBody>
        <w:p w:rsidR="00EB172B" w:rsidRDefault="000C4F40" w:rsidP="000C4F40">
          <w:pPr>
            <w:pStyle w:val="5E1AEABF44F8453783B89EEFDEB24CAD"/>
          </w:pPr>
          <w:r>
            <w:t xml:space="preserve"> </w:t>
          </w:r>
          <w:r>
            <w:rPr>
              <w:rStyle w:val="Platshllartext"/>
            </w:rPr>
            <w:t>Välj ett parti.</w:t>
          </w:r>
        </w:p>
      </w:docPartBody>
    </w:docPart>
    <w:docPart>
      <w:docPartPr>
        <w:name w:val="F064C642F125482190BA134A73A00612"/>
        <w:category>
          <w:name w:val="Allmänt"/>
          <w:gallery w:val="placeholder"/>
        </w:category>
        <w:types>
          <w:type w:val="bbPlcHdr"/>
        </w:types>
        <w:behaviors>
          <w:behavior w:val="content"/>
        </w:behaviors>
        <w:guid w:val="{C31AB21A-1E80-4E9D-AA85-9BFAA83205A0}"/>
      </w:docPartPr>
      <w:docPartBody>
        <w:p w:rsidR="00EB172B" w:rsidRDefault="000C4F40" w:rsidP="000C4F40">
          <w:pPr>
            <w:pStyle w:val="F064C642F125482190BA134A73A0061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7B172F68E97429BA45D6A0ED5B4A9AF"/>
        <w:category>
          <w:name w:val="Allmänt"/>
          <w:gallery w:val="placeholder"/>
        </w:category>
        <w:types>
          <w:type w:val="bbPlcHdr"/>
        </w:types>
        <w:behaviors>
          <w:behavior w:val="content"/>
        </w:behaviors>
        <w:guid w:val="{B3E6D67F-3A59-42F2-80D2-48BF422E78DE}"/>
      </w:docPartPr>
      <w:docPartBody>
        <w:p w:rsidR="00EB172B" w:rsidRDefault="000C4F40" w:rsidP="000C4F40">
          <w:pPr>
            <w:pStyle w:val="17B172F68E97429BA45D6A0ED5B4A9AF"/>
          </w:pPr>
          <w:r>
            <w:rPr>
              <w:rStyle w:val="Platshllartext"/>
            </w:rPr>
            <w:t>Klicka här för att ange datum.</w:t>
          </w:r>
        </w:p>
      </w:docPartBody>
    </w:docPart>
    <w:docPart>
      <w:docPartPr>
        <w:name w:val="2BDEEF396956461CBA07B44B8759FA9B"/>
        <w:category>
          <w:name w:val="Allmänt"/>
          <w:gallery w:val="placeholder"/>
        </w:category>
        <w:types>
          <w:type w:val="bbPlcHdr"/>
        </w:types>
        <w:behaviors>
          <w:behavior w:val="content"/>
        </w:behaviors>
        <w:guid w:val="{4938C33E-86CA-4326-A2D0-EBA76C5DD729}"/>
      </w:docPartPr>
      <w:docPartBody>
        <w:p w:rsidR="00EB172B" w:rsidRDefault="000C4F40" w:rsidP="000C4F40">
          <w:pPr>
            <w:pStyle w:val="2BDEEF396956461CBA07B44B8759FA9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40"/>
    <w:rsid w:val="000C4F40"/>
    <w:rsid w:val="00AF4130"/>
    <w:rsid w:val="00EB1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906E4411EC24C5C8DCC770636C51D46">
    <w:name w:val="5906E4411EC24C5C8DCC770636C51D46"/>
    <w:rsid w:val="000C4F40"/>
  </w:style>
  <w:style w:type="character" w:styleId="Platshllartext">
    <w:name w:val="Placeholder Text"/>
    <w:basedOn w:val="Standardstycketeckensnitt"/>
    <w:uiPriority w:val="99"/>
    <w:semiHidden/>
    <w:rsid w:val="000C4F40"/>
    <w:rPr>
      <w:noProof w:val="0"/>
      <w:color w:val="808080"/>
    </w:rPr>
  </w:style>
  <w:style w:type="paragraph" w:customStyle="1" w:styleId="B5CE24D9862443F5A5C19B2727C05E3C">
    <w:name w:val="B5CE24D9862443F5A5C19B2727C05E3C"/>
    <w:rsid w:val="000C4F40"/>
  </w:style>
  <w:style w:type="paragraph" w:customStyle="1" w:styleId="610CEDE6C3E148F0906F11C3458F9C23">
    <w:name w:val="610CEDE6C3E148F0906F11C3458F9C23"/>
    <w:rsid w:val="000C4F40"/>
  </w:style>
  <w:style w:type="paragraph" w:customStyle="1" w:styleId="E14F0663CD734B068BDB47F4FA75E376">
    <w:name w:val="E14F0663CD734B068BDB47F4FA75E376"/>
    <w:rsid w:val="000C4F40"/>
  </w:style>
  <w:style w:type="paragraph" w:customStyle="1" w:styleId="F99AEA15522343B283E58B501803E8CB">
    <w:name w:val="F99AEA15522343B283E58B501803E8CB"/>
    <w:rsid w:val="000C4F40"/>
  </w:style>
  <w:style w:type="paragraph" w:customStyle="1" w:styleId="D94260C65D4246268E3B3CE51A373B12">
    <w:name w:val="D94260C65D4246268E3B3CE51A373B12"/>
    <w:rsid w:val="000C4F40"/>
  </w:style>
  <w:style w:type="paragraph" w:customStyle="1" w:styleId="D40F9A8204194AB7B1E60EB5D8B280BA">
    <w:name w:val="D40F9A8204194AB7B1E60EB5D8B280BA"/>
    <w:rsid w:val="000C4F40"/>
  </w:style>
  <w:style w:type="paragraph" w:customStyle="1" w:styleId="4DE8B287320B4C63AD3905234480460A">
    <w:name w:val="4DE8B287320B4C63AD3905234480460A"/>
    <w:rsid w:val="000C4F40"/>
  </w:style>
  <w:style w:type="paragraph" w:customStyle="1" w:styleId="47975BAE63D5406C8D79B6B7CD3C8DA5">
    <w:name w:val="47975BAE63D5406C8D79B6B7CD3C8DA5"/>
    <w:rsid w:val="000C4F40"/>
  </w:style>
  <w:style w:type="paragraph" w:customStyle="1" w:styleId="9DF789B1FB5B44FDA74E1B3D95C23738">
    <w:name w:val="9DF789B1FB5B44FDA74E1B3D95C23738"/>
    <w:rsid w:val="000C4F40"/>
  </w:style>
  <w:style w:type="paragraph" w:customStyle="1" w:styleId="BC21F8B1647B40E5BE641B7DE40CEB84">
    <w:name w:val="BC21F8B1647B40E5BE641B7DE40CEB84"/>
    <w:rsid w:val="000C4F40"/>
  </w:style>
  <w:style w:type="paragraph" w:customStyle="1" w:styleId="D94260C65D4246268E3B3CE51A373B121">
    <w:name w:val="D94260C65D4246268E3B3CE51A373B121"/>
    <w:rsid w:val="000C4F4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DF789B1FB5B44FDA74E1B3D95C237381">
    <w:name w:val="9DF789B1FB5B44FDA74E1B3D95C237381"/>
    <w:rsid w:val="000C4F4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37F29E9068D4565AFC19975A4139D8E">
    <w:name w:val="C37F29E9068D4565AFC19975A4139D8E"/>
    <w:rsid w:val="000C4F40"/>
  </w:style>
  <w:style w:type="paragraph" w:customStyle="1" w:styleId="5E1AEABF44F8453783B89EEFDEB24CAD">
    <w:name w:val="5E1AEABF44F8453783B89EEFDEB24CAD"/>
    <w:rsid w:val="000C4F40"/>
  </w:style>
  <w:style w:type="paragraph" w:customStyle="1" w:styleId="C02A658F2E1E4ACBA2097827F06CDD26">
    <w:name w:val="C02A658F2E1E4ACBA2097827F06CDD26"/>
    <w:rsid w:val="000C4F40"/>
  </w:style>
  <w:style w:type="paragraph" w:customStyle="1" w:styleId="89E0028FAFA54833B439E83A8CBDDA3B">
    <w:name w:val="89E0028FAFA54833B439E83A8CBDDA3B"/>
    <w:rsid w:val="000C4F40"/>
  </w:style>
  <w:style w:type="paragraph" w:customStyle="1" w:styleId="F064C642F125482190BA134A73A00612">
    <w:name w:val="F064C642F125482190BA134A73A00612"/>
    <w:rsid w:val="000C4F40"/>
  </w:style>
  <w:style w:type="paragraph" w:customStyle="1" w:styleId="17B172F68E97429BA45D6A0ED5B4A9AF">
    <w:name w:val="17B172F68E97429BA45D6A0ED5B4A9AF"/>
    <w:rsid w:val="000C4F40"/>
  </w:style>
  <w:style w:type="paragraph" w:customStyle="1" w:styleId="2BDEEF396956461CBA07B44B8759FA9B">
    <w:name w:val="2BDEEF396956461CBA07B44B8759FA9B"/>
    <w:rsid w:val="000C4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2020-06-24T00:00:00</HeaderDate>
    <Office/>
    <Dnr>Ju2020/02383</Dnr>
    <ParagrafNr/>
    <DocumentTitle/>
    <VisitingAddress/>
    <Extra1/>
    <Extra2/>
    <Extra3>Alexandra Anstrell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fb43c10a-c474-4ab8-8b3a-0a6f8f664571</RD_Svarsid>
  </documentManagement>
</p:properties>
</file>

<file path=customXml/itemProps1.xml><?xml version="1.0" encoding="utf-8"?>
<ds:datastoreItem xmlns:ds="http://schemas.openxmlformats.org/officeDocument/2006/customXml" ds:itemID="{AD2F530A-FDF0-48B6-905A-31CF75A64100}"/>
</file>

<file path=customXml/itemProps2.xml><?xml version="1.0" encoding="utf-8"?>
<ds:datastoreItem xmlns:ds="http://schemas.openxmlformats.org/officeDocument/2006/customXml" ds:itemID="{7A0A69A0-7296-46B3-8DA3-2E0C575960A4}"/>
</file>

<file path=customXml/itemProps3.xml><?xml version="1.0" encoding="utf-8"?>
<ds:datastoreItem xmlns:ds="http://schemas.openxmlformats.org/officeDocument/2006/customXml" ds:itemID="{E7781201-894D-4D69-9E11-037DD9298FE6}"/>
</file>

<file path=customXml/itemProps4.xml><?xml version="1.0" encoding="utf-8"?>
<ds:datastoreItem xmlns:ds="http://schemas.openxmlformats.org/officeDocument/2006/customXml" ds:itemID="{A1BEB9F1-F669-4262-B3A5-5959210710D1}"/>
</file>

<file path=customXml/itemProps5.xml><?xml version="1.0" encoding="utf-8"?>
<ds:datastoreItem xmlns:ds="http://schemas.openxmlformats.org/officeDocument/2006/customXml" ds:itemID="{D31289ED-5080-4F07-B8C4-FDA72D8A59FF}"/>
</file>

<file path=docProps/app.xml><?xml version="1.0" encoding="utf-8"?>
<Properties xmlns="http://schemas.openxmlformats.org/officeDocument/2006/extended-properties" xmlns:vt="http://schemas.openxmlformats.org/officeDocument/2006/docPropsVTypes">
  <Template>RK Basmall</Template>
  <TotalTime>0</TotalTime>
  <Pages>2</Pages>
  <Words>363</Words>
  <Characters>1930</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1622.docx</dc:title>
  <dc:subject/>
  <dc:creator>Keijo Ekelund</dc:creator>
  <cp:keywords/>
  <dc:description/>
  <cp:lastModifiedBy>Keijo Ekelund</cp:lastModifiedBy>
  <cp:revision>2</cp:revision>
  <dcterms:created xsi:type="dcterms:W3CDTF">2020-06-22T09:37:00Z</dcterms:created>
  <dcterms:modified xsi:type="dcterms:W3CDTF">2020-06-22T09:37:00Z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