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9025B" w:rsidP="00DA0661">
      <w:pPr>
        <w:pStyle w:val="Title"/>
      </w:pPr>
      <w:bookmarkStart w:id="0" w:name="Start"/>
      <w:bookmarkEnd w:id="0"/>
      <w:r>
        <w:t>Svar på fråga 2020/21:355</w:t>
      </w:r>
      <w:r w:rsidR="00475D62">
        <w:t>6</w:t>
      </w:r>
      <w:r>
        <w:t xml:space="preserve"> av </w:t>
      </w:r>
      <w:r w:rsidR="00475D62">
        <w:t xml:space="preserve">Markus </w:t>
      </w:r>
      <w:r w:rsidR="00475D62">
        <w:t>Wiechel</w:t>
      </w:r>
      <w:r w:rsidR="00475D62">
        <w:t xml:space="preserve"> </w:t>
      </w:r>
      <w:r>
        <w:t>(</w:t>
      </w:r>
      <w:sdt>
        <w:sdtPr>
          <w:alias w:val="Parti"/>
          <w:tag w:val="Parti_delete"/>
          <w:id w:val="1620417071"/>
          <w:placeholder>
            <w:docPart w:val="471AE91E0F6345E38F754AF1EEDCB174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="00475D62">
        <w:t xml:space="preserve">Krigsutrustning till Sverige </w:t>
      </w:r>
    </w:p>
    <w:p w:rsidR="00475D62" w:rsidRPr="00316A2C" w:rsidP="00475D62">
      <w:pPr>
        <w:autoSpaceDE w:val="0"/>
        <w:autoSpaceDN w:val="0"/>
        <w:adjustRightInd w:val="0"/>
        <w:spacing w:after="0"/>
        <w:rPr>
          <w:rFonts w:cstheme="majorHAnsi"/>
          <w:sz w:val="24"/>
          <w:szCs w:val="24"/>
        </w:rPr>
      </w:pPr>
      <w:sdt>
        <w:sdtPr>
          <w:rPr>
            <w:rFonts w:cstheme="majorHAnsi"/>
            <w:sz w:val="24"/>
            <w:szCs w:val="24"/>
          </w:rPr>
          <w:alias w:val="Frågeställare"/>
          <w:tag w:val="delete"/>
          <w:id w:val="-1635256365"/>
          <w:placeholder>
            <w:docPart w:val="DAB03D090D394BB5B0F2C4D46AD28CFD"/>
          </w:placeholder>
          <w:dataBinding w:xpath="/ns0:DocumentInfo[1]/ns0:BaseInfo[1]/ns0:Extra3[1]" w:storeItemID="{7D69B6DE-5274-45E3-B7A0-D33E110456D0}" w:prefixMappings="xmlns:ns0='http://lp/documentinfo/RK' "/>
          <w:text/>
        </w:sdtPr>
        <w:sdtContent>
          <w:r w:rsidRPr="00316A2C">
            <w:rPr>
              <w:rFonts w:cstheme="majorHAnsi"/>
              <w:sz w:val="24"/>
              <w:szCs w:val="24"/>
            </w:rPr>
            <w:t xml:space="preserve">Markus </w:t>
          </w:r>
          <w:r w:rsidRPr="00316A2C">
            <w:rPr>
              <w:rFonts w:cstheme="majorHAnsi"/>
              <w:sz w:val="24"/>
              <w:szCs w:val="24"/>
            </w:rPr>
            <w:t>Wiechel</w:t>
          </w:r>
          <w:r w:rsidRPr="00316A2C">
            <w:rPr>
              <w:rFonts w:cstheme="majorHAnsi"/>
              <w:sz w:val="24"/>
              <w:szCs w:val="24"/>
            </w:rPr>
            <w:t xml:space="preserve"> </w:t>
          </w:r>
        </w:sdtContent>
      </w:sdt>
      <w:r w:rsidRPr="00316A2C" w:rsidR="00C9025B">
        <w:rPr>
          <w:rFonts w:cstheme="majorHAnsi"/>
          <w:sz w:val="24"/>
          <w:szCs w:val="24"/>
        </w:rPr>
        <w:t>har frågat mig</w:t>
      </w:r>
      <w:r w:rsidRPr="00316A2C">
        <w:rPr>
          <w:rFonts w:cstheme="majorHAnsi"/>
          <w:sz w:val="24"/>
          <w:szCs w:val="24"/>
        </w:rPr>
        <w:t xml:space="preserve"> vilka åtgärder jag vidtar i syfte att spåra och förhindra eventuell illegal vapenförsäljning till Sverige och om det kan förväntas nya initiativ mot bakgrund av händelseutvecklingen i Afghanistan.</w:t>
      </w:r>
    </w:p>
    <w:p w:rsidR="00475D62" w:rsidRPr="00316A2C" w:rsidP="00475D62">
      <w:pPr>
        <w:autoSpaceDE w:val="0"/>
        <w:autoSpaceDN w:val="0"/>
        <w:adjustRightInd w:val="0"/>
        <w:spacing w:after="0"/>
        <w:rPr>
          <w:rFonts w:cstheme="majorHAnsi"/>
          <w:sz w:val="24"/>
          <w:szCs w:val="24"/>
        </w:rPr>
      </w:pPr>
    </w:p>
    <w:p w:rsidR="00737FB2" w:rsidRPr="00316A2C" w:rsidP="00475D62">
      <w:pPr>
        <w:pStyle w:val="BodyText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Insmuggling av </w:t>
      </w:r>
      <w:r w:rsidRPr="00316A2C" w:rsidR="00475D62">
        <w:rPr>
          <w:rFonts w:cstheme="majorHAnsi"/>
          <w:sz w:val="24"/>
          <w:szCs w:val="24"/>
        </w:rPr>
        <w:t xml:space="preserve">vapen </w:t>
      </w:r>
      <w:r>
        <w:rPr>
          <w:rFonts w:cstheme="majorHAnsi"/>
          <w:sz w:val="24"/>
          <w:szCs w:val="24"/>
        </w:rPr>
        <w:t xml:space="preserve">till </w:t>
      </w:r>
      <w:r w:rsidRPr="00316A2C" w:rsidR="00475D62">
        <w:rPr>
          <w:rFonts w:cstheme="majorHAnsi"/>
          <w:sz w:val="24"/>
          <w:szCs w:val="24"/>
        </w:rPr>
        <w:t xml:space="preserve">Sverige och </w:t>
      </w:r>
      <w:r>
        <w:rPr>
          <w:rFonts w:cstheme="majorHAnsi"/>
          <w:sz w:val="24"/>
          <w:szCs w:val="24"/>
        </w:rPr>
        <w:t xml:space="preserve">det oroväckande antalet illegala </w:t>
      </w:r>
      <w:r w:rsidRPr="00316A2C" w:rsidR="00475D62">
        <w:rPr>
          <w:rFonts w:cstheme="majorHAnsi"/>
          <w:sz w:val="24"/>
          <w:szCs w:val="24"/>
        </w:rPr>
        <w:t xml:space="preserve">skjutningar är </w:t>
      </w:r>
      <w:r w:rsidRPr="00316A2C" w:rsidR="00595CD4">
        <w:rPr>
          <w:rFonts w:cstheme="majorHAnsi"/>
          <w:sz w:val="24"/>
          <w:szCs w:val="24"/>
        </w:rPr>
        <w:t>allvarlig</w:t>
      </w:r>
      <w:r>
        <w:rPr>
          <w:rFonts w:cstheme="majorHAnsi"/>
          <w:sz w:val="24"/>
          <w:szCs w:val="24"/>
        </w:rPr>
        <w:t>t</w:t>
      </w:r>
      <w:r w:rsidRPr="00316A2C" w:rsidR="00595CD4">
        <w:rPr>
          <w:rFonts w:cstheme="majorHAnsi"/>
          <w:sz w:val="24"/>
          <w:szCs w:val="24"/>
        </w:rPr>
        <w:t xml:space="preserve"> och jag och regeringen vidtar sedan lång tid tillbaka en rad åtgärder för att komma tillrätta med detta. </w:t>
      </w:r>
      <w:r w:rsidRPr="00316A2C" w:rsidR="00700D18">
        <w:rPr>
          <w:rFonts w:cstheme="majorHAnsi"/>
          <w:sz w:val="24"/>
          <w:szCs w:val="24"/>
        </w:rPr>
        <w:t xml:space="preserve">Majoriteten </w:t>
      </w:r>
      <w:r w:rsidRPr="00316A2C" w:rsidR="00595CD4">
        <w:rPr>
          <w:rFonts w:cstheme="majorHAnsi"/>
          <w:sz w:val="24"/>
          <w:szCs w:val="24"/>
        </w:rPr>
        <w:t xml:space="preserve">illegala vapen som anträffats i Sverige de senaste 20 åren har haft </w:t>
      </w:r>
      <w:r w:rsidRPr="00316A2C" w:rsidR="002E6200">
        <w:rPr>
          <w:rFonts w:cstheme="majorHAnsi"/>
          <w:sz w:val="24"/>
          <w:szCs w:val="24"/>
        </w:rPr>
        <w:t>ursprung</w:t>
      </w:r>
      <w:r w:rsidRPr="00316A2C" w:rsidR="00595CD4">
        <w:rPr>
          <w:rFonts w:cstheme="majorHAnsi"/>
          <w:sz w:val="24"/>
          <w:szCs w:val="24"/>
        </w:rPr>
        <w:t xml:space="preserve"> i </w:t>
      </w:r>
      <w:r w:rsidRPr="00316A2C" w:rsidR="001A5B36">
        <w:rPr>
          <w:rFonts w:cstheme="majorHAnsi"/>
          <w:sz w:val="24"/>
          <w:szCs w:val="24"/>
        </w:rPr>
        <w:t xml:space="preserve">eller smugglats via </w:t>
      </w:r>
      <w:r w:rsidRPr="00316A2C" w:rsidR="00595CD4">
        <w:rPr>
          <w:rFonts w:cstheme="majorHAnsi"/>
          <w:sz w:val="24"/>
          <w:szCs w:val="24"/>
        </w:rPr>
        <w:t xml:space="preserve">Västra Balkanregionen. Regeringens åtgärder är därför till stor del inriktade på stöd och samarbete med länderna i </w:t>
      </w:r>
      <w:r w:rsidRPr="00316A2C" w:rsidR="002E6200">
        <w:rPr>
          <w:rFonts w:cstheme="majorHAnsi"/>
          <w:sz w:val="24"/>
          <w:szCs w:val="24"/>
        </w:rPr>
        <w:t>den regionen</w:t>
      </w:r>
      <w:r w:rsidRPr="00316A2C" w:rsidR="00595CD4">
        <w:rPr>
          <w:rFonts w:cstheme="majorHAnsi"/>
          <w:sz w:val="24"/>
          <w:szCs w:val="24"/>
        </w:rPr>
        <w:t>, både bilateralt och genom EU och Europol.</w:t>
      </w:r>
      <w:r w:rsidRPr="00316A2C" w:rsidR="007E592F">
        <w:rPr>
          <w:rFonts w:cstheme="majorHAnsi"/>
          <w:sz w:val="24"/>
          <w:szCs w:val="24"/>
        </w:rPr>
        <w:t xml:space="preserve"> Därigenom </w:t>
      </w:r>
      <w:r w:rsidRPr="00316A2C" w:rsidR="00700D18">
        <w:rPr>
          <w:rFonts w:cstheme="majorHAnsi"/>
          <w:sz w:val="24"/>
          <w:szCs w:val="24"/>
        </w:rPr>
        <w:t xml:space="preserve">har </w:t>
      </w:r>
      <w:r w:rsidRPr="00316A2C" w:rsidR="00AC23C4">
        <w:rPr>
          <w:rFonts w:cstheme="majorHAnsi"/>
          <w:sz w:val="24"/>
          <w:szCs w:val="24"/>
        </w:rPr>
        <w:t>Polismyndighetens och Tullverkets</w:t>
      </w:r>
      <w:r w:rsidRPr="00316A2C">
        <w:rPr>
          <w:rFonts w:cstheme="majorHAnsi"/>
          <w:sz w:val="24"/>
          <w:szCs w:val="24"/>
        </w:rPr>
        <w:t xml:space="preserve"> förmåga </w:t>
      </w:r>
      <w:r w:rsidRPr="00316A2C" w:rsidR="00595CD4">
        <w:rPr>
          <w:rFonts w:cstheme="majorHAnsi"/>
          <w:sz w:val="24"/>
          <w:szCs w:val="24"/>
        </w:rPr>
        <w:t>att upptäcka och beivra grov brottslighet, inklusive vapensmuggling</w:t>
      </w:r>
      <w:r w:rsidRPr="00316A2C" w:rsidR="00AC23C4">
        <w:rPr>
          <w:rFonts w:cstheme="majorHAnsi"/>
          <w:sz w:val="24"/>
          <w:szCs w:val="24"/>
        </w:rPr>
        <w:t>, ökat</w:t>
      </w:r>
      <w:r w:rsidRPr="00316A2C">
        <w:rPr>
          <w:rFonts w:cstheme="majorHAnsi"/>
          <w:sz w:val="24"/>
          <w:szCs w:val="24"/>
        </w:rPr>
        <w:t xml:space="preserve">. </w:t>
      </w:r>
    </w:p>
    <w:p w:rsidR="00700D18" w:rsidRPr="00316A2C" w:rsidP="00475D62">
      <w:pPr>
        <w:pStyle w:val="BodyText"/>
        <w:rPr>
          <w:rFonts w:cstheme="majorHAnsi"/>
          <w:sz w:val="24"/>
          <w:szCs w:val="24"/>
        </w:rPr>
      </w:pPr>
      <w:r w:rsidRPr="00316A2C">
        <w:rPr>
          <w:rFonts w:cstheme="majorHAnsi"/>
          <w:sz w:val="24"/>
          <w:szCs w:val="24"/>
        </w:rPr>
        <w:t xml:space="preserve">Vapensmuggling är gränsöverskridande och kräver därför ett nära internationellt samarbete. </w:t>
      </w:r>
      <w:r w:rsidRPr="00316A2C">
        <w:rPr>
          <w:rFonts w:cstheme="majorHAnsi"/>
          <w:sz w:val="24"/>
          <w:szCs w:val="24"/>
        </w:rPr>
        <w:t>Regeringen välkomnar därför k</w:t>
      </w:r>
      <w:r w:rsidRPr="00316A2C">
        <w:rPr>
          <w:rFonts w:cstheme="majorHAnsi"/>
          <w:sz w:val="24"/>
          <w:szCs w:val="24"/>
        </w:rPr>
        <w:t xml:space="preserve">ommissionens handlingsplan </w:t>
      </w:r>
      <w:r w:rsidRPr="00316A2C">
        <w:rPr>
          <w:rFonts w:cstheme="majorHAnsi"/>
          <w:sz w:val="24"/>
          <w:szCs w:val="24"/>
        </w:rPr>
        <w:t>2020-2025</w:t>
      </w:r>
      <w:r w:rsidRPr="00316A2C">
        <w:rPr>
          <w:rFonts w:cstheme="majorHAnsi"/>
          <w:sz w:val="24"/>
          <w:szCs w:val="24"/>
        </w:rPr>
        <w:t xml:space="preserve"> mot vapensmuggling</w:t>
      </w:r>
      <w:r w:rsidRPr="00316A2C">
        <w:rPr>
          <w:rFonts w:cstheme="majorHAnsi"/>
          <w:sz w:val="24"/>
          <w:szCs w:val="24"/>
        </w:rPr>
        <w:t xml:space="preserve">, som är inriktad på smuggling från Västra Balkan men som samtidigt </w:t>
      </w:r>
      <w:r w:rsidR="00A61F4B">
        <w:rPr>
          <w:rFonts w:cstheme="majorHAnsi"/>
          <w:sz w:val="24"/>
          <w:szCs w:val="24"/>
        </w:rPr>
        <w:t xml:space="preserve">omfattar </w:t>
      </w:r>
      <w:r w:rsidRPr="00316A2C">
        <w:rPr>
          <w:rFonts w:cstheme="majorHAnsi"/>
          <w:sz w:val="24"/>
          <w:szCs w:val="24"/>
        </w:rPr>
        <w:t xml:space="preserve">smuggling </w:t>
      </w:r>
      <w:r w:rsidR="00A61F4B">
        <w:rPr>
          <w:rFonts w:cstheme="majorHAnsi"/>
          <w:sz w:val="24"/>
          <w:szCs w:val="24"/>
        </w:rPr>
        <w:t xml:space="preserve">även </w:t>
      </w:r>
      <w:r w:rsidRPr="00316A2C">
        <w:rPr>
          <w:rFonts w:cstheme="majorHAnsi"/>
          <w:sz w:val="24"/>
          <w:szCs w:val="24"/>
        </w:rPr>
        <w:t>från andra regioner. Sammantaget kommer vapensmuggling och vapenbrott även i fortsättningen att vara en prioriterad fråga och jag kommer att följa utvecklingen</w:t>
      </w:r>
      <w:r w:rsidRPr="00316A2C" w:rsidR="002E6200">
        <w:rPr>
          <w:rFonts w:cstheme="majorHAnsi"/>
          <w:sz w:val="24"/>
          <w:szCs w:val="24"/>
        </w:rPr>
        <w:t xml:space="preserve"> noga</w:t>
      </w:r>
      <w:r w:rsidRPr="00316A2C">
        <w:rPr>
          <w:rFonts w:cstheme="majorHAnsi"/>
          <w:sz w:val="24"/>
          <w:szCs w:val="24"/>
        </w:rPr>
        <w:t xml:space="preserve">. </w:t>
      </w:r>
    </w:p>
    <w:p w:rsidR="00C9025B" w:rsidRPr="00316A2C" w:rsidP="00475D62">
      <w:pPr>
        <w:pStyle w:val="BodyText"/>
        <w:rPr>
          <w:rFonts w:cstheme="majorHAnsi"/>
          <w:sz w:val="24"/>
          <w:szCs w:val="24"/>
        </w:rPr>
      </w:pPr>
      <w:r w:rsidRPr="00316A2C">
        <w:rPr>
          <w:rFonts w:cstheme="majorHAnsi"/>
          <w:sz w:val="24"/>
          <w:szCs w:val="24"/>
        </w:rPr>
        <w:t xml:space="preserve">Stockholm den </w:t>
      </w:r>
      <w:sdt>
        <w:sdtPr>
          <w:rPr>
            <w:rFonts w:cstheme="majorHAnsi"/>
            <w:sz w:val="24"/>
            <w:szCs w:val="24"/>
          </w:rPr>
          <w:id w:val="-1225218591"/>
          <w:placeholder>
            <w:docPart w:val="7ABD826637524B55B737B3E9E4A503C8"/>
          </w:placeholder>
          <w:dataBinding w:xpath="/ns0:DocumentInfo[1]/ns0:BaseInfo[1]/ns0:HeaderDate[1]" w:storeItemID="{7D69B6DE-5274-45E3-B7A0-D33E110456D0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316A2C">
            <w:rPr>
              <w:rFonts w:cstheme="majorHAnsi"/>
              <w:sz w:val="24"/>
              <w:szCs w:val="24"/>
            </w:rPr>
            <w:t>8 september 2021</w:t>
          </w:r>
        </w:sdtContent>
      </w:sdt>
    </w:p>
    <w:p w:rsidR="00700D18" w:rsidRPr="00316A2C" w:rsidP="004E7A8F">
      <w:pPr>
        <w:pStyle w:val="Brdtextutanavstnd"/>
        <w:rPr>
          <w:rFonts w:cstheme="majorHAnsi"/>
          <w:sz w:val="24"/>
          <w:szCs w:val="24"/>
        </w:rPr>
      </w:pPr>
    </w:p>
    <w:p w:rsidR="00C9025B" w:rsidRPr="00316A2C" w:rsidP="004E7A8F">
      <w:pPr>
        <w:pStyle w:val="Brdtextutanavstnd"/>
        <w:rPr>
          <w:rFonts w:cstheme="majorHAnsi"/>
          <w:sz w:val="24"/>
          <w:szCs w:val="24"/>
        </w:rPr>
      </w:pPr>
    </w:p>
    <w:sdt>
      <w:sdtPr>
        <w:rPr>
          <w:rFonts w:cstheme="majorHAnsi"/>
          <w:sz w:val="24"/>
          <w:szCs w:val="24"/>
        </w:rPr>
        <w:alias w:val="Klicka på listpilen"/>
        <w:tag w:val="run-loadAllMinistersFromDep_delete"/>
        <w:id w:val="-122627287"/>
        <w:placeholder>
          <w:docPart w:val="BB972B0B0CF740BF98191808A5A2A0DE"/>
        </w:placeholder>
        <w:dataBinding w:xpath="/ns0:DocumentInfo[1]/ns0:BaseInfo[1]/ns0:TopSender[1]" w:storeItemID="{7D69B6DE-5274-45E3-B7A0-D33E110456D0}" w:prefixMappings="xmlns:ns0='http://lp/documentinfo/RK' "/>
        <w:comboBox w:lastValue="Inrikesministern">
          <w:listItem w:value="Justitie- och migrationsministern" w:displayText="Morgan Johansson"/>
          <w:listItem w:value="Inrikesministern" w:displayText="Mikael Damberg"/>
        </w:comboBox>
      </w:sdtPr>
      <w:sdtContent>
        <w:p w:rsidR="00C9025B" w:rsidRPr="00316A2C" w:rsidP="00422A41">
          <w:pPr>
            <w:pStyle w:val="BodyText"/>
            <w:rPr>
              <w:rFonts w:cstheme="majorHAnsi"/>
            </w:rPr>
          </w:pPr>
          <w:r>
            <w:rPr>
              <w:rStyle w:val="DefaultParagraphFont"/>
              <w:rFonts w:cstheme="majorHAnsi"/>
              <w:sz w:val="24"/>
              <w:szCs w:val="24"/>
            </w:rPr>
            <w:t>Mikael Damberg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9025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9025B" w:rsidRPr="007D73AB" w:rsidP="00340DE0">
          <w:pPr>
            <w:pStyle w:val="Header"/>
          </w:pPr>
        </w:p>
      </w:tc>
      <w:tc>
        <w:tcPr>
          <w:tcW w:w="1134" w:type="dxa"/>
        </w:tcPr>
        <w:p w:rsidR="00C9025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9025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9025B" w:rsidRPr="00710A6C" w:rsidP="00EE3C0F">
          <w:pPr>
            <w:pStyle w:val="Header"/>
            <w:rPr>
              <w:b/>
            </w:rPr>
          </w:pPr>
        </w:p>
        <w:p w:rsidR="00C9025B" w:rsidP="00EE3C0F">
          <w:pPr>
            <w:pStyle w:val="Header"/>
          </w:pPr>
        </w:p>
        <w:p w:rsidR="00C9025B" w:rsidP="00EE3C0F">
          <w:pPr>
            <w:pStyle w:val="Header"/>
          </w:pPr>
        </w:p>
        <w:p w:rsidR="00C9025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408ADEC1220472EA80F4181AA745CB4"/>
            </w:placeholder>
            <w:dataBinding w:xpath="/ns0:DocumentInfo[1]/ns0:BaseInfo[1]/ns0:Dnr[1]" w:storeItemID="{7D69B6DE-5274-45E3-B7A0-D33E110456D0}" w:prefixMappings="xmlns:ns0='http://lp/documentinfo/RK' "/>
            <w:text/>
          </w:sdtPr>
          <w:sdtContent>
            <w:p w:rsidR="00C9025B" w:rsidP="00EE3C0F">
              <w:pPr>
                <w:pStyle w:val="Header"/>
              </w:pPr>
              <w:r>
                <w:t>Ju2021/</w:t>
              </w:r>
              <w:r w:rsidR="00AC23C4">
                <w:t>03063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1670236884A413494C627B40E1C7B06"/>
            </w:placeholder>
            <w:showingPlcHdr/>
            <w:dataBinding w:xpath="/ns0:DocumentInfo[1]/ns0:BaseInfo[1]/ns0:DocNumber[1]" w:storeItemID="{7D69B6DE-5274-45E3-B7A0-D33E110456D0}" w:prefixMappings="xmlns:ns0='http://lp/documentinfo/RK' "/>
            <w:text/>
          </w:sdtPr>
          <w:sdtContent>
            <w:p w:rsidR="00C9025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9025B" w:rsidP="00EE3C0F">
          <w:pPr>
            <w:pStyle w:val="Header"/>
          </w:pPr>
        </w:p>
      </w:tc>
      <w:tc>
        <w:tcPr>
          <w:tcW w:w="1134" w:type="dxa"/>
        </w:tcPr>
        <w:p w:rsidR="00C9025B" w:rsidP="0094502D">
          <w:pPr>
            <w:pStyle w:val="Header"/>
          </w:pPr>
        </w:p>
        <w:p w:rsidR="00C9025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5EFDBD0EB2D410E91989E5753850EB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9025B" w:rsidRPr="00C9025B" w:rsidP="00340DE0">
              <w:pPr>
                <w:pStyle w:val="Header"/>
                <w:rPr>
                  <w:b/>
                </w:rPr>
              </w:pPr>
              <w:r w:rsidRPr="00C9025B">
                <w:rPr>
                  <w:b/>
                </w:rPr>
                <w:t>Justitiedepartementet</w:t>
              </w:r>
            </w:p>
            <w:p w:rsidR="00C9025B" w:rsidRPr="00340DE0" w:rsidP="00340DE0">
              <w:pPr>
                <w:pStyle w:val="Header"/>
              </w:pPr>
              <w:r w:rsidRPr="00C9025B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5502D45BC9F4F92A9F2420DD1EDA5E9"/>
          </w:placeholder>
          <w:dataBinding w:xpath="/ns0:DocumentInfo[1]/ns0:BaseInfo[1]/ns0:Recipient[1]" w:storeItemID="{7D69B6DE-5274-45E3-B7A0-D33E110456D0}" w:prefixMappings="xmlns:ns0='http://lp/documentinfo/RK' "/>
          <w:text w:multiLine="1"/>
        </w:sdtPr>
        <w:sdtContent>
          <w:tc>
            <w:tcPr>
              <w:tcW w:w="3170" w:type="dxa"/>
            </w:tcPr>
            <w:p w:rsidR="00C9025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9025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08ADEC1220472EA80F4181AA745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8D4F3-C914-4B03-88C1-EED7085115E8}"/>
      </w:docPartPr>
      <w:docPartBody>
        <w:p w:rsidR="00AD24C4" w:rsidP="00036E5F">
          <w:pPr>
            <w:pStyle w:val="3408ADEC1220472EA80F4181AA745C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670236884A413494C627B40E1C7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21875-8950-4634-91D2-D124F1D2D8D5}"/>
      </w:docPartPr>
      <w:docPartBody>
        <w:p w:rsidR="00AD24C4" w:rsidP="00036E5F">
          <w:pPr>
            <w:pStyle w:val="31670236884A413494C627B40E1C7B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EFDBD0EB2D410E91989E5753850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08F51C-86CC-4583-BA02-95BF89066B95}"/>
      </w:docPartPr>
      <w:docPartBody>
        <w:p w:rsidR="00AD24C4" w:rsidP="00036E5F">
          <w:pPr>
            <w:pStyle w:val="C5EFDBD0EB2D410E91989E5753850EB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502D45BC9F4F92A9F2420DD1EDA5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7BCEC-1CAB-4070-879C-A52B7EBADFBD}"/>
      </w:docPartPr>
      <w:docPartBody>
        <w:p w:rsidR="00AD24C4" w:rsidP="00036E5F">
          <w:pPr>
            <w:pStyle w:val="E5502D45BC9F4F92A9F2420DD1EDA5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1AE91E0F6345E38F754AF1EEDCB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FE67C7-187F-45EA-B9E5-3A657006DF8E}"/>
      </w:docPartPr>
      <w:docPartBody>
        <w:p w:rsidR="00AD24C4" w:rsidP="00036E5F">
          <w:pPr>
            <w:pStyle w:val="471AE91E0F6345E38F754AF1EEDCB174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AB03D090D394BB5B0F2C4D46AD28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863CC-512A-4AAC-AE17-BFE74AD411BE}"/>
      </w:docPartPr>
      <w:docPartBody>
        <w:p w:rsidR="00AD24C4" w:rsidP="00036E5F">
          <w:pPr>
            <w:pStyle w:val="DAB03D090D394BB5B0F2C4D46AD28CF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ABD826637524B55B737B3E9E4A50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1D2D3-88DC-40A5-A765-3BAAF0371600}"/>
      </w:docPartPr>
      <w:docPartBody>
        <w:p w:rsidR="00AD24C4" w:rsidP="00036E5F">
          <w:pPr>
            <w:pStyle w:val="7ABD826637524B55B737B3E9E4A503C8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B972B0B0CF740BF98191808A5A2A0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70CA8-F024-41B7-BD3A-B63E7F11511E}"/>
      </w:docPartPr>
      <w:docPartBody>
        <w:p w:rsidR="00AD24C4" w:rsidP="00036E5F">
          <w:pPr>
            <w:pStyle w:val="BB972B0B0CF740BF98191808A5A2A0DE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BA3A30E5E74835B99047D6256F0C0F">
    <w:name w:val="72BA3A30E5E74835B99047D6256F0C0F"/>
    <w:rsid w:val="00036E5F"/>
  </w:style>
  <w:style w:type="character" w:styleId="PlaceholderText">
    <w:name w:val="Placeholder Text"/>
    <w:basedOn w:val="DefaultParagraphFont"/>
    <w:uiPriority w:val="99"/>
    <w:semiHidden/>
    <w:rsid w:val="00036E5F"/>
    <w:rPr>
      <w:noProof w:val="0"/>
      <w:color w:val="808080"/>
    </w:rPr>
  </w:style>
  <w:style w:type="paragraph" w:customStyle="1" w:styleId="E57E396F13284C6F86D2AD96019F21F4">
    <w:name w:val="E57E396F13284C6F86D2AD96019F21F4"/>
    <w:rsid w:val="00036E5F"/>
  </w:style>
  <w:style w:type="paragraph" w:customStyle="1" w:styleId="ACEF507441EE432ABEEFA61C9DCB4255">
    <w:name w:val="ACEF507441EE432ABEEFA61C9DCB4255"/>
    <w:rsid w:val="00036E5F"/>
  </w:style>
  <w:style w:type="paragraph" w:customStyle="1" w:styleId="1C622981A9174BFD860EA4018A61F1E3">
    <w:name w:val="1C622981A9174BFD860EA4018A61F1E3"/>
    <w:rsid w:val="00036E5F"/>
  </w:style>
  <w:style w:type="paragraph" w:customStyle="1" w:styleId="3408ADEC1220472EA80F4181AA745CB4">
    <w:name w:val="3408ADEC1220472EA80F4181AA745CB4"/>
    <w:rsid w:val="00036E5F"/>
  </w:style>
  <w:style w:type="paragraph" w:customStyle="1" w:styleId="31670236884A413494C627B40E1C7B06">
    <w:name w:val="31670236884A413494C627B40E1C7B06"/>
    <w:rsid w:val="00036E5F"/>
  </w:style>
  <w:style w:type="paragraph" w:customStyle="1" w:styleId="DB6CBB603D5B49B29D2CB7C7881267C4">
    <w:name w:val="DB6CBB603D5B49B29D2CB7C7881267C4"/>
    <w:rsid w:val="00036E5F"/>
  </w:style>
  <w:style w:type="paragraph" w:customStyle="1" w:styleId="A8A4B45AB1D54E5AADCF96F0AAF031F4">
    <w:name w:val="A8A4B45AB1D54E5AADCF96F0AAF031F4"/>
    <w:rsid w:val="00036E5F"/>
  </w:style>
  <w:style w:type="paragraph" w:customStyle="1" w:styleId="52F1988867144C968B977DEE4C2324BC">
    <w:name w:val="52F1988867144C968B977DEE4C2324BC"/>
    <w:rsid w:val="00036E5F"/>
  </w:style>
  <w:style w:type="paragraph" w:customStyle="1" w:styleId="C5EFDBD0EB2D410E91989E5753850EBB">
    <w:name w:val="C5EFDBD0EB2D410E91989E5753850EBB"/>
    <w:rsid w:val="00036E5F"/>
  </w:style>
  <w:style w:type="paragraph" w:customStyle="1" w:styleId="E5502D45BC9F4F92A9F2420DD1EDA5E9">
    <w:name w:val="E5502D45BC9F4F92A9F2420DD1EDA5E9"/>
    <w:rsid w:val="00036E5F"/>
  </w:style>
  <w:style w:type="paragraph" w:customStyle="1" w:styleId="31670236884A413494C627B40E1C7B061">
    <w:name w:val="31670236884A413494C627B40E1C7B061"/>
    <w:rsid w:val="00036E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5EFDBD0EB2D410E91989E5753850EBB1">
    <w:name w:val="C5EFDBD0EB2D410E91989E5753850EBB1"/>
    <w:rsid w:val="00036E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FF9C544ECB438AA1FD084C17064FCF">
    <w:name w:val="36FF9C544ECB438AA1FD084C17064FCF"/>
    <w:rsid w:val="00036E5F"/>
  </w:style>
  <w:style w:type="paragraph" w:customStyle="1" w:styleId="471AE91E0F6345E38F754AF1EEDCB174">
    <w:name w:val="471AE91E0F6345E38F754AF1EEDCB174"/>
    <w:rsid w:val="00036E5F"/>
  </w:style>
  <w:style w:type="paragraph" w:customStyle="1" w:styleId="B1E84C0359484754AFDBF5715FFE33D6">
    <w:name w:val="B1E84C0359484754AFDBF5715FFE33D6"/>
    <w:rsid w:val="00036E5F"/>
  </w:style>
  <w:style w:type="paragraph" w:customStyle="1" w:styleId="B654E3DBC60346CE86CCF1F5F280F3E9">
    <w:name w:val="B654E3DBC60346CE86CCF1F5F280F3E9"/>
    <w:rsid w:val="00036E5F"/>
  </w:style>
  <w:style w:type="paragraph" w:customStyle="1" w:styleId="DAB03D090D394BB5B0F2C4D46AD28CFD">
    <w:name w:val="DAB03D090D394BB5B0F2C4D46AD28CFD"/>
    <w:rsid w:val="00036E5F"/>
  </w:style>
  <w:style w:type="paragraph" w:customStyle="1" w:styleId="7ABD826637524B55B737B3E9E4A503C8">
    <w:name w:val="7ABD826637524B55B737B3E9E4A503C8"/>
    <w:rsid w:val="00036E5F"/>
  </w:style>
  <w:style w:type="paragraph" w:customStyle="1" w:styleId="BB972B0B0CF740BF98191808A5A2A0DE">
    <w:name w:val="BB972B0B0CF740BF98191808A5A2A0DE"/>
    <w:rsid w:val="00036E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2021-09-08T00:00:00</HeaderDate>
    <Office/>
    <Dnr>Ju2021/03063</Dnr>
    <ParagrafNr/>
    <DocumentTitle/>
    <VisitingAddress/>
    <Extra1/>
    <Extra2/>
    <Extra3>Markus Wiechel 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9c43d434-eb5d-4bcc-871e-7f228fa1f307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68682-2D0F-44B3-AC4C-C91DFE499F29}"/>
</file>

<file path=customXml/itemProps2.xml><?xml version="1.0" encoding="utf-8"?>
<ds:datastoreItem xmlns:ds="http://schemas.openxmlformats.org/officeDocument/2006/customXml" ds:itemID="{7D69B6DE-5274-45E3-B7A0-D33E110456D0}"/>
</file>

<file path=customXml/itemProps3.xml><?xml version="1.0" encoding="utf-8"?>
<ds:datastoreItem xmlns:ds="http://schemas.openxmlformats.org/officeDocument/2006/customXml" ds:itemID="{8E95FB2C-2484-44B1-80B5-DB015D0DB569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9C4EAA51-352E-4B1E-951A-4F1C5F8ED79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3556.docx</dc:title>
  <cp:revision>11</cp:revision>
  <dcterms:created xsi:type="dcterms:W3CDTF">2021-09-01T12:09:00Z</dcterms:created>
  <dcterms:modified xsi:type="dcterms:W3CDTF">2021-09-07T07:01:00Z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e6be8da8-aeaf-4631-b0a7-057546ea2827</vt:lpwstr>
  </property>
</Properties>
</file>