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853F" w14:textId="77777777" w:rsidR="002C6DF9" w:rsidRDefault="002C6DF9" w:rsidP="00806465">
      <w:pPr>
        <w:pStyle w:val="Rubrik"/>
      </w:pPr>
      <w:r>
        <w:t xml:space="preserve">Svar på fråga 2017/18:1130 av Magnus Oscarsson (KD) </w:t>
      </w:r>
      <w:r w:rsidR="001D2F9F">
        <w:t>Kommunernas inflytande vid vindkraftsetableringar</w:t>
      </w:r>
    </w:p>
    <w:p w14:paraId="7C9DBACF" w14:textId="39A57224" w:rsidR="002C6DF9" w:rsidRDefault="002C6DF9" w:rsidP="002C6DF9">
      <w:pPr>
        <w:pStyle w:val="Brdtext"/>
      </w:pPr>
      <w:bookmarkStart w:id="0" w:name="_GoBack"/>
      <w:bookmarkEnd w:id="0"/>
      <w:r>
        <w:t>Magnus Oscarsson har frågat miljöminister Karolina Skog om ministern och regeringen avser att lägga fram förslag om att 16 kap. 4 § miljöbalken</w:t>
      </w:r>
      <w:r w:rsidR="00D5059A">
        <w:t xml:space="preserve"> ska upphävas. </w:t>
      </w:r>
      <w:r w:rsidR="00B67987">
        <w:t>Frågan har överlämnats till mig.</w:t>
      </w:r>
    </w:p>
    <w:p w14:paraId="4A148352" w14:textId="77777777" w:rsidR="00C87FDA" w:rsidRPr="00C87FDA" w:rsidRDefault="002C6DF9" w:rsidP="00C87FDA">
      <w:pPr>
        <w:pStyle w:val="Brdtext"/>
      </w:pPr>
      <w:r w:rsidRPr="00C87FDA">
        <w:rPr>
          <w:color w:val="000000" w:themeColor="text1"/>
        </w:rPr>
        <w:t xml:space="preserve">Jag vill inleda med att säga att </w:t>
      </w:r>
      <w:r w:rsidR="00C87FDA">
        <w:rPr>
          <w:rFonts w:cs="Helvetica"/>
          <w:color w:val="000000" w:themeColor="text1"/>
        </w:rPr>
        <w:t>f</w:t>
      </w:r>
      <w:r w:rsidR="00C87FDA" w:rsidRPr="00C87FDA">
        <w:rPr>
          <w:rFonts w:cs="Helvetica"/>
          <w:color w:val="000000" w:themeColor="text1"/>
        </w:rPr>
        <w:t xml:space="preserve">ör att få tillstånd </w:t>
      </w:r>
      <w:r w:rsidR="00476A19">
        <w:rPr>
          <w:rFonts w:cs="Helvetica"/>
          <w:color w:val="000000" w:themeColor="text1"/>
        </w:rPr>
        <w:t>till</w:t>
      </w:r>
      <w:r w:rsidR="00476A19" w:rsidRPr="00476A19">
        <w:rPr>
          <w:rFonts w:cs="Helvetica"/>
          <w:color w:val="000000" w:themeColor="text1"/>
        </w:rPr>
        <w:t xml:space="preserve"> </w:t>
      </w:r>
      <w:r w:rsidR="00476A19">
        <w:rPr>
          <w:rFonts w:cs="Arial"/>
          <w:color w:val="333333"/>
        </w:rPr>
        <w:t xml:space="preserve">en anläggning för vindkraft krävs </w:t>
      </w:r>
      <w:r w:rsidR="00C87FDA" w:rsidRPr="00476A19">
        <w:rPr>
          <w:rFonts w:cs="Helvetica"/>
          <w:color w:val="000000" w:themeColor="text1"/>
        </w:rPr>
        <w:t>enligt 16 kap. 4 § miljöbalken att den kommun som verken</w:t>
      </w:r>
      <w:r w:rsidR="00C87FDA" w:rsidRPr="00C87FDA">
        <w:rPr>
          <w:rFonts w:cs="Helvetica"/>
          <w:color w:val="000000" w:themeColor="text1"/>
        </w:rPr>
        <w:t xml:space="preserve"> ska uppföras i tillstyrker etableringen. I re</w:t>
      </w:r>
      <w:r w:rsidR="00C87FDA">
        <w:rPr>
          <w:rFonts w:cs="Helvetica"/>
          <w:color w:val="000000" w:themeColor="text1"/>
        </w:rPr>
        <w:t xml:space="preserve">gleringsbrevet </w:t>
      </w:r>
      <w:r w:rsidR="007F18DD">
        <w:rPr>
          <w:rFonts w:cs="Helvetica"/>
          <w:color w:val="000000" w:themeColor="text1"/>
        </w:rPr>
        <w:t xml:space="preserve">för </w:t>
      </w:r>
      <w:r w:rsidR="00C87FDA">
        <w:rPr>
          <w:rFonts w:cs="Helvetica"/>
          <w:color w:val="000000" w:themeColor="text1"/>
        </w:rPr>
        <w:t>2016 fick</w:t>
      </w:r>
      <w:r w:rsidR="00EF6548">
        <w:rPr>
          <w:rFonts w:cs="Helvetica"/>
          <w:color w:val="000000" w:themeColor="text1"/>
        </w:rPr>
        <w:t xml:space="preserve">, </w:t>
      </w:r>
      <w:r w:rsidR="00C87FDA">
        <w:rPr>
          <w:rFonts w:cs="Helvetica"/>
          <w:color w:val="000000" w:themeColor="text1"/>
        </w:rPr>
        <w:t>precis</w:t>
      </w:r>
      <w:r w:rsidR="00C87FDA" w:rsidRPr="00C87FDA">
        <w:rPr>
          <w:rFonts w:cs="Helvetica"/>
          <w:color w:val="000000" w:themeColor="text1"/>
        </w:rPr>
        <w:t xml:space="preserve"> som Magnus Oscarsson </w:t>
      </w:r>
      <w:r w:rsidR="00EF6548">
        <w:rPr>
          <w:rFonts w:cs="Helvetica"/>
          <w:color w:val="000000" w:themeColor="text1"/>
        </w:rPr>
        <w:t>nämner i bakgrunden till frågan</w:t>
      </w:r>
      <w:r w:rsidR="00476A19">
        <w:rPr>
          <w:rFonts w:cs="Helvetica"/>
          <w:color w:val="000000" w:themeColor="text1"/>
        </w:rPr>
        <w:t xml:space="preserve">, </w:t>
      </w:r>
      <w:r w:rsidR="00B6177C">
        <w:rPr>
          <w:rFonts w:cs="Helvetica"/>
          <w:color w:val="000000" w:themeColor="text1"/>
        </w:rPr>
        <w:t>E</w:t>
      </w:r>
      <w:r w:rsidR="00C87FDA" w:rsidRPr="00C87FDA">
        <w:rPr>
          <w:rFonts w:cs="Helvetica"/>
          <w:color w:val="000000" w:themeColor="text1"/>
        </w:rPr>
        <w:t>nergimyndighet</w:t>
      </w:r>
      <w:r w:rsidR="00EF6548">
        <w:rPr>
          <w:rFonts w:cs="Helvetica"/>
          <w:color w:val="000000" w:themeColor="text1"/>
        </w:rPr>
        <w:t>en</w:t>
      </w:r>
      <w:r w:rsidR="00C87FDA" w:rsidRPr="00C87FDA">
        <w:rPr>
          <w:rFonts w:cs="Helvetica"/>
          <w:color w:val="000000" w:themeColor="text1"/>
        </w:rPr>
        <w:t xml:space="preserve"> tillsammans med Naturvårdsverket </w:t>
      </w:r>
      <w:r w:rsidR="00C87FDA">
        <w:rPr>
          <w:rFonts w:cs="Helvetica"/>
          <w:color w:val="000000" w:themeColor="text1"/>
        </w:rPr>
        <w:t>i uppdrag av rege</w:t>
      </w:r>
      <w:r w:rsidR="00C87FDA" w:rsidRPr="00C87FDA">
        <w:rPr>
          <w:rFonts w:cs="Helvetica"/>
          <w:color w:val="000000" w:themeColor="text1"/>
        </w:rPr>
        <w:t>r</w:t>
      </w:r>
      <w:r w:rsidR="00C87FDA">
        <w:rPr>
          <w:rFonts w:cs="Helvetica"/>
          <w:color w:val="000000" w:themeColor="text1"/>
        </w:rPr>
        <w:t>i</w:t>
      </w:r>
      <w:r w:rsidR="00C87FDA" w:rsidRPr="00C87FDA">
        <w:rPr>
          <w:rFonts w:cs="Helvetica"/>
          <w:color w:val="000000" w:themeColor="text1"/>
        </w:rPr>
        <w:t>ngen att följa upp och analysera hur planerings- och tillståndsprocessen vid etablering av vindkraft utvecklats efter att vägledningen om kommunal tillstyrkan tagits fram</w:t>
      </w:r>
      <w:r w:rsidR="00031031">
        <w:rPr>
          <w:rFonts w:cs="Helvetica"/>
          <w:color w:val="000000" w:themeColor="text1"/>
        </w:rPr>
        <w:t>, och vid behov lämna förslag på ändringar i regleringen</w:t>
      </w:r>
      <w:r w:rsidR="00C87FDA" w:rsidRPr="00C87FDA">
        <w:rPr>
          <w:rFonts w:cs="Helvetica"/>
          <w:color w:val="000000" w:themeColor="text1"/>
        </w:rPr>
        <w:t xml:space="preserve">. Uppdraget redovisades </w:t>
      </w:r>
      <w:r w:rsidR="00EF6548">
        <w:rPr>
          <w:rFonts w:cs="Helvetica"/>
          <w:color w:val="000000" w:themeColor="text1"/>
        </w:rPr>
        <w:t>sommaren</w:t>
      </w:r>
      <w:r w:rsidR="00C87FDA" w:rsidRPr="00C87FDA">
        <w:rPr>
          <w:rFonts w:cs="Helvetica"/>
          <w:color w:val="000000" w:themeColor="text1"/>
        </w:rPr>
        <w:t> 2017</w:t>
      </w:r>
      <w:r w:rsidR="00EF6548">
        <w:rPr>
          <w:rFonts w:cs="Helvetica"/>
          <w:color w:val="000000" w:themeColor="text1"/>
        </w:rPr>
        <w:t xml:space="preserve"> och r</w:t>
      </w:r>
      <w:r w:rsidR="00C87FDA" w:rsidRPr="00C87FDA">
        <w:rPr>
          <w:rFonts w:cs="Helvetica"/>
          <w:color w:val="000000" w:themeColor="text1"/>
        </w:rPr>
        <w:t xml:space="preserve">apporten </w:t>
      </w:r>
      <w:r w:rsidR="00EF6548">
        <w:rPr>
          <w:rFonts w:cs="Helvetica"/>
          <w:color w:val="000000" w:themeColor="text1"/>
        </w:rPr>
        <w:t xml:space="preserve">har därefter remissbehandlats. </w:t>
      </w:r>
      <w:r w:rsidR="00C87FDA">
        <w:rPr>
          <w:rFonts w:cs="Helvetica"/>
          <w:color w:val="333333"/>
        </w:rPr>
        <w:t xml:space="preserve"> </w:t>
      </w:r>
    </w:p>
    <w:p w14:paraId="0FFEBED4" w14:textId="77777777" w:rsidR="00FE199F" w:rsidRDefault="004F6327" w:rsidP="002C6DF9">
      <w:pPr>
        <w:pStyle w:val="Brdtext"/>
      </w:pPr>
      <w:bookmarkStart w:id="1" w:name="_Hlk510701196"/>
      <w:r>
        <w:t>K</w:t>
      </w:r>
      <w:r w:rsidR="00117BA6">
        <w:t>ommunens roll vi</w:t>
      </w:r>
      <w:r w:rsidR="008D4C5A">
        <w:t xml:space="preserve">d </w:t>
      </w:r>
      <w:r w:rsidR="00117BA6">
        <w:t xml:space="preserve">etablering av vindkraft är viktig, både ur ett medborgarperspektiv och ett </w:t>
      </w:r>
      <w:r w:rsidR="00C87FDA">
        <w:t>energiperspektiv</w:t>
      </w:r>
      <w:r w:rsidR="00C42C92">
        <w:t>.</w:t>
      </w:r>
      <w:r w:rsidR="00117BA6">
        <w:t xml:space="preserve"> </w:t>
      </w:r>
      <w:r w:rsidR="00C42C92">
        <w:t>J</w:t>
      </w:r>
      <w:r w:rsidR="00117BA6">
        <w:t xml:space="preserve">ust </w:t>
      </w:r>
      <w:bookmarkEnd w:id="1"/>
      <w:r w:rsidR="00117BA6">
        <w:t xml:space="preserve">nu </w:t>
      </w:r>
      <w:r w:rsidR="00FE199F">
        <w:t>analys</w:t>
      </w:r>
      <w:r w:rsidR="00117BA6">
        <w:t>eras</w:t>
      </w:r>
      <w:r w:rsidR="00FE199F">
        <w:t xml:space="preserve"> </w:t>
      </w:r>
      <w:r w:rsidR="00117BA6">
        <w:t xml:space="preserve">rapportens </w:t>
      </w:r>
      <w:r w:rsidR="007F18DD">
        <w:t xml:space="preserve">förslag </w:t>
      </w:r>
      <w:r w:rsidR="00117BA6">
        <w:t xml:space="preserve">inom Regeringskansliet tillsammans med de remissvar som kommit in. </w:t>
      </w:r>
    </w:p>
    <w:p w14:paraId="3AEB7CEB" w14:textId="77777777" w:rsidR="002C6DF9" w:rsidRDefault="00117BA6" w:rsidP="002C6DF9">
      <w:pPr>
        <w:pStyle w:val="Brdtext"/>
      </w:pPr>
      <w:r>
        <w:t>Regeringen</w:t>
      </w:r>
      <w:r w:rsidR="00031031">
        <w:t xml:space="preserve"> kommer att återkomma i frågan </w:t>
      </w:r>
      <w:r w:rsidR="007F18DD">
        <w:t xml:space="preserve">när </w:t>
      </w:r>
      <w:r w:rsidR="00031031">
        <w:t>den intern</w:t>
      </w:r>
      <w:r w:rsidR="00E05C7E">
        <w:t>a</w:t>
      </w:r>
      <w:r w:rsidR="00031031">
        <w:t xml:space="preserve"> beredningen är klar. </w:t>
      </w:r>
    </w:p>
    <w:p w14:paraId="77241C28" w14:textId="77777777" w:rsidR="002C6DF9" w:rsidRDefault="002C6DF9" w:rsidP="002C6DF9">
      <w:pPr>
        <w:pStyle w:val="Brdtext"/>
      </w:pPr>
      <w:r>
        <w:t>Stockholm den 11 april</w:t>
      </w:r>
    </w:p>
    <w:p w14:paraId="3F59341A" w14:textId="77777777" w:rsidR="002C6DF9" w:rsidRDefault="002C6DF9" w:rsidP="002C6DF9">
      <w:pPr>
        <w:pStyle w:val="Brdtext"/>
      </w:pPr>
      <w:r>
        <w:t>Ibrahim Baylan</w:t>
      </w:r>
    </w:p>
    <w:p w14:paraId="5C308FCD" w14:textId="77777777" w:rsidR="00B31BFB" w:rsidRPr="006273E4" w:rsidRDefault="00C87FDA" w:rsidP="00E96532">
      <w:pPr>
        <w:pStyle w:val="Brdtext"/>
      </w:pPr>
      <w:r>
        <w:rPr>
          <w:rFonts w:ascii="Helvetica" w:hAnsi="Helvetica" w:cs="Helvetica"/>
          <w:color w:val="333333"/>
          <w:sz w:val="21"/>
          <w:szCs w:val="21"/>
        </w:rPr>
        <w:t xml:space="preserve">   </w:t>
      </w:r>
    </w:p>
    <w:sectPr w:rsidR="00B31BFB" w:rsidRPr="006273E4" w:rsidSect="002C6DF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2238" w14:textId="77777777" w:rsidR="00B05F38" w:rsidRDefault="00B05F38" w:rsidP="00A87A54">
      <w:pPr>
        <w:spacing w:after="0" w:line="240" w:lineRule="auto"/>
      </w:pPr>
      <w:r>
        <w:separator/>
      </w:r>
    </w:p>
  </w:endnote>
  <w:endnote w:type="continuationSeparator" w:id="0">
    <w:p w14:paraId="4F7189C5" w14:textId="77777777" w:rsidR="00B05F38" w:rsidRDefault="00B05F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C788C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D127963" w14:textId="0DCA4EA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0646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0646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14558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D734E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2137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B47AD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1708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8F558B9" w14:textId="77777777" w:rsidTr="00C26068">
      <w:trPr>
        <w:trHeight w:val="227"/>
      </w:trPr>
      <w:tc>
        <w:tcPr>
          <w:tcW w:w="4074" w:type="dxa"/>
        </w:tcPr>
        <w:p w14:paraId="5CD9411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A368B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59910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1A9E" w14:textId="77777777" w:rsidR="00B05F38" w:rsidRDefault="00B05F38" w:rsidP="00A87A54">
      <w:pPr>
        <w:spacing w:after="0" w:line="240" w:lineRule="auto"/>
      </w:pPr>
      <w:r>
        <w:separator/>
      </w:r>
    </w:p>
  </w:footnote>
  <w:footnote w:type="continuationSeparator" w:id="0">
    <w:p w14:paraId="2001405C" w14:textId="77777777" w:rsidR="00B05F38" w:rsidRDefault="00B05F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6DF9" w14:paraId="3C8D8197" w14:textId="77777777" w:rsidTr="00C93EBA">
      <w:trPr>
        <w:trHeight w:val="227"/>
      </w:trPr>
      <w:tc>
        <w:tcPr>
          <w:tcW w:w="5534" w:type="dxa"/>
        </w:tcPr>
        <w:p w14:paraId="17D510B6" w14:textId="77777777" w:rsidR="002C6DF9" w:rsidRPr="007D73AB" w:rsidRDefault="002C6DF9">
          <w:pPr>
            <w:pStyle w:val="Sidhuvud"/>
          </w:pPr>
        </w:p>
      </w:tc>
      <w:tc>
        <w:tcPr>
          <w:tcW w:w="3170" w:type="dxa"/>
          <w:vAlign w:val="bottom"/>
        </w:tcPr>
        <w:p w14:paraId="63EEC698" w14:textId="77777777" w:rsidR="002C6DF9" w:rsidRPr="007D73AB" w:rsidRDefault="002C6DF9" w:rsidP="00340DE0">
          <w:pPr>
            <w:pStyle w:val="Sidhuvud"/>
          </w:pPr>
        </w:p>
      </w:tc>
      <w:tc>
        <w:tcPr>
          <w:tcW w:w="1134" w:type="dxa"/>
        </w:tcPr>
        <w:p w14:paraId="5A45A310" w14:textId="77777777" w:rsidR="002C6DF9" w:rsidRDefault="002C6DF9" w:rsidP="005A703A">
          <w:pPr>
            <w:pStyle w:val="Sidhuvud"/>
          </w:pPr>
        </w:p>
      </w:tc>
    </w:tr>
    <w:tr w:rsidR="002C6DF9" w14:paraId="7EEB28A7" w14:textId="77777777" w:rsidTr="00C93EBA">
      <w:trPr>
        <w:trHeight w:val="1928"/>
      </w:trPr>
      <w:tc>
        <w:tcPr>
          <w:tcW w:w="5534" w:type="dxa"/>
        </w:tcPr>
        <w:p w14:paraId="1BB16376" w14:textId="77777777" w:rsidR="002C6DF9" w:rsidRPr="00340DE0" w:rsidRDefault="002C6DF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24B6310" wp14:editId="71240C0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416507" w14:textId="77777777" w:rsidR="002C6DF9" w:rsidRPr="00710A6C" w:rsidRDefault="002C6DF9" w:rsidP="00EE3C0F">
          <w:pPr>
            <w:pStyle w:val="Sidhuvud"/>
            <w:rPr>
              <w:b/>
            </w:rPr>
          </w:pPr>
        </w:p>
        <w:p w14:paraId="0ACDC278" w14:textId="77777777" w:rsidR="002C6DF9" w:rsidRDefault="002C6DF9" w:rsidP="00EE3C0F">
          <w:pPr>
            <w:pStyle w:val="Sidhuvud"/>
          </w:pPr>
        </w:p>
        <w:p w14:paraId="12AA3210" w14:textId="77777777" w:rsidR="002C6DF9" w:rsidRDefault="002C6DF9" w:rsidP="00EE3C0F">
          <w:pPr>
            <w:pStyle w:val="Sidhuvud"/>
          </w:pPr>
        </w:p>
        <w:p w14:paraId="264F59B2" w14:textId="77777777" w:rsidR="002C6DF9" w:rsidRDefault="002C6DF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06D61FA66404B3481B4B7B7F8500E63"/>
            </w:placeholder>
            <w:dataBinding w:prefixMappings="xmlns:ns0='http://lp/documentinfo/RK' " w:xpath="/ns0:DocumentInfo[1]/ns0:BaseInfo[1]/ns0:Dnr[1]" w:storeItemID="{8177975B-69FC-4CD4-BC16-AB4F12135CD6}"/>
            <w:text/>
          </w:sdtPr>
          <w:sdtEndPr/>
          <w:sdtContent>
            <w:p w14:paraId="4D30B8E3" w14:textId="77777777" w:rsidR="002C6DF9" w:rsidRDefault="002C6DF9" w:rsidP="00EE3C0F">
              <w:pPr>
                <w:pStyle w:val="Sidhuvud"/>
              </w:pPr>
              <w:r>
                <w:t>M2018/</w:t>
              </w:r>
              <w:r w:rsidR="00D5059A">
                <w:t>00991/</w:t>
              </w:r>
              <w:proofErr w:type="spellStart"/>
              <w:r w:rsidR="00D5059A">
                <w:t>Ee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DA935777AA4798A3F944B77C414E89"/>
            </w:placeholder>
            <w:showingPlcHdr/>
            <w:dataBinding w:prefixMappings="xmlns:ns0='http://lp/documentinfo/RK' " w:xpath="/ns0:DocumentInfo[1]/ns0:BaseInfo[1]/ns0:DocNumber[1]" w:storeItemID="{8177975B-69FC-4CD4-BC16-AB4F12135CD6}"/>
            <w:text/>
          </w:sdtPr>
          <w:sdtEndPr/>
          <w:sdtContent>
            <w:p w14:paraId="6131B148" w14:textId="77777777" w:rsidR="002C6DF9" w:rsidRDefault="002C6D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A6B08AC" w14:textId="77777777" w:rsidR="002C6DF9" w:rsidRDefault="002C6DF9" w:rsidP="00EE3C0F">
          <w:pPr>
            <w:pStyle w:val="Sidhuvud"/>
          </w:pPr>
        </w:p>
      </w:tc>
      <w:tc>
        <w:tcPr>
          <w:tcW w:w="1134" w:type="dxa"/>
        </w:tcPr>
        <w:p w14:paraId="07388F72" w14:textId="77777777" w:rsidR="002C6DF9" w:rsidRDefault="002C6DF9" w:rsidP="0094502D">
          <w:pPr>
            <w:pStyle w:val="Sidhuvud"/>
          </w:pPr>
        </w:p>
        <w:p w14:paraId="1FE3BD8A" w14:textId="77777777" w:rsidR="002C6DF9" w:rsidRPr="0094502D" w:rsidRDefault="002C6DF9" w:rsidP="00EC71A6">
          <w:pPr>
            <w:pStyle w:val="Sidhuvud"/>
          </w:pPr>
        </w:p>
      </w:tc>
    </w:tr>
    <w:tr w:rsidR="002C6DF9" w14:paraId="2A3E067D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4B63E60D6744980A03858F6586F634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E83807D" w14:textId="77777777" w:rsidR="00D5059A" w:rsidRDefault="002C6DF9" w:rsidP="00340DE0">
              <w:pPr>
                <w:pStyle w:val="Sidhuvud"/>
                <w:rPr>
                  <w:b/>
                </w:rPr>
              </w:pPr>
              <w:r w:rsidRPr="002C6DF9">
                <w:rPr>
                  <w:b/>
                </w:rPr>
                <w:t>Miljö- och energidepartementet</w:t>
              </w:r>
            </w:p>
            <w:p w14:paraId="35E4EB97" w14:textId="77777777" w:rsidR="00D5059A" w:rsidRPr="007A7D13" w:rsidRDefault="00031031" w:rsidP="00340DE0">
              <w:pPr>
                <w:pStyle w:val="Sidhuvud"/>
              </w:pPr>
              <w:r>
                <w:t>Samordnings- och energiministern</w:t>
              </w:r>
            </w:p>
            <w:p w14:paraId="2A2ED1D4" w14:textId="77777777" w:rsidR="00D5059A" w:rsidRPr="00D5059A" w:rsidRDefault="00D5059A" w:rsidP="00D5059A"/>
            <w:p w14:paraId="613480EA" w14:textId="77777777" w:rsidR="00D5059A" w:rsidRDefault="00D5059A" w:rsidP="00D5059A"/>
            <w:p w14:paraId="3642751D" w14:textId="77777777" w:rsidR="00D5059A" w:rsidRDefault="00D5059A" w:rsidP="00D5059A"/>
            <w:p w14:paraId="2E93A6CA" w14:textId="77777777" w:rsidR="00D5059A" w:rsidRDefault="00D5059A" w:rsidP="00D5059A"/>
            <w:p w14:paraId="49A4C59E" w14:textId="56227D83" w:rsidR="002C6DF9" w:rsidRPr="00D5059A" w:rsidRDefault="002C6DF9" w:rsidP="00D5059A"/>
          </w:tc>
        </w:sdtContent>
      </w:sdt>
      <w:sdt>
        <w:sdtPr>
          <w:alias w:val="Recipient"/>
          <w:tag w:val="ccRKShow_Recipient"/>
          <w:id w:val="-28344517"/>
          <w:placeholder>
            <w:docPart w:val="655922DA3BF5438B9F1F7C3313B28F4D"/>
          </w:placeholder>
          <w:dataBinding w:prefixMappings="xmlns:ns0='http://lp/documentinfo/RK' " w:xpath="/ns0:DocumentInfo[1]/ns0:BaseInfo[1]/ns0:Recipient[1]" w:storeItemID="{8177975B-69FC-4CD4-BC16-AB4F12135CD6}"/>
          <w:text w:multiLine="1"/>
        </w:sdtPr>
        <w:sdtEndPr/>
        <w:sdtContent>
          <w:tc>
            <w:tcPr>
              <w:tcW w:w="3170" w:type="dxa"/>
            </w:tcPr>
            <w:p w14:paraId="513E1A7C" w14:textId="77777777" w:rsidR="002C6DF9" w:rsidRDefault="002C6DF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8AE9F3" w14:textId="77777777" w:rsidR="002C6DF9" w:rsidRDefault="002C6DF9" w:rsidP="003E6020">
          <w:pPr>
            <w:pStyle w:val="Sidhuvud"/>
          </w:pPr>
        </w:p>
      </w:tc>
    </w:tr>
  </w:tbl>
  <w:p w14:paraId="288BC2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ECA"/>
    <w:rsid w:val="0003103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18E1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17BA6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2F9F"/>
    <w:rsid w:val="001E14F8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130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40D2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C6DF9"/>
    <w:rsid w:val="002D2647"/>
    <w:rsid w:val="002D4298"/>
    <w:rsid w:val="002D4829"/>
    <w:rsid w:val="002E180B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6A19"/>
    <w:rsid w:val="00476A7A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327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5F4"/>
    <w:rsid w:val="005D07C2"/>
    <w:rsid w:val="005E2F29"/>
    <w:rsid w:val="005E3CDD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234E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D13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18DD"/>
    <w:rsid w:val="0080228F"/>
    <w:rsid w:val="00804C1B"/>
    <w:rsid w:val="00806465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2141"/>
    <w:rsid w:val="008860CC"/>
    <w:rsid w:val="00890876"/>
    <w:rsid w:val="00891929"/>
    <w:rsid w:val="00893029"/>
    <w:rsid w:val="0089514A"/>
    <w:rsid w:val="008A0A0D"/>
    <w:rsid w:val="008A4CEA"/>
    <w:rsid w:val="008A70AD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C5A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BAE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5F38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77C"/>
    <w:rsid w:val="00B64962"/>
    <w:rsid w:val="00B66AC0"/>
    <w:rsid w:val="00B67987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5B17"/>
    <w:rsid w:val="00C26068"/>
    <w:rsid w:val="00C271A8"/>
    <w:rsid w:val="00C32067"/>
    <w:rsid w:val="00C36E3A"/>
    <w:rsid w:val="00C37A77"/>
    <w:rsid w:val="00C41141"/>
    <w:rsid w:val="00C42C92"/>
    <w:rsid w:val="00C461E6"/>
    <w:rsid w:val="00C50771"/>
    <w:rsid w:val="00C508BE"/>
    <w:rsid w:val="00C63EC4"/>
    <w:rsid w:val="00C64CD9"/>
    <w:rsid w:val="00C670F8"/>
    <w:rsid w:val="00C80AD4"/>
    <w:rsid w:val="00C821A6"/>
    <w:rsid w:val="00C82C55"/>
    <w:rsid w:val="00C87FDA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9AB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1BAC"/>
    <w:rsid w:val="00D4141B"/>
    <w:rsid w:val="00D4145D"/>
    <w:rsid w:val="00D43196"/>
    <w:rsid w:val="00D458F0"/>
    <w:rsid w:val="00D5059A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3D27"/>
    <w:rsid w:val="00DA5C0D"/>
    <w:rsid w:val="00DB714B"/>
    <w:rsid w:val="00DC10F6"/>
    <w:rsid w:val="00DC3E45"/>
    <w:rsid w:val="00DC4598"/>
    <w:rsid w:val="00DD0722"/>
    <w:rsid w:val="00DD212F"/>
    <w:rsid w:val="00DD6162"/>
    <w:rsid w:val="00DF5BFB"/>
    <w:rsid w:val="00DF5CD6"/>
    <w:rsid w:val="00E022DA"/>
    <w:rsid w:val="00E03BCB"/>
    <w:rsid w:val="00E05C7E"/>
    <w:rsid w:val="00E124DC"/>
    <w:rsid w:val="00E15FE6"/>
    <w:rsid w:val="00E26DDF"/>
    <w:rsid w:val="00E30167"/>
    <w:rsid w:val="00E33493"/>
    <w:rsid w:val="00E3739D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3C6"/>
    <w:rsid w:val="00EF4803"/>
    <w:rsid w:val="00EF5127"/>
    <w:rsid w:val="00EF6548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10E4"/>
    <w:rsid w:val="00F943C8"/>
    <w:rsid w:val="00F96B28"/>
    <w:rsid w:val="00FA0F8C"/>
    <w:rsid w:val="00FA41B4"/>
    <w:rsid w:val="00FA5DDD"/>
    <w:rsid w:val="00FA6868"/>
    <w:rsid w:val="00FA7644"/>
    <w:rsid w:val="00FC069A"/>
    <w:rsid w:val="00FD0B7B"/>
    <w:rsid w:val="00FE199F"/>
    <w:rsid w:val="00FE1DCC"/>
    <w:rsid w:val="00FE60D1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B46548"/>
  <w15:docId w15:val="{F75FC361-A1A7-4CE1-A0F1-26E2C0A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Normal"/>
    <w:next w:val="Normal"/>
    <w:rsid w:val="002C6DF9"/>
    <w:pPr>
      <w:keepNext/>
      <w:tabs>
        <w:tab w:val="left" w:pos="709"/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</w:pPr>
    <w:rPr>
      <w:rFonts w:ascii="TradeGothic" w:eastAsia="Times New Roman" w:hAnsi="TradeGothic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6D61FA66404B3481B4B7B7F8500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99865-1DCC-49E1-BE8E-9F87A58B88A8}"/>
      </w:docPartPr>
      <w:docPartBody>
        <w:p w:rsidR="00AF6515" w:rsidRDefault="001A4E19" w:rsidP="001A4E19">
          <w:pPr>
            <w:pStyle w:val="F06D61FA66404B3481B4B7B7F8500E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DA935777AA4798A3F944B77C414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9805A-671B-429A-BC22-7BA13E35D0C7}"/>
      </w:docPartPr>
      <w:docPartBody>
        <w:p w:rsidR="00AF6515" w:rsidRDefault="001A4E19" w:rsidP="001A4E19">
          <w:pPr>
            <w:pStyle w:val="8EDA935777AA4798A3F944B77C414E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B63E60D6744980A03858F6586F6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1A963-396E-41C9-9BDF-82B1ABCC8B2F}"/>
      </w:docPartPr>
      <w:docPartBody>
        <w:p w:rsidR="00AF6515" w:rsidRDefault="001A4E19" w:rsidP="001A4E19">
          <w:pPr>
            <w:pStyle w:val="04B63E60D6744980A03858F6586F63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5922DA3BF5438B9F1F7C3313B28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54E87-3AFC-4679-817C-5CC1C766C3F1}"/>
      </w:docPartPr>
      <w:docPartBody>
        <w:p w:rsidR="00AF6515" w:rsidRDefault="001A4E19" w:rsidP="001A4E19">
          <w:pPr>
            <w:pStyle w:val="655922DA3BF5438B9F1F7C3313B28F4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19"/>
    <w:rsid w:val="001A4E19"/>
    <w:rsid w:val="0033019E"/>
    <w:rsid w:val="00756BCA"/>
    <w:rsid w:val="00993628"/>
    <w:rsid w:val="00AF6515"/>
    <w:rsid w:val="00DB7DCF"/>
    <w:rsid w:val="00E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D3920475784105B701936401AF91CB">
    <w:name w:val="26D3920475784105B701936401AF91CB"/>
    <w:rsid w:val="001A4E19"/>
  </w:style>
  <w:style w:type="character" w:styleId="Platshllartext">
    <w:name w:val="Placeholder Text"/>
    <w:basedOn w:val="Standardstycketeckensnitt"/>
    <w:uiPriority w:val="99"/>
    <w:semiHidden/>
    <w:rsid w:val="001A4E19"/>
    <w:rPr>
      <w:noProof w:val="0"/>
      <w:color w:val="808080"/>
    </w:rPr>
  </w:style>
  <w:style w:type="paragraph" w:customStyle="1" w:styleId="B99842241EB94FEBB2DEDEEA006DD384">
    <w:name w:val="B99842241EB94FEBB2DEDEEA006DD384"/>
    <w:rsid w:val="001A4E19"/>
  </w:style>
  <w:style w:type="paragraph" w:customStyle="1" w:styleId="4DA45BFFF7E84D26BDB9745B85E87348">
    <w:name w:val="4DA45BFFF7E84D26BDB9745B85E87348"/>
    <w:rsid w:val="001A4E19"/>
  </w:style>
  <w:style w:type="paragraph" w:customStyle="1" w:styleId="26F518AE60174D5AAA521041CA0C247C">
    <w:name w:val="26F518AE60174D5AAA521041CA0C247C"/>
    <w:rsid w:val="001A4E19"/>
  </w:style>
  <w:style w:type="paragraph" w:customStyle="1" w:styleId="F06D61FA66404B3481B4B7B7F8500E63">
    <w:name w:val="F06D61FA66404B3481B4B7B7F8500E63"/>
    <w:rsid w:val="001A4E19"/>
  </w:style>
  <w:style w:type="paragraph" w:customStyle="1" w:styleId="8EDA935777AA4798A3F944B77C414E89">
    <w:name w:val="8EDA935777AA4798A3F944B77C414E89"/>
    <w:rsid w:val="001A4E19"/>
  </w:style>
  <w:style w:type="paragraph" w:customStyle="1" w:styleId="7361790436FE4D90B179C72CBE70C66A">
    <w:name w:val="7361790436FE4D90B179C72CBE70C66A"/>
    <w:rsid w:val="001A4E19"/>
  </w:style>
  <w:style w:type="paragraph" w:customStyle="1" w:styleId="FB69F12D11F643479E02BD9B522D6F52">
    <w:name w:val="FB69F12D11F643479E02BD9B522D6F52"/>
    <w:rsid w:val="001A4E19"/>
  </w:style>
  <w:style w:type="paragraph" w:customStyle="1" w:styleId="749A6D3447294A608EF850D050350BA2">
    <w:name w:val="749A6D3447294A608EF850D050350BA2"/>
    <w:rsid w:val="001A4E19"/>
  </w:style>
  <w:style w:type="paragraph" w:customStyle="1" w:styleId="04B63E60D6744980A03858F6586F6349">
    <w:name w:val="04B63E60D6744980A03858F6586F6349"/>
    <w:rsid w:val="001A4E19"/>
  </w:style>
  <w:style w:type="paragraph" w:customStyle="1" w:styleId="655922DA3BF5438B9F1F7C3313B28F4D">
    <w:name w:val="655922DA3BF5438B9F1F7C3313B28F4D"/>
    <w:rsid w:val="001A4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621eb0c0-63bd-4232-9af6-ab7aee1cd659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c9cd366cc722410295b9eacffbd73909 xmlns="989b0582-1044-4b23-819b-be44737b5277">
      <Terms xmlns="http://schemas.microsoft.com/office/infopath/2007/PartnerControls"/>
    </c9cd366cc722410295b9eacffbd73909>
    <TaxCatchAll xmlns="989b0582-1044-4b23-819b-be44737b5277"/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DWKV6YK6XQT2-17-1723</_dlc_DocId>
    <_dlc_DocIdUrl xmlns="989b0582-1044-4b23-819b-be44737b5277">
      <Url>http://rkdhs-m/EcRcAss/_layouts/DocIdRedir.aspx?ID=DWKV6YK6XQT2-17-1723</Url>
      <Description>DWKV6YK6XQT2-17-1723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2018-04-03</HeaderDate>
    <Office/>
    <Dnr>M2018/00991/Ee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C94F-EC17-4EC4-85E0-A9910455E19B}"/>
</file>

<file path=customXml/itemProps2.xml><?xml version="1.0" encoding="utf-8"?>
<ds:datastoreItem xmlns:ds="http://schemas.openxmlformats.org/officeDocument/2006/customXml" ds:itemID="{8060D23C-1EB2-47FC-8796-0FC4B98B83C0}"/>
</file>

<file path=customXml/itemProps3.xml><?xml version="1.0" encoding="utf-8"?>
<ds:datastoreItem xmlns:ds="http://schemas.openxmlformats.org/officeDocument/2006/customXml" ds:itemID="{26461E3E-B88D-4E80-BE6D-7373F093F890}"/>
</file>

<file path=customXml/itemProps4.xml><?xml version="1.0" encoding="utf-8"?>
<ds:datastoreItem xmlns:ds="http://schemas.openxmlformats.org/officeDocument/2006/customXml" ds:itemID="{A98A9B9F-4D7B-4A87-AAB5-E096EA9F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60D23C-1EB2-47FC-8796-0FC4B98B83C0}">
  <ds:schemaRefs>
    <ds:schemaRef ds:uri="http://schemas.microsoft.com/office/2006/documentManagement/types"/>
    <ds:schemaRef ds:uri="http://schemas.microsoft.com/office/infopath/2007/PartnerControls"/>
    <ds:schemaRef ds:uri="aeab93c3-bfb5-4859-93a9-2eebea4085a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9b0582-1044-4b23-819b-be44737b527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87CCC36-D430-4EB6-B94E-E5F7C509A60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177975B-69FC-4CD4-BC16-AB4F12135CD6}"/>
</file>

<file path=customXml/itemProps8.xml><?xml version="1.0" encoding="utf-8"?>
<ds:datastoreItem xmlns:ds="http://schemas.openxmlformats.org/officeDocument/2006/customXml" ds:itemID="{9E57D664-512D-4D36-A436-780D5F7578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 Carlsson</dc:creator>
  <cp:keywords/>
  <dc:description/>
  <cp:lastModifiedBy>Anna M Carlsson</cp:lastModifiedBy>
  <cp:revision>2</cp:revision>
  <dcterms:created xsi:type="dcterms:W3CDTF">2018-04-11T07:22:00Z</dcterms:created>
  <dcterms:modified xsi:type="dcterms:W3CDTF">2018-04-11T07:22:00Z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de528e54-5e99-40b0-9462-e3e0882cf65b</vt:lpwstr>
  </property>
</Properties>
</file>