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8045A" w:rsidP="00DA0661">
      <w:pPr>
        <w:pStyle w:val="Title"/>
      </w:pPr>
      <w:bookmarkStart w:id="0" w:name="Start"/>
      <w:bookmarkEnd w:id="0"/>
      <w:r>
        <w:t>Svar på fråga 2021/22:1289 av Eric Palmqvist (SD)</w:t>
      </w:r>
      <w:r>
        <w:br/>
        <w:t>Elnätsutbyggnad och gröna industrisatsningar</w:t>
      </w:r>
    </w:p>
    <w:p w:rsidR="0068045A" w:rsidP="002749F7">
      <w:pPr>
        <w:pStyle w:val="BodyText"/>
      </w:pPr>
      <w:r>
        <w:t xml:space="preserve">Eric Palmqvist har frågat mig vilka åtgärder jag och regeringen avser att vidta för att </w:t>
      </w:r>
      <w:r>
        <w:t>nyindustrialiseringen</w:t>
      </w:r>
      <w:r>
        <w:t xml:space="preserve"> i norra Sverige inte ska bromsas in eller utebli som konsekvens av de långa tillståndstider som är kännetecknande vid etablering av nya elnät i dag.</w:t>
      </w:r>
    </w:p>
    <w:p w:rsidR="0068045A" w:rsidP="002749F7">
      <w:pPr>
        <w:pStyle w:val="BodyText"/>
      </w:pPr>
      <w:r>
        <w:t>Det är fantastiskt att se den våg av nya och moderniserade industrier som etableras och utvecklas i norra Sverige i</w:t>
      </w:r>
      <w:r w:rsidR="00781D94">
        <w:t xml:space="preserve"> </w:t>
      </w:r>
      <w:r>
        <w:t xml:space="preserve">dag. Elektrifieringen går snabbare än vad någon hade kunnat ana och för att klara av att möta behoven krävs en kombination av mer effektivisering, mer produktion och mer överföring. </w:t>
      </w:r>
    </w:p>
    <w:p w:rsidR="0068045A" w:rsidP="002749F7">
      <w:pPr>
        <w:pStyle w:val="BodyText"/>
      </w:pPr>
      <w:r>
        <w:t>T</w:t>
      </w:r>
      <w:r>
        <w:t xml:space="preserve">illståndsprocesserna för elnät tar </w:t>
      </w:r>
      <w:r>
        <w:t xml:space="preserve">lång </w:t>
      </w:r>
      <w:r>
        <w:t xml:space="preserve">tid och regeringen har därför flera åtgärder som har genomförts eller som kommer att genomföras för att snabba på processerna. </w:t>
      </w:r>
      <w:r w:rsidR="003326EB">
        <w:t xml:space="preserve">Regeringen har i den elektrifieringsstrategi som beslutades i februari i år satt upp ett mål om halverade ledtider till 2025. </w:t>
      </w:r>
      <w:r>
        <w:t xml:space="preserve">Jag vill samtidigt understryka att vi inte får glömma bort att prövningen också fyller ett viktigt syfte i att skydda miljön och elnätskunderna från ledningsprojekt som inte uppfyller de krav som lagen ställer. </w:t>
      </w:r>
    </w:p>
    <w:p w:rsidR="003326EB" w:rsidP="002749F7">
      <w:pPr>
        <w:pStyle w:val="BodyText"/>
      </w:pPr>
      <w:r>
        <w:t xml:space="preserve">Regeringen tittar kontinuerligt på åtgärder som kan förkorta ledtiderna ytterligare. </w:t>
      </w:r>
      <w:r w:rsidR="0068045A">
        <w:t>Regeringen lade i maj 2021 fram propositionen Moderna tillståndsprocesser för elnät (prop. 2020/21:188) med förenklingar och förbättringar i ellagen</w:t>
      </w:r>
      <w:r>
        <w:t xml:space="preserve">. </w:t>
      </w:r>
      <w:r w:rsidR="00781D94">
        <w:t>Efter att riksdagen ställt sig bakom regeringens förslag trädde f</w:t>
      </w:r>
      <w:r>
        <w:t>örändringarna i</w:t>
      </w:r>
      <w:r w:rsidR="002E52AB">
        <w:t xml:space="preserve"> </w:t>
      </w:r>
      <w:r>
        <w:t xml:space="preserve">kraft </w:t>
      </w:r>
      <w:r w:rsidR="002E52AB">
        <w:t>den 1 augusti 2021</w:t>
      </w:r>
      <w:r w:rsidR="00E7052C">
        <w:t xml:space="preserve"> och kan leda till</w:t>
      </w:r>
      <w:r w:rsidRPr="00E7052C" w:rsidR="00E7052C">
        <w:t xml:space="preserve"> stora tidsvinster för vissa ledningar</w:t>
      </w:r>
      <w:r>
        <w:t xml:space="preserve">. Klimaträttsutredningen som regeringen tillsatt arbetar just nu med förslag som ska underlätta prövningen och ska lämna sina förslag till regeringen i maj. </w:t>
      </w:r>
      <w:r w:rsidR="00E9153F">
        <w:t xml:space="preserve">I september 2021 fick </w:t>
      </w:r>
      <w:r>
        <w:t xml:space="preserve">Energimarknadsinspektionen, Lantmäteriet och länsstyrelserna </w:t>
      </w:r>
      <w:r w:rsidRPr="003326EB">
        <w:t>i uppdrag att koordinera sina processer och utveckla nya metoder och arbetssätt för att korta ledtiderna för utbyggnaden av elnätet</w:t>
      </w:r>
      <w:r w:rsidR="00E7052C">
        <w:t>. De nya arbetssätten prövas i ett antal pilotprojekt som valts ut och som pågår</w:t>
      </w:r>
      <w:r>
        <w:t>.</w:t>
      </w:r>
      <w:r w:rsidR="00E9153F">
        <w:t xml:space="preserve"> </w:t>
      </w:r>
      <w:r w:rsidR="00C64AB9">
        <w:t>D</w:t>
      </w:r>
      <w:r w:rsidR="00E9153F">
        <w:t>et</w:t>
      </w:r>
      <w:r w:rsidR="00C64AB9">
        <w:t xml:space="preserve"> är också</w:t>
      </w:r>
      <w:r w:rsidR="00E9153F">
        <w:t xml:space="preserve"> viktigt att </w:t>
      </w:r>
      <w:r w:rsidR="00C64AB9">
        <w:t xml:space="preserve">samtliga </w:t>
      </w:r>
      <w:r w:rsidR="00E9153F">
        <w:t xml:space="preserve">aktörer i processen gör vad de kan för att bidra till att tillståndsprocesserna blir så effektiva som möjligt. </w:t>
      </w:r>
    </w:p>
    <w:p w:rsidR="0068045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2CA6FE93D2840409BCB854D563CBF42"/>
          </w:placeholder>
          <w:dataBinding w:xpath="/ns0:DocumentInfo[1]/ns0:BaseInfo[1]/ns0:HeaderDate[1]" w:storeItemID="{43129793-97D6-4F07-AD7C-5BCA348D72DA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mars 2022</w:t>
          </w:r>
        </w:sdtContent>
      </w:sdt>
    </w:p>
    <w:p w:rsidR="0068045A" w:rsidP="004E7A8F">
      <w:pPr>
        <w:pStyle w:val="Brdtextutanavstnd"/>
      </w:pPr>
    </w:p>
    <w:p w:rsidR="0068045A" w:rsidP="004E7A8F">
      <w:pPr>
        <w:pStyle w:val="Brdtextutanavstnd"/>
      </w:pPr>
    </w:p>
    <w:p w:rsidR="0068045A" w:rsidP="004E7A8F">
      <w:pPr>
        <w:pStyle w:val="Brdtextutanavstnd"/>
      </w:pPr>
    </w:p>
    <w:p w:rsidR="0068045A" w:rsidP="00422A41">
      <w:pPr>
        <w:pStyle w:val="BodyText"/>
      </w:pPr>
      <w:r>
        <w:t>Khashayar</w:t>
      </w:r>
      <w:r>
        <w:t xml:space="preserve"> Farmanbar</w:t>
      </w:r>
    </w:p>
    <w:p w:rsidR="0068045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8045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8045A" w:rsidRPr="007D73AB" w:rsidP="00340DE0">
          <w:pPr>
            <w:pStyle w:val="Header"/>
          </w:pPr>
        </w:p>
      </w:tc>
      <w:tc>
        <w:tcPr>
          <w:tcW w:w="1134" w:type="dxa"/>
        </w:tcPr>
        <w:p w:rsidR="0068045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8045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8045A" w:rsidRPr="00710A6C" w:rsidP="00EE3C0F">
          <w:pPr>
            <w:pStyle w:val="Header"/>
            <w:rPr>
              <w:b/>
            </w:rPr>
          </w:pPr>
        </w:p>
        <w:p w:rsidR="0068045A" w:rsidP="00EE3C0F">
          <w:pPr>
            <w:pStyle w:val="Header"/>
          </w:pPr>
        </w:p>
        <w:p w:rsidR="0068045A" w:rsidP="00EE3C0F">
          <w:pPr>
            <w:pStyle w:val="Header"/>
          </w:pPr>
        </w:p>
        <w:p w:rsidR="0068045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63E8D359DDB4649A4506EA43349221A"/>
            </w:placeholder>
            <w:dataBinding w:xpath="/ns0:DocumentInfo[1]/ns0:BaseInfo[1]/ns0:Dnr[1]" w:storeItemID="{43129793-97D6-4F07-AD7C-5BCA348D72DA}" w:prefixMappings="xmlns:ns0='http://lp/documentinfo/RK' "/>
            <w:text/>
          </w:sdtPr>
          <w:sdtContent>
            <w:p w:rsidR="0068045A" w:rsidP="00EE3C0F">
              <w:pPr>
                <w:pStyle w:val="Header"/>
              </w:pPr>
              <w:r>
                <w:t>I2022/00706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4E0877B1E043EF9288BD419418021A"/>
            </w:placeholder>
            <w:showingPlcHdr/>
            <w:dataBinding w:xpath="/ns0:DocumentInfo[1]/ns0:BaseInfo[1]/ns0:DocNumber[1]" w:storeItemID="{43129793-97D6-4F07-AD7C-5BCA348D72DA}" w:prefixMappings="xmlns:ns0='http://lp/documentinfo/RK' "/>
            <w:text/>
          </w:sdtPr>
          <w:sdtContent>
            <w:p w:rsidR="0068045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8045A" w:rsidP="00EE3C0F">
          <w:pPr>
            <w:pStyle w:val="Header"/>
          </w:pPr>
        </w:p>
      </w:tc>
      <w:tc>
        <w:tcPr>
          <w:tcW w:w="1134" w:type="dxa"/>
        </w:tcPr>
        <w:p w:rsidR="0068045A" w:rsidP="0094502D">
          <w:pPr>
            <w:pStyle w:val="Header"/>
          </w:pPr>
        </w:p>
        <w:p w:rsidR="0068045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AB396E50A0475BBBD3A7ED40AD83D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8045A" w:rsidRPr="0068045A" w:rsidP="00340DE0">
              <w:pPr>
                <w:pStyle w:val="Header"/>
                <w:rPr>
                  <w:b/>
                </w:rPr>
              </w:pPr>
              <w:r w:rsidRPr="0068045A">
                <w:rPr>
                  <w:b/>
                </w:rPr>
                <w:t>Infrastrukturdepartementet</w:t>
              </w:r>
            </w:p>
            <w:p w:rsidR="0068045A" w:rsidRPr="00340DE0" w:rsidP="00340DE0">
              <w:pPr>
                <w:pStyle w:val="Header"/>
              </w:pPr>
              <w:r w:rsidRPr="0068045A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6D20FB369E490299C35F6EAD25909E"/>
          </w:placeholder>
          <w:dataBinding w:xpath="/ns0:DocumentInfo[1]/ns0:BaseInfo[1]/ns0:Recipient[1]" w:storeItemID="{43129793-97D6-4F07-AD7C-5BCA348D72DA}" w:prefixMappings="xmlns:ns0='http://lp/documentinfo/RK' "/>
          <w:text w:multiLine="1"/>
        </w:sdtPr>
        <w:sdtContent>
          <w:tc>
            <w:tcPr>
              <w:tcW w:w="3170" w:type="dxa"/>
            </w:tcPr>
            <w:p w:rsidR="0068045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8045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3E8D359DDB4649A4506EA433492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21E1F-01AD-4FF9-BA1C-056598A46ECA}"/>
      </w:docPartPr>
      <w:docPartBody>
        <w:p w:rsidR="001E2E01" w:rsidP="004A4DF5">
          <w:pPr>
            <w:pStyle w:val="A63E8D359DDB4649A4506EA4334922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4E0877B1E043EF9288BD4194180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9551A-02ED-4166-B0D6-785099F7CEEA}"/>
      </w:docPartPr>
      <w:docPartBody>
        <w:p w:rsidR="001E2E01" w:rsidP="004A4DF5">
          <w:pPr>
            <w:pStyle w:val="A14E0877B1E043EF9288BD41941802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AB396E50A0475BBBD3A7ED40AD8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F5F2A-775E-4EC6-96D9-ECE7A3E79945}"/>
      </w:docPartPr>
      <w:docPartBody>
        <w:p w:rsidR="001E2E01" w:rsidP="004A4DF5">
          <w:pPr>
            <w:pStyle w:val="F3AB396E50A0475BBBD3A7ED40AD83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6D20FB369E490299C35F6EAD259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285DC-5D13-4BB1-AB13-B101D9EF55E2}"/>
      </w:docPartPr>
      <w:docPartBody>
        <w:p w:rsidR="001E2E01" w:rsidP="004A4DF5">
          <w:pPr>
            <w:pStyle w:val="8E6D20FB369E490299C35F6EAD2590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CA6FE93D2840409BCB854D563CB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AFBBF-247D-49F2-947B-13C8DC85B75E}"/>
      </w:docPartPr>
      <w:docPartBody>
        <w:p w:rsidR="001E2E01" w:rsidP="004A4DF5">
          <w:pPr>
            <w:pStyle w:val="82CA6FE93D2840409BCB854D563CBF4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F5"/>
    <w:rPr>
      <w:noProof w:val="0"/>
      <w:color w:val="808080"/>
    </w:rPr>
  </w:style>
  <w:style w:type="paragraph" w:customStyle="1" w:styleId="A63E8D359DDB4649A4506EA43349221A">
    <w:name w:val="A63E8D359DDB4649A4506EA43349221A"/>
    <w:rsid w:val="004A4DF5"/>
  </w:style>
  <w:style w:type="paragraph" w:customStyle="1" w:styleId="8E6D20FB369E490299C35F6EAD25909E">
    <w:name w:val="8E6D20FB369E490299C35F6EAD25909E"/>
    <w:rsid w:val="004A4DF5"/>
  </w:style>
  <w:style w:type="paragraph" w:customStyle="1" w:styleId="A14E0877B1E043EF9288BD419418021A1">
    <w:name w:val="A14E0877B1E043EF9288BD419418021A1"/>
    <w:rsid w:val="004A4D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AB396E50A0475BBBD3A7ED40AD83DD1">
    <w:name w:val="F3AB396E50A0475BBBD3A7ED40AD83DD1"/>
    <w:rsid w:val="004A4D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CA6FE93D2840409BCB854D563CBF42">
    <w:name w:val="82CA6FE93D2840409BCB854D563CBF42"/>
    <w:rsid w:val="004A4D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2022-03-30T00:00:00</HeaderDate>
    <Office/>
    <Dnr>I2022/00706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b2edb050-f9dc-4ad5-b8ec-993ae58432eb</RD_Svarsid>
  </documentManagement>
</p:properties>
</file>

<file path=customXml/itemProps1.xml><?xml version="1.0" encoding="utf-8"?>
<ds:datastoreItem xmlns:ds="http://schemas.openxmlformats.org/officeDocument/2006/customXml" ds:itemID="{C15E8C72-B8EB-4D21-B5B7-4D06FFF72CC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17B0CD9-416E-47A2-8C24-3C497810A4BB}"/>
</file>

<file path=customXml/itemProps4.xml><?xml version="1.0" encoding="utf-8"?>
<ds:datastoreItem xmlns:ds="http://schemas.openxmlformats.org/officeDocument/2006/customXml" ds:itemID="{43129793-97D6-4F07-AD7C-5BCA348D72DA}"/>
</file>

<file path=customXml/itemProps5.xml><?xml version="1.0" encoding="utf-8"?>
<ds:datastoreItem xmlns:ds="http://schemas.openxmlformats.org/officeDocument/2006/customXml" ds:itemID="{FD80D51D-587E-4DE9-96E6-974C026851C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1289 av Eric Palmqvist (SD) Elnätsutbyggnad och gröna industrisatsningar.docx</dc:title>
  <cp:revision>2</cp:revision>
  <dcterms:created xsi:type="dcterms:W3CDTF">2022-03-25T12:17:00Z</dcterms:created>
  <dcterms:modified xsi:type="dcterms:W3CDTF">2022-03-25T12:17:00Z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e1a57271-d208-4474-90c7-7eaa93cd564d</vt:lpwstr>
  </property>
</Properties>
</file>