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E27F" w14:textId="6B60F83C" w:rsidR="00642721" w:rsidRDefault="00642721" w:rsidP="00DA0661">
      <w:pPr>
        <w:pStyle w:val="Rubrik"/>
      </w:pPr>
      <w:r>
        <w:t xml:space="preserve">Svar på fråga 2019/20:1245 av Per Åsling (C) </w:t>
      </w:r>
      <w:r w:rsidRPr="00642721">
        <w:t>Statens</w:t>
      </w:r>
      <w:r>
        <w:t> </w:t>
      </w:r>
      <w:r w:rsidRPr="00642721">
        <w:t>roll</w:t>
      </w:r>
      <w:r>
        <w:t> </w:t>
      </w:r>
      <w:r w:rsidRPr="00642721">
        <w:t>på</w:t>
      </w:r>
      <w:r>
        <w:t> </w:t>
      </w:r>
      <w:r w:rsidRPr="00642721">
        <w:t>den digitala betalningsmarknaden</w:t>
      </w:r>
    </w:p>
    <w:p w14:paraId="1FC2E62D" w14:textId="3AE053F5" w:rsidR="00642721" w:rsidRDefault="00642721" w:rsidP="00CD3A7B">
      <w:pPr>
        <w:pStyle w:val="Brdtext"/>
      </w:pPr>
      <w:r>
        <w:t>Per Åsling har frågat mig när jag avser tillsätta den utredning som riksdagen begärt och Riksbanken föreslagit för att framtidssäkra vår betalnings</w:t>
      </w:r>
      <w:r w:rsidR="00CD3A7B">
        <w:softHyphen/>
      </w:r>
      <w:r>
        <w:t>marknad.</w:t>
      </w:r>
    </w:p>
    <w:p w14:paraId="3BF50F43" w14:textId="06898ADC" w:rsidR="00A745F1" w:rsidRDefault="00A745F1" w:rsidP="00CD3A7B">
      <w:pPr>
        <w:pStyle w:val="Brdtext"/>
      </w:pPr>
      <w:bookmarkStart w:id="0" w:name="Start"/>
      <w:bookmarkEnd w:id="0"/>
      <w:r>
        <w:t xml:space="preserve">Betalningsmarknaden är under snabb utveckling och förändring. </w:t>
      </w:r>
      <w:r w:rsidRPr="00AD7F28">
        <w:t>Ett väl fungerande system för att genomföra betalningar är en grundläggande förutsättning för samhällsekonomin.</w:t>
      </w:r>
      <w:r>
        <w:t xml:space="preserve"> I det ljuset välkomnar jag tillkänna</w:t>
      </w:r>
      <w:r w:rsidR="00CD3A7B">
        <w:softHyphen/>
      </w:r>
      <w:bookmarkStart w:id="1" w:name="_GoBack"/>
      <w:bookmarkEnd w:id="1"/>
      <w:r>
        <w:t>givandet om att tillsätta en utredning som bland annat ska kartlägga och ta ställning till statens och den privata sektorns roller på en digitaliserad betalningsmarknad</w:t>
      </w:r>
      <w:r w:rsidRPr="00AD7F28">
        <w:t>.</w:t>
      </w:r>
      <w:r>
        <w:t xml:space="preserve"> Som regeringen meddelade riksdagen i mars i år </w:t>
      </w:r>
      <w:r w:rsidRPr="00CB67A1">
        <w:t xml:space="preserve">avser </w:t>
      </w:r>
      <w:r>
        <w:t xml:space="preserve">regeringen </w:t>
      </w:r>
      <w:r w:rsidRPr="00CB67A1">
        <w:t xml:space="preserve">att besluta om kommittédirektiv </w:t>
      </w:r>
      <w:r>
        <w:t xml:space="preserve">för en utredning om statens roll på betalningsmarkanden </w:t>
      </w:r>
      <w:r w:rsidRPr="00CB67A1">
        <w:t>under 2020</w:t>
      </w:r>
      <w:r>
        <w:t xml:space="preserve"> (regeringens s</w:t>
      </w:r>
      <w:r w:rsidRPr="00CB67A1">
        <w:t>kr</w:t>
      </w:r>
      <w:r>
        <w:t>ivelse</w:t>
      </w:r>
      <w:r w:rsidRPr="00CB67A1">
        <w:t xml:space="preserve"> 2019/20:75</w:t>
      </w:r>
      <w:r>
        <w:t>)</w:t>
      </w:r>
      <w:r w:rsidRPr="00CB67A1">
        <w:t xml:space="preserve">. </w:t>
      </w:r>
    </w:p>
    <w:p w14:paraId="6798C5AC" w14:textId="77777777" w:rsidR="00642721" w:rsidRDefault="00642721" w:rsidP="00CD3A7B">
      <w:pPr>
        <w:pStyle w:val="Brdtext"/>
      </w:pPr>
      <w:r>
        <w:t xml:space="preserve">Stockholm den </w:t>
      </w:r>
      <w:sdt>
        <w:sdtPr>
          <w:id w:val="-1225218591"/>
          <w:placeholder>
            <w:docPart w:val="09FAF97B4AD04F6B808C2D86FBED58AC"/>
          </w:placeholder>
          <w:dataBinding w:prefixMappings="xmlns:ns0='http://lp/documentinfo/RK' " w:xpath="/ns0:DocumentInfo[1]/ns0:BaseInfo[1]/ns0:HeaderDate[1]" w:storeItemID="{749D3B8B-7C8D-4F07-B643-28409AE17103}"/>
          <w:date w:fullDate="2020-04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29 april 2020</w:t>
          </w:r>
        </w:sdtContent>
      </w:sdt>
    </w:p>
    <w:p w14:paraId="54DF6E4A" w14:textId="77777777" w:rsidR="00642721" w:rsidRDefault="00642721" w:rsidP="00CD3A7B">
      <w:pPr>
        <w:pStyle w:val="Brdtext"/>
      </w:pPr>
    </w:p>
    <w:p w14:paraId="1A96F58F" w14:textId="77777777" w:rsidR="00642721" w:rsidRDefault="00642721" w:rsidP="00CD3A7B">
      <w:pPr>
        <w:pStyle w:val="Brdtext"/>
      </w:pPr>
    </w:p>
    <w:p w14:paraId="2C573F46" w14:textId="22B8C5DC" w:rsidR="00642721" w:rsidRDefault="00642721" w:rsidP="00CD3A7B">
      <w:pPr>
        <w:pStyle w:val="Brdtext"/>
      </w:pPr>
      <w:r>
        <w:t>Per Bolund</w:t>
      </w:r>
    </w:p>
    <w:sectPr w:rsidR="00642721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EA67" w14:textId="77777777" w:rsidR="00642721" w:rsidRDefault="00642721" w:rsidP="00A87A54">
      <w:pPr>
        <w:spacing w:after="0" w:line="240" w:lineRule="auto"/>
      </w:pPr>
      <w:r>
        <w:separator/>
      </w:r>
    </w:p>
  </w:endnote>
  <w:endnote w:type="continuationSeparator" w:id="0">
    <w:p w14:paraId="73A1ED67" w14:textId="77777777" w:rsidR="00642721" w:rsidRDefault="006427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630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BE949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ACB927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EB0B54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56D83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26563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1A3AAE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160AA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727356D" w14:textId="77777777" w:rsidTr="00C26068">
      <w:trPr>
        <w:trHeight w:val="227"/>
      </w:trPr>
      <w:tc>
        <w:tcPr>
          <w:tcW w:w="4074" w:type="dxa"/>
        </w:tcPr>
        <w:p w14:paraId="3EDFE13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CEF20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6399CB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34063" w14:textId="77777777" w:rsidR="00642721" w:rsidRDefault="00642721" w:rsidP="00A87A54">
      <w:pPr>
        <w:spacing w:after="0" w:line="240" w:lineRule="auto"/>
      </w:pPr>
      <w:r>
        <w:separator/>
      </w:r>
    </w:p>
  </w:footnote>
  <w:footnote w:type="continuationSeparator" w:id="0">
    <w:p w14:paraId="5B412656" w14:textId="77777777" w:rsidR="00642721" w:rsidRDefault="006427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6CF51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425C1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2721" w14:paraId="4CAD3147" w14:textId="77777777" w:rsidTr="00C93EBA">
      <w:trPr>
        <w:trHeight w:val="227"/>
      </w:trPr>
      <w:tc>
        <w:tcPr>
          <w:tcW w:w="5534" w:type="dxa"/>
        </w:tcPr>
        <w:p w14:paraId="35893B3C" w14:textId="77777777" w:rsidR="00642721" w:rsidRPr="007D73AB" w:rsidRDefault="00642721">
          <w:pPr>
            <w:pStyle w:val="Sidhuvud"/>
          </w:pPr>
        </w:p>
      </w:tc>
      <w:tc>
        <w:tcPr>
          <w:tcW w:w="3170" w:type="dxa"/>
          <w:vAlign w:val="bottom"/>
        </w:tcPr>
        <w:p w14:paraId="6CB22FC8" w14:textId="77777777" w:rsidR="00642721" w:rsidRPr="007D73AB" w:rsidRDefault="00642721" w:rsidP="00340DE0">
          <w:pPr>
            <w:pStyle w:val="Sidhuvud"/>
          </w:pPr>
        </w:p>
      </w:tc>
      <w:tc>
        <w:tcPr>
          <w:tcW w:w="1134" w:type="dxa"/>
        </w:tcPr>
        <w:p w14:paraId="0ADFF456" w14:textId="77777777" w:rsidR="00642721" w:rsidRDefault="00642721" w:rsidP="005A703A">
          <w:pPr>
            <w:pStyle w:val="Sidhuvud"/>
          </w:pPr>
        </w:p>
      </w:tc>
    </w:tr>
    <w:tr w:rsidR="00642721" w14:paraId="7FF5FC43" w14:textId="77777777" w:rsidTr="00C93EBA">
      <w:trPr>
        <w:trHeight w:val="1928"/>
      </w:trPr>
      <w:tc>
        <w:tcPr>
          <w:tcW w:w="5534" w:type="dxa"/>
        </w:tcPr>
        <w:p w14:paraId="2B4846D0" w14:textId="77777777" w:rsidR="00642721" w:rsidRPr="00340DE0" w:rsidRDefault="0064272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657A72" wp14:editId="1C173BC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ED1611F" w14:textId="77777777" w:rsidR="00642721" w:rsidRPr="00710A6C" w:rsidRDefault="00642721" w:rsidP="00EE3C0F">
          <w:pPr>
            <w:pStyle w:val="Sidhuvud"/>
            <w:rPr>
              <w:b/>
            </w:rPr>
          </w:pPr>
        </w:p>
        <w:p w14:paraId="1187A7A6" w14:textId="77777777" w:rsidR="00642721" w:rsidRDefault="00642721" w:rsidP="00EE3C0F">
          <w:pPr>
            <w:pStyle w:val="Sidhuvud"/>
          </w:pPr>
        </w:p>
        <w:p w14:paraId="1C37466D" w14:textId="77777777" w:rsidR="00642721" w:rsidRDefault="00642721" w:rsidP="00EE3C0F">
          <w:pPr>
            <w:pStyle w:val="Sidhuvud"/>
          </w:pPr>
        </w:p>
        <w:p w14:paraId="0F958324" w14:textId="77777777" w:rsidR="00642721" w:rsidRDefault="0064272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4E1E2295A9C4831BBCDF036AD575F20"/>
            </w:placeholder>
            <w:dataBinding w:prefixMappings="xmlns:ns0='http://lp/documentinfo/RK' " w:xpath="/ns0:DocumentInfo[1]/ns0:BaseInfo[1]/ns0:Dnr[1]" w:storeItemID="{749D3B8B-7C8D-4F07-B643-28409AE17103}"/>
            <w:text/>
          </w:sdtPr>
          <w:sdtEndPr/>
          <w:sdtContent>
            <w:p w14:paraId="75D4B0C0" w14:textId="77777777" w:rsidR="00642721" w:rsidRDefault="00642721" w:rsidP="00EE3C0F">
              <w:pPr>
                <w:pStyle w:val="Sidhuvud"/>
              </w:pPr>
              <w:r>
                <w:t>Fi2020/01916/B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4135CF520F400892BE20A45235167C"/>
            </w:placeholder>
            <w:showingPlcHdr/>
            <w:dataBinding w:prefixMappings="xmlns:ns0='http://lp/documentinfo/RK' " w:xpath="/ns0:DocumentInfo[1]/ns0:BaseInfo[1]/ns0:DocNumber[1]" w:storeItemID="{749D3B8B-7C8D-4F07-B643-28409AE17103}"/>
            <w:text/>
          </w:sdtPr>
          <w:sdtEndPr/>
          <w:sdtContent>
            <w:p w14:paraId="7B8DAA2F" w14:textId="77777777" w:rsidR="00642721" w:rsidRDefault="0064272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C6D7C5" w14:textId="77777777" w:rsidR="00642721" w:rsidRDefault="00642721" w:rsidP="00EE3C0F">
          <w:pPr>
            <w:pStyle w:val="Sidhuvud"/>
          </w:pPr>
        </w:p>
      </w:tc>
      <w:tc>
        <w:tcPr>
          <w:tcW w:w="1134" w:type="dxa"/>
        </w:tcPr>
        <w:p w14:paraId="5B505C6F" w14:textId="77777777" w:rsidR="00642721" w:rsidRDefault="00642721" w:rsidP="0094502D">
          <w:pPr>
            <w:pStyle w:val="Sidhuvud"/>
          </w:pPr>
        </w:p>
        <w:p w14:paraId="34F6ED2F" w14:textId="77777777" w:rsidR="00642721" w:rsidRPr="0094502D" w:rsidRDefault="00642721" w:rsidP="00EC71A6">
          <w:pPr>
            <w:pStyle w:val="Sidhuvud"/>
          </w:pPr>
        </w:p>
      </w:tc>
    </w:tr>
    <w:tr w:rsidR="00642721" w14:paraId="3480245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66B412C90AE43D9B7E26F188A6125B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ADB8E87" w14:textId="77777777" w:rsidR="00642721" w:rsidRPr="00642721" w:rsidRDefault="00642721" w:rsidP="00340DE0">
              <w:pPr>
                <w:pStyle w:val="Sidhuvud"/>
                <w:rPr>
                  <w:b/>
                </w:rPr>
              </w:pPr>
              <w:r w:rsidRPr="00642721">
                <w:rPr>
                  <w:b/>
                </w:rPr>
                <w:t>Finansdepartementet</w:t>
              </w:r>
            </w:p>
            <w:p w14:paraId="73F79201" w14:textId="77777777" w:rsidR="00642721" w:rsidRPr="00642721" w:rsidRDefault="00642721" w:rsidP="00340DE0">
              <w:pPr>
                <w:pStyle w:val="Sidhuvud"/>
              </w:pPr>
              <w:r w:rsidRPr="00642721">
                <w:t>Finansmarknads- och bostadsministern</w:t>
              </w:r>
            </w:p>
            <w:p w14:paraId="7BA91CB5" w14:textId="77777777" w:rsidR="00642721" w:rsidRPr="00340DE0" w:rsidRDefault="00642721" w:rsidP="00340DE0">
              <w:pPr>
                <w:pStyle w:val="Sidhuvud"/>
              </w:pPr>
              <w:r w:rsidRPr="00642721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4261B434FB4D25B59B584864C12D3F"/>
          </w:placeholder>
          <w:dataBinding w:prefixMappings="xmlns:ns0='http://lp/documentinfo/RK' " w:xpath="/ns0:DocumentInfo[1]/ns0:BaseInfo[1]/ns0:Recipient[1]" w:storeItemID="{749D3B8B-7C8D-4F07-B643-28409AE17103}"/>
          <w:text w:multiLine="1"/>
        </w:sdtPr>
        <w:sdtEndPr/>
        <w:sdtContent>
          <w:tc>
            <w:tcPr>
              <w:tcW w:w="3170" w:type="dxa"/>
            </w:tcPr>
            <w:p w14:paraId="21BF3EC5" w14:textId="77777777" w:rsidR="00642721" w:rsidRDefault="0064272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D7DE83" w14:textId="77777777" w:rsidR="00642721" w:rsidRDefault="00642721" w:rsidP="003E6020">
          <w:pPr>
            <w:pStyle w:val="Sidhuvud"/>
          </w:pPr>
        </w:p>
      </w:tc>
    </w:tr>
  </w:tbl>
  <w:p w14:paraId="32FF659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2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BA5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1954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72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E4D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EE9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358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5F1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F2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7A1"/>
    <w:rsid w:val="00CB6A8A"/>
    <w:rsid w:val="00CB6EDE"/>
    <w:rsid w:val="00CC41BA"/>
    <w:rsid w:val="00CD09EF"/>
    <w:rsid w:val="00CD1550"/>
    <w:rsid w:val="00CD17C1"/>
    <w:rsid w:val="00CD1C6C"/>
    <w:rsid w:val="00CD37F1"/>
    <w:rsid w:val="00CD3A7B"/>
    <w:rsid w:val="00CD6169"/>
    <w:rsid w:val="00CD6D76"/>
    <w:rsid w:val="00CE20BC"/>
    <w:rsid w:val="00CF0951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0D47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F05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38F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5D55BA"/>
  <w15:docId w15:val="{99FF80FF-AB00-4388-B18B-F770C563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E1E2295A9C4831BBCDF036AD575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F6941-25FB-4594-BFB7-56AE16AB0D01}"/>
      </w:docPartPr>
      <w:docPartBody>
        <w:p w:rsidR="00937235" w:rsidRDefault="00BB684C" w:rsidP="00BB684C">
          <w:pPr>
            <w:pStyle w:val="F4E1E2295A9C4831BBCDF036AD575F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4135CF520F400892BE20A452351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D5DF97-718E-4988-AE1C-38DA5F78720E}"/>
      </w:docPartPr>
      <w:docPartBody>
        <w:p w:rsidR="00937235" w:rsidRDefault="00BB684C" w:rsidP="00BB684C">
          <w:pPr>
            <w:pStyle w:val="884135CF520F400892BE20A4523516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B412C90AE43D9B7E26F188A612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7C2A8-52DA-451B-AC6B-09173BAFD6A2}"/>
      </w:docPartPr>
      <w:docPartBody>
        <w:p w:rsidR="00937235" w:rsidRDefault="00BB684C" w:rsidP="00BB684C">
          <w:pPr>
            <w:pStyle w:val="466B412C90AE43D9B7E26F188A6125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4261B434FB4D25B59B584864C12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CEA7F-371E-4DEE-A997-4A6209B683BC}"/>
      </w:docPartPr>
      <w:docPartBody>
        <w:p w:rsidR="00937235" w:rsidRDefault="00BB684C" w:rsidP="00BB684C">
          <w:pPr>
            <w:pStyle w:val="F14261B434FB4D25B59B584864C12D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FAF97B4AD04F6B808C2D86FBED5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8BB03-0376-4606-8FD8-83851B5C15E5}"/>
      </w:docPartPr>
      <w:docPartBody>
        <w:p w:rsidR="00937235" w:rsidRDefault="00BB684C" w:rsidP="00BB684C">
          <w:pPr>
            <w:pStyle w:val="09FAF97B4AD04F6B808C2D86FBED58A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4C"/>
    <w:rsid w:val="00937235"/>
    <w:rsid w:val="00B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BCC2F032A1F4BD2BFE965839B9BAE40">
    <w:name w:val="7BCC2F032A1F4BD2BFE965839B9BAE40"/>
    <w:rsid w:val="00BB684C"/>
  </w:style>
  <w:style w:type="character" w:styleId="Platshllartext">
    <w:name w:val="Placeholder Text"/>
    <w:basedOn w:val="Standardstycketeckensnitt"/>
    <w:uiPriority w:val="99"/>
    <w:semiHidden/>
    <w:rsid w:val="00BB684C"/>
    <w:rPr>
      <w:noProof w:val="0"/>
      <w:color w:val="808080"/>
    </w:rPr>
  </w:style>
  <w:style w:type="paragraph" w:customStyle="1" w:styleId="D4ED8DC5C7A64A71A309D1A275190770">
    <w:name w:val="D4ED8DC5C7A64A71A309D1A275190770"/>
    <w:rsid w:val="00BB684C"/>
  </w:style>
  <w:style w:type="paragraph" w:customStyle="1" w:styleId="90A58B08354F483E8C1705F4625039E9">
    <w:name w:val="90A58B08354F483E8C1705F4625039E9"/>
    <w:rsid w:val="00BB684C"/>
  </w:style>
  <w:style w:type="paragraph" w:customStyle="1" w:styleId="1C657C21B83E466D94A3743EBC17153D">
    <w:name w:val="1C657C21B83E466D94A3743EBC17153D"/>
    <w:rsid w:val="00BB684C"/>
  </w:style>
  <w:style w:type="paragraph" w:customStyle="1" w:styleId="F4E1E2295A9C4831BBCDF036AD575F20">
    <w:name w:val="F4E1E2295A9C4831BBCDF036AD575F20"/>
    <w:rsid w:val="00BB684C"/>
  </w:style>
  <w:style w:type="paragraph" w:customStyle="1" w:styleId="884135CF520F400892BE20A45235167C">
    <w:name w:val="884135CF520F400892BE20A45235167C"/>
    <w:rsid w:val="00BB684C"/>
  </w:style>
  <w:style w:type="paragraph" w:customStyle="1" w:styleId="AD14C6BB54E441CE9227D4EBD4A061EB">
    <w:name w:val="AD14C6BB54E441CE9227D4EBD4A061EB"/>
    <w:rsid w:val="00BB684C"/>
  </w:style>
  <w:style w:type="paragraph" w:customStyle="1" w:styleId="D16A3914B452447788F647B95631096C">
    <w:name w:val="D16A3914B452447788F647B95631096C"/>
    <w:rsid w:val="00BB684C"/>
  </w:style>
  <w:style w:type="paragraph" w:customStyle="1" w:styleId="76C5469F61374A52B564AC609913380E">
    <w:name w:val="76C5469F61374A52B564AC609913380E"/>
    <w:rsid w:val="00BB684C"/>
  </w:style>
  <w:style w:type="paragraph" w:customStyle="1" w:styleId="466B412C90AE43D9B7E26F188A6125B8">
    <w:name w:val="466B412C90AE43D9B7E26F188A6125B8"/>
    <w:rsid w:val="00BB684C"/>
  </w:style>
  <w:style w:type="paragraph" w:customStyle="1" w:styleId="F14261B434FB4D25B59B584864C12D3F">
    <w:name w:val="F14261B434FB4D25B59B584864C12D3F"/>
    <w:rsid w:val="00BB684C"/>
  </w:style>
  <w:style w:type="paragraph" w:customStyle="1" w:styleId="37FE0D9FEC864BDB96797E20BAF2A53E">
    <w:name w:val="37FE0D9FEC864BDB96797E20BAF2A53E"/>
    <w:rsid w:val="00BB684C"/>
  </w:style>
  <w:style w:type="paragraph" w:customStyle="1" w:styleId="715B08DA73BA404DA8E806117F5A6FE0">
    <w:name w:val="715B08DA73BA404DA8E806117F5A6FE0"/>
    <w:rsid w:val="00BB684C"/>
  </w:style>
  <w:style w:type="paragraph" w:customStyle="1" w:styleId="85751C973BC64E95A644A9AA2AC41CF5">
    <w:name w:val="85751C973BC64E95A644A9AA2AC41CF5"/>
    <w:rsid w:val="00BB684C"/>
  </w:style>
  <w:style w:type="paragraph" w:customStyle="1" w:styleId="C109C33884D443B0AE7541C1DD85B723">
    <w:name w:val="C109C33884D443B0AE7541C1DD85B723"/>
    <w:rsid w:val="00BB684C"/>
  </w:style>
  <w:style w:type="paragraph" w:customStyle="1" w:styleId="83B4BA7429244378AFF3772FEB0DC275">
    <w:name w:val="83B4BA7429244378AFF3772FEB0DC275"/>
    <w:rsid w:val="00BB684C"/>
  </w:style>
  <w:style w:type="paragraph" w:customStyle="1" w:styleId="09FAF97B4AD04F6B808C2D86FBED58AC">
    <w:name w:val="09FAF97B4AD04F6B808C2D86FBED58AC"/>
    <w:rsid w:val="00BB684C"/>
  </w:style>
  <w:style w:type="paragraph" w:customStyle="1" w:styleId="0E80DB3624DE4A4A9B7D2E585663A34C">
    <w:name w:val="0E80DB3624DE4A4A9B7D2E585663A34C"/>
    <w:rsid w:val="00BB6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2020-04-29T00:00:00</HeaderDate>
    <Office/>
    <Dnr>Fi2020/01916/B</Dnr>
    <ParagrafNr/>
    <DocumentTitle/>
    <VisitingAddress/>
    <Extra1/>
    <Extra2/>
    <Extra3>Per Åsling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be00d0c4-7c3d-40e7-aedc-a7266a948aab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2020-04-29T00:00:00</HeaderDate>
    <Office/>
    <Dnr>Fi2020/01916/B</Dnr>
    <ParagrafNr/>
    <DocumentTitle/>
    <VisitingAddress/>
    <Extra1/>
    <Extra2/>
    <Extra3>Per Åsling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/yta/fi-fma/B/Administration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A0FD-67F8-49CC-9F94-CC8727C364B2}"/>
</file>

<file path=customXml/itemProps2.xml><?xml version="1.0" encoding="utf-8"?>
<ds:datastoreItem xmlns:ds="http://schemas.openxmlformats.org/officeDocument/2006/customXml" ds:itemID="{749D3B8B-7C8D-4F07-B643-28409AE17103}"/>
</file>

<file path=customXml/itemProps3.xml><?xml version="1.0" encoding="utf-8"?>
<ds:datastoreItem xmlns:ds="http://schemas.openxmlformats.org/officeDocument/2006/customXml" ds:itemID="{94F01CC0-4B9E-485A-975E-986C6FEB36D7}"/>
</file>

<file path=customXml/itemProps4.xml><?xml version="1.0" encoding="utf-8"?>
<ds:datastoreItem xmlns:ds="http://schemas.openxmlformats.org/officeDocument/2006/customXml" ds:itemID="{749D3B8B-7C8D-4F07-B643-28409AE17103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2001E923-5D62-4063-B3AE-85B33F6E32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5D25BC8-4ECA-41EE-9040-B303697341E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001E923-5D62-4063-B3AE-85B33F6E32CE}"/>
</file>

<file path=customXml/itemProps8.xml><?xml version="1.0" encoding="utf-8"?>
<ds:datastoreItem xmlns:ds="http://schemas.openxmlformats.org/officeDocument/2006/customXml" ds:itemID="{15B9DB90-474E-4937-A6DF-FD9C4D00B6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1245 Statens roll på den digitala betalningsmarknaden.docx</dc:title>
  <dc:subject/>
  <dc:creator>Jessica Sundqvist</dc:creator>
  <cp:keywords/>
  <dc:description/>
  <cp:lastModifiedBy>Jessica Sundqvist</cp:lastModifiedBy>
  <cp:revision>9</cp:revision>
  <cp:lastPrinted>2020-04-24T04:47:00Z</cp:lastPrinted>
  <dcterms:created xsi:type="dcterms:W3CDTF">2020-04-23T07:33:00Z</dcterms:created>
  <dcterms:modified xsi:type="dcterms:W3CDTF">2020-04-27T15:04:00Z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ca9190b5-fc0c-4ffb-823e-4fc078792b06</vt:lpwstr>
  </property>
</Properties>
</file>