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B8E2" w14:textId="2EA89E33" w:rsidR="00A76C0F" w:rsidRDefault="00A76C0F" w:rsidP="00D467E7">
      <w:pPr>
        <w:pStyle w:val="Rubrik"/>
      </w:pPr>
      <w:bookmarkStart w:id="0" w:name="Start"/>
      <w:bookmarkEnd w:id="0"/>
      <w:r>
        <w:t xml:space="preserve">Svar på fråga 2020/21:2815 av </w:t>
      </w:r>
      <w:proofErr w:type="spellStart"/>
      <w:r>
        <w:t>Boriana</w:t>
      </w:r>
      <w:proofErr w:type="spellEnd"/>
      <w:r>
        <w:t xml:space="preserve"> Åberg (M)</w:t>
      </w:r>
      <w:r>
        <w:br/>
        <w:t>Tulltjänstemännens rätt att bära tjänstevapen</w:t>
      </w:r>
    </w:p>
    <w:p w14:paraId="5D43E208" w14:textId="7AD81803" w:rsidR="00A76C0F" w:rsidRDefault="00A76C0F" w:rsidP="00A76C0F">
      <w:pPr>
        <w:pStyle w:val="Brdtext"/>
      </w:pPr>
      <w:proofErr w:type="spellStart"/>
      <w:r>
        <w:t>Boriana</w:t>
      </w:r>
      <w:proofErr w:type="spellEnd"/>
      <w:r>
        <w:t xml:space="preserve"> Åberg har frågat mig vilka åtgärder jag avser vidta för att tulltjänstemän ska kunna försvara sig mot beväpnade angripare.</w:t>
      </w:r>
    </w:p>
    <w:p w14:paraId="5F7B379A" w14:textId="44746904" w:rsidR="00BC5E98" w:rsidRDefault="00070F3B" w:rsidP="000138D1">
      <w:pPr>
        <w:pStyle w:val="Brdtext"/>
      </w:pPr>
      <w:r>
        <w:t xml:space="preserve">Tullverket bedriver ett viktigt arbete i kampen mot den organiserade brottsligheten. Säkerheten för tulltjänstemännen är </w:t>
      </w:r>
      <w:r w:rsidR="00BC5E98">
        <w:t>avgörande för att det arbetet ska kunna bedrivas på ett effektivt sätt</w:t>
      </w:r>
      <w:r w:rsidR="005B3B8E">
        <w:t xml:space="preserve">, och </w:t>
      </w:r>
      <w:r w:rsidR="00BC5E98">
        <w:t xml:space="preserve">Tullverket bedriver ett </w:t>
      </w:r>
      <w:r w:rsidR="005B3B8E">
        <w:t xml:space="preserve">löpande och </w:t>
      </w:r>
      <w:r w:rsidR="00BC5E98">
        <w:t>strukturerat arbetsmiljöarbete</w:t>
      </w:r>
      <w:r w:rsidR="005B3B8E">
        <w:t>.</w:t>
      </w:r>
    </w:p>
    <w:p w14:paraId="03C94A53" w14:textId="105E4E79" w:rsidR="00D95D2B" w:rsidRDefault="00BC5E98" w:rsidP="00A76C0F">
      <w:pPr>
        <w:pStyle w:val="Brdtext"/>
      </w:pPr>
      <w:r>
        <w:t xml:space="preserve">Vad gäller frågan om tjänstepistol </w:t>
      </w:r>
      <w:r w:rsidR="00D95D2B">
        <w:t>är det Tullverket som utifrån dagens lagstiftning bestämmer vilka och i vilka situationer tulltjänstemän ska bära skjutvapen.</w:t>
      </w:r>
      <w:r w:rsidR="00F90282">
        <w:t xml:space="preserve"> </w:t>
      </w:r>
      <w:r w:rsidR="00F934DF">
        <w:t>I dagens läge bär v</w:t>
      </w:r>
      <w:r w:rsidR="00D95D2B">
        <w:t>issa tulltjänstemän skjutvapen och andra batong och OC-spray.</w:t>
      </w:r>
    </w:p>
    <w:p w14:paraId="249ABF0B" w14:textId="6FFEBF8C" w:rsidR="00A76C0F" w:rsidRDefault="00BC5E98" w:rsidP="00A76C0F">
      <w:pPr>
        <w:pStyle w:val="Brdtext"/>
      </w:pPr>
      <w:r>
        <w:t xml:space="preserve">Det </w:t>
      </w:r>
      <w:r w:rsidR="00D95D2B">
        <w:t xml:space="preserve">är </w:t>
      </w:r>
      <w:r>
        <w:t>Tullverkets ledning som</w:t>
      </w:r>
      <w:r w:rsidR="00070F3B">
        <w:t xml:space="preserve"> känner</w:t>
      </w:r>
      <w:r>
        <w:t xml:space="preserve"> </w:t>
      </w:r>
      <w:r w:rsidR="00070F3B">
        <w:t xml:space="preserve">verksamheten och </w:t>
      </w:r>
      <w:r>
        <w:t xml:space="preserve">samtliga </w:t>
      </w:r>
      <w:r w:rsidR="00070F3B">
        <w:t xml:space="preserve">dess olika risker. Det är därmed en lämplig ordning att det är </w:t>
      </w:r>
      <w:r w:rsidR="00D95D2B">
        <w:t xml:space="preserve">ledningen </w:t>
      </w:r>
      <w:r w:rsidR="00070F3B">
        <w:t xml:space="preserve">som bedömer </w:t>
      </w:r>
      <w:r w:rsidR="00D95D2B">
        <w:t>hur</w:t>
      </w:r>
      <w:r w:rsidR="00070F3B">
        <w:t xml:space="preserve"> tulltjänstem</w:t>
      </w:r>
      <w:r w:rsidR="00D95D2B">
        <w:t>ä</w:t>
      </w:r>
      <w:r w:rsidR="00070F3B">
        <w:t>n ska beväpnas</w:t>
      </w:r>
      <w:r>
        <w:t>.</w:t>
      </w:r>
    </w:p>
    <w:p w14:paraId="104345EB" w14:textId="385B9B7B" w:rsidR="00A76C0F" w:rsidRDefault="00A76C0F" w:rsidP="00D467E7">
      <w:pPr>
        <w:pStyle w:val="Brdtext"/>
      </w:pPr>
      <w:r>
        <w:t xml:space="preserve">Stockholm den </w:t>
      </w:r>
      <w:sdt>
        <w:sdtPr>
          <w:id w:val="-1225218591"/>
          <w:placeholder>
            <w:docPart w:val="476C4A4ADE804700A22DEBA48A286236"/>
          </w:placeholder>
          <w:dataBinding w:prefixMappings="xmlns:ns0='http://lp/documentinfo/RK' " w:xpath="/ns0:DocumentInfo[1]/ns0:BaseInfo[1]/ns0:HeaderDate[1]" w:storeItemID="{F98115A3-BA39-4151-830E-E7C230760973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14348">
            <w:t>19 maj 2021</w:t>
          </w:r>
        </w:sdtContent>
      </w:sdt>
    </w:p>
    <w:p w14:paraId="507EA301" w14:textId="4AAB4685" w:rsidR="00A76C0F" w:rsidRDefault="00A76C0F" w:rsidP="00D467E7">
      <w:pPr>
        <w:pStyle w:val="Brdtext"/>
      </w:pPr>
      <w:r>
        <w:t>Magdalena Andersson</w:t>
      </w:r>
    </w:p>
    <w:sectPr w:rsidR="00A76C0F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A606" w14:textId="77777777" w:rsidR="004E6DE1" w:rsidRDefault="004E6DE1" w:rsidP="00A87A54">
      <w:pPr>
        <w:spacing w:after="0" w:line="240" w:lineRule="auto"/>
      </w:pPr>
      <w:r>
        <w:separator/>
      </w:r>
    </w:p>
  </w:endnote>
  <w:endnote w:type="continuationSeparator" w:id="0">
    <w:p w14:paraId="2853FA7C" w14:textId="77777777" w:rsidR="004E6DE1" w:rsidRDefault="004E6DE1" w:rsidP="00A87A54">
      <w:pPr>
        <w:spacing w:after="0" w:line="240" w:lineRule="auto"/>
      </w:pPr>
      <w:r>
        <w:continuationSeparator/>
      </w:r>
    </w:p>
  </w:endnote>
  <w:endnote w:type="continuationNotice" w:id="1">
    <w:p w14:paraId="4D2A7043" w14:textId="77777777" w:rsidR="004E6DE1" w:rsidRDefault="004E6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3A31" w14:textId="77777777" w:rsidR="00D467E7" w:rsidRDefault="00D467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467E7" w:rsidRPr="00347E11" w14:paraId="75934269" w14:textId="77777777" w:rsidTr="00D467E7">
      <w:trPr>
        <w:trHeight w:val="227"/>
        <w:jc w:val="right"/>
      </w:trPr>
      <w:tc>
        <w:tcPr>
          <w:tcW w:w="708" w:type="dxa"/>
          <w:vAlign w:val="bottom"/>
        </w:tcPr>
        <w:p w14:paraId="525A8453" w14:textId="77777777" w:rsidR="00D467E7" w:rsidRPr="00B62610" w:rsidRDefault="00D467E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467E7" w:rsidRPr="00347E11" w14:paraId="7BF126ED" w14:textId="77777777" w:rsidTr="00D467E7">
      <w:trPr>
        <w:trHeight w:val="850"/>
        <w:jc w:val="right"/>
      </w:trPr>
      <w:tc>
        <w:tcPr>
          <w:tcW w:w="708" w:type="dxa"/>
          <w:vAlign w:val="bottom"/>
        </w:tcPr>
        <w:p w14:paraId="2D67A351" w14:textId="77777777" w:rsidR="00D467E7" w:rsidRPr="00347E11" w:rsidRDefault="00D467E7" w:rsidP="005606BC">
          <w:pPr>
            <w:pStyle w:val="Sidfot"/>
            <w:spacing w:line="276" w:lineRule="auto"/>
            <w:jc w:val="right"/>
          </w:pPr>
        </w:p>
      </w:tc>
    </w:tr>
  </w:tbl>
  <w:p w14:paraId="6D6F3D64" w14:textId="77777777" w:rsidR="00D467E7" w:rsidRPr="005606BC" w:rsidRDefault="00D467E7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467E7" w:rsidRPr="00347E11" w14:paraId="6066D6E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C7D5ED" w14:textId="77777777" w:rsidR="00D467E7" w:rsidRPr="00347E11" w:rsidRDefault="00D467E7" w:rsidP="00347E11">
          <w:pPr>
            <w:pStyle w:val="Sidfot"/>
            <w:rPr>
              <w:sz w:val="8"/>
            </w:rPr>
          </w:pPr>
        </w:p>
      </w:tc>
    </w:tr>
    <w:tr w:rsidR="00D467E7" w:rsidRPr="00EE3C0F" w14:paraId="2AD52111" w14:textId="77777777" w:rsidTr="00C26068">
      <w:trPr>
        <w:trHeight w:val="227"/>
      </w:trPr>
      <w:tc>
        <w:tcPr>
          <w:tcW w:w="4074" w:type="dxa"/>
        </w:tcPr>
        <w:p w14:paraId="644FA58C" w14:textId="77777777" w:rsidR="00D467E7" w:rsidRPr="00F53AEA" w:rsidRDefault="00D467E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8EE431" w14:textId="77777777" w:rsidR="00D467E7" w:rsidRPr="00F53AEA" w:rsidRDefault="00D467E7" w:rsidP="00F53AEA">
          <w:pPr>
            <w:pStyle w:val="Sidfot"/>
            <w:spacing w:line="276" w:lineRule="auto"/>
          </w:pPr>
        </w:p>
      </w:tc>
    </w:tr>
  </w:tbl>
  <w:p w14:paraId="4D6246EB" w14:textId="77777777" w:rsidR="00D467E7" w:rsidRPr="00EE3C0F" w:rsidRDefault="00D467E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DA7C" w14:textId="77777777" w:rsidR="004E6DE1" w:rsidRDefault="004E6DE1" w:rsidP="00A87A54">
      <w:pPr>
        <w:spacing w:after="0" w:line="240" w:lineRule="auto"/>
      </w:pPr>
      <w:r>
        <w:separator/>
      </w:r>
    </w:p>
  </w:footnote>
  <w:footnote w:type="continuationSeparator" w:id="0">
    <w:p w14:paraId="75BD6C31" w14:textId="77777777" w:rsidR="004E6DE1" w:rsidRDefault="004E6DE1" w:rsidP="00A87A54">
      <w:pPr>
        <w:spacing w:after="0" w:line="240" w:lineRule="auto"/>
      </w:pPr>
      <w:r>
        <w:continuationSeparator/>
      </w:r>
    </w:p>
  </w:footnote>
  <w:footnote w:type="continuationNotice" w:id="1">
    <w:p w14:paraId="5455C35A" w14:textId="77777777" w:rsidR="004E6DE1" w:rsidRDefault="004E6D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ACFD" w14:textId="77777777" w:rsidR="00D467E7" w:rsidRDefault="00D467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C515" w14:textId="77777777" w:rsidR="00D467E7" w:rsidRDefault="00D467E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467E7" w14:paraId="070B1799" w14:textId="77777777" w:rsidTr="00C93EBA">
      <w:trPr>
        <w:trHeight w:val="227"/>
      </w:trPr>
      <w:tc>
        <w:tcPr>
          <w:tcW w:w="5534" w:type="dxa"/>
        </w:tcPr>
        <w:p w14:paraId="2BB49CEA" w14:textId="77777777" w:rsidR="00D467E7" w:rsidRPr="007D73AB" w:rsidRDefault="00D467E7">
          <w:pPr>
            <w:pStyle w:val="Sidhuvud"/>
          </w:pPr>
        </w:p>
      </w:tc>
      <w:tc>
        <w:tcPr>
          <w:tcW w:w="3170" w:type="dxa"/>
          <w:vAlign w:val="bottom"/>
        </w:tcPr>
        <w:p w14:paraId="4AF47667" w14:textId="77777777" w:rsidR="00D467E7" w:rsidRPr="007D73AB" w:rsidRDefault="00D467E7" w:rsidP="00340DE0">
          <w:pPr>
            <w:pStyle w:val="Sidhuvud"/>
          </w:pPr>
        </w:p>
      </w:tc>
      <w:tc>
        <w:tcPr>
          <w:tcW w:w="1134" w:type="dxa"/>
        </w:tcPr>
        <w:p w14:paraId="1F6F2C81" w14:textId="77777777" w:rsidR="00D467E7" w:rsidRDefault="00D467E7" w:rsidP="00D467E7">
          <w:pPr>
            <w:pStyle w:val="Sidhuvud"/>
          </w:pPr>
        </w:p>
      </w:tc>
    </w:tr>
    <w:tr w:rsidR="00D467E7" w14:paraId="1158ABBE" w14:textId="77777777" w:rsidTr="00C93EBA">
      <w:trPr>
        <w:trHeight w:val="1928"/>
      </w:trPr>
      <w:tc>
        <w:tcPr>
          <w:tcW w:w="5534" w:type="dxa"/>
        </w:tcPr>
        <w:p w14:paraId="4F950E0A" w14:textId="77777777" w:rsidR="00D467E7" w:rsidRPr="00340DE0" w:rsidRDefault="00D467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F6CEA4" wp14:editId="7062459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487E16" w14:textId="77777777" w:rsidR="00D467E7" w:rsidRPr="00710A6C" w:rsidRDefault="00D467E7" w:rsidP="00EE3C0F">
          <w:pPr>
            <w:pStyle w:val="Sidhuvud"/>
            <w:rPr>
              <w:b/>
            </w:rPr>
          </w:pPr>
        </w:p>
        <w:p w14:paraId="0C19CD6A" w14:textId="77777777" w:rsidR="00D467E7" w:rsidRDefault="00D467E7" w:rsidP="00EE3C0F">
          <w:pPr>
            <w:pStyle w:val="Sidhuvud"/>
          </w:pPr>
        </w:p>
        <w:p w14:paraId="54EA108E" w14:textId="77777777" w:rsidR="00D467E7" w:rsidRDefault="00D467E7" w:rsidP="00EE3C0F">
          <w:pPr>
            <w:pStyle w:val="Sidhuvud"/>
          </w:pPr>
        </w:p>
        <w:p w14:paraId="328A0881" w14:textId="77777777" w:rsidR="00D467E7" w:rsidRDefault="00D467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43D04E3162E4FBA8F7CAE7D5A2218CB"/>
            </w:placeholder>
            <w:dataBinding w:prefixMappings="xmlns:ns0='http://lp/documentinfo/RK' " w:xpath="/ns0:DocumentInfo[1]/ns0:BaseInfo[1]/ns0:Dnr[1]" w:storeItemID="{F98115A3-BA39-4151-830E-E7C230760973}"/>
            <w:text/>
          </w:sdtPr>
          <w:sdtEndPr/>
          <w:sdtContent>
            <w:p w14:paraId="74750C6F" w14:textId="70067188" w:rsidR="00D467E7" w:rsidRDefault="00D467E7" w:rsidP="00EE3C0F">
              <w:pPr>
                <w:pStyle w:val="Sidhuvud"/>
              </w:pPr>
              <w:r>
                <w:t>Fi2021/01924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3DC613786C4BD0B8CD7C441CEF7C78"/>
            </w:placeholder>
            <w:showingPlcHdr/>
            <w:dataBinding w:prefixMappings="xmlns:ns0='http://lp/documentinfo/RK' " w:xpath="/ns0:DocumentInfo[1]/ns0:BaseInfo[1]/ns0:DocNumber[1]" w:storeItemID="{F98115A3-BA39-4151-830E-E7C230760973}"/>
            <w:text/>
          </w:sdtPr>
          <w:sdtEndPr/>
          <w:sdtContent>
            <w:p w14:paraId="496AFAC8" w14:textId="77777777" w:rsidR="00D467E7" w:rsidRDefault="00D467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239942" w14:textId="77777777" w:rsidR="00D467E7" w:rsidRDefault="00D467E7" w:rsidP="00EE3C0F">
          <w:pPr>
            <w:pStyle w:val="Sidhuvud"/>
          </w:pPr>
        </w:p>
      </w:tc>
      <w:tc>
        <w:tcPr>
          <w:tcW w:w="1134" w:type="dxa"/>
        </w:tcPr>
        <w:p w14:paraId="78BB4134" w14:textId="77777777" w:rsidR="00D467E7" w:rsidRDefault="00D467E7" w:rsidP="0094502D">
          <w:pPr>
            <w:pStyle w:val="Sidhuvud"/>
          </w:pPr>
        </w:p>
        <w:p w14:paraId="42C16BFD" w14:textId="77777777" w:rsidR="00D467E7" w:rsidRPr="0094502D" w:rsidRDefault="00D467E7" w:rsidP="00EC71A6">
          <w:pPr>
            <w:pStyle w:val="Sidhuvud"/>
          </w:pPr>
        </w:p>
      </w:tc>
    </w:tr>
    <w:tr w:rsidR="00D467E7" w14:paraId="469161B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A72950B49DB4801AE57E483991A3E2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CC494EB" w14:textId="77777777" w:rsidR="003935F4" w:rsidRPr="003935F4" w:rsidRDefault="003935F4" w:rsidP="00340DE0">
              <w:pPr>
                <w:pStyle w:val="Sidhuvud"/>
                <w:rPr>
                  <w:b/>
                </w:rPr>
              </w:pPr>
              <w:r w:rsidRPr="003935F4">
                <w:rPr>
                  <w:b/>
                </w:rPr>
                <w:t>Finansdepartementet</w:t>
              </w:r>
            </w:p>
            <w:p w14:paraId="11C161E8" w14:textId="1C91F2A9" w:rsidR="00D467E7" w:rsidRPr="00340DE0" w:rsidRDefault="003935F4" w:rsidP="00340DE0">
              <w:pPr>
                <w:pStyle w:val="Sidhuvud"/>
              </w:pPr>
              <w:r w:rsidRPr="003935F4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1E92CB3598495F9F0356F57286F221"/>
          </w:placeholder>
          <w:dataBinding w:prefixMappings="xmlns:ns0='http://lp/documentinfo/RK' " w:xpath="/ns0:DocumentInfo[1]/ns0:BaseInfo[1]/ns0:Recipient[1]" w:storeItemID="{F98115A3-BA39-4151-830E-E7C230760973}"/>
          <w:text w:multiLine="1"/>
        </w:sdtPr>
        <w:sdtEndPr/>
        <w:sdtContent>
          <w:tc>
            <w:tcPr>
              <w:tcW w:w="3170" w:type="dxa"/>
            </w:tcPr>
            <w:p w14:paraId="42D5B881" w14:textId="7E63D421" w:rsidR="00D467E7" w:rsidRDefault="003935F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1401AF" w14:textId="77777777" w:rsidR="00D467E7" w:rsidRDefault="00D467E7" w:rsidP="003E6020">
          <w:pPr>
            <w:pStyle w:val="Sidhuvud"/>
          </w:pPr>
        </w:p>
      </w:tc>
    </w:tr>
  </w:tbl>
  <w:p w14:paraId="525EFD87" w14:textId="113EFB89" w:rsidR="00D467E7" w:rsidRDefault="00D467E7" w:rsidP="00197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0F"/>
    <w:rsid w:val="00000290"/>
    <w:rsid w:val="00001068"/>
    <w:rsid w:val="0000412C"/>
    <w:rsid w:val="00004D5C"/>
    <w:rsid w:val="00005F68"/>
    <w:rsid w:val="00006CA7"/>
    <w:rsid w:val="000128EB"/>
    <w:rsid w:val="00012B00"/>
    <w:rsid w:val="000138D1"/>
    <w:rsid w:val="00014EF6"/>
    <w:rsid w:val="00016730"/>
    <w:rsid w:val="00016A41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0F3B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52B"/>
    <w:rsid w:val="00113168"/>
    <w:rsid w:val="0011413E"/>
    <w:rsid w:val="00114348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5A1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97B22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10A"/>
    <w:rsid w:val="002315F5"/>
    <w:rsid w:val="00232EC3"/>
    <w:rsid w:val="00233D52"/>
    <w:rsid w:val="00237147"/>
    <w:rsid w:val="00242AD1"/>
    <w:rsid w:val="0024412C"/>
    <w:rsid w:val="00244A88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0BDB"/>
    <w:rsid w:val="0036286F"/>
    <w:rsid w:val="00365461"/>
    <w:rsid w:val="00367EDA"/>
    <w:rsid w:val="00370311"/>
    <w:rsid w:val="00380663"/>
    <w:rsid w:val="003853E3"/>
    <w:rsid w:val="0038587E"/>
    <w:rsid w:val="00392ED4"/>
    <w:rsid w:val="003935F4"/>
    <w:rsid w:val="00393680"/>
    <w:rsid w:val="00394D4C"/>
    <w:rsid w:val="00395BDF"/>
    <w:rsid w:val="00395D9F"/>
    <w:rsid w:val="00397242"/>
    <w:rsid w:val="003A1315"/>
    <w:rsid w:val="003A2E73"/>
    <w:rsid w:val="003A3071"/>
    <w:rsid w:val="003A3A54"/>
    <w:rsid w:val="003A5969"/>
    <w:rsid w:val="003A5C58"/>
    <w:rsid w:val="003A6983"/>
    <w:rsid w:val="003B0C81"/>
    <w:rsid w:val="003B201F"/>
    <w:rsid w:val="003C093E"/>
    <w:rsid w:val="003C36FA"/>
    <w:rsid w:val="003C3B27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395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4491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E6DE1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B8E"/>
    <w:rsid w:val="005B537F"/>
    <w:rsid w:val="005B59DB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59E8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4D3D"/>
    <w:rsid w:val="00685C94"/>
    <w:rsid w:val="00691AEE"/>
    <w:rsid w:val="00694DF3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091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2BFD"/>
    <w:rsid w:val="008431AF"/>
    <w:rsid w:val="0084476E"/>
    <w:rsid w:val="00845137"/>
    <w:rsid w:val="00845B9F"/>
    <w:rsid w:val="008504F6"/>
    <w:rsid w:val="0085240E"/>
    <w:rsid w:val="00852484"/>
    <w:rsid w:val="008555B1"/>
    <w:rsid w:val="008573B9"/>
    <w:rsid w:val="0085782D"/>
    <w:rsid w:val="00863BB7"/>
    <w:rsid w:val="008730FD"/>
    <w:rsid w:val="00873DA1"/>
    <w:rsid w:val="00875DDD"/>
    <w:rsid w:val="00881BC6"/>
    <w:rsid w:val="008843E5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D6E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BCE"/>
    <w:rsid w:val="008D2D6B"/>
    <w:rsid w:val="008D3090"/>
    <w:rsid w:val="008D4306"/>
    <w:rsid w:val="008D4508"/>
    <w:rsid w:val="008D4DC4"/>
    <w:rsid w:val="008D519A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00D1"/>
    <w:rsid w:val="00A12A69"/>
    <w:rsid w:val="00A2019A"/>
    <w:rsid w:val="00A23493"/>
    <w:rsid w:val="00A2416A"/>
    <w:rsid w:val="00A25EBB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6C0F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801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E98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01E3"/>
    <w:rsid w:val="00C01585"/>
    <w:rsid w:val="00C0764A"/>
    <w:rsid w:val="00C101B4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5F3E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593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467E7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D2B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02D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C2A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D37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282"/>
    <w:rsid w:val="00F922B2"/>
    <w:rsid w:val="00F934DF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7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3D04E3162E4FBA8F7CAE7D5A221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B207F-044D-4CBD-BEB2-B08D08056E5C}"/>
      </w:docPartPr>
      <w:docPartBody>
        <w:p w:rsidR="00CC3680" w:rsidRDefault="007E4769" w:rsidP="007E4769">
          <w:pPr>
            <w:pStyle w:val="E43D04E3162E4FBA8F7CAE7D5A2218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3DC613786C4BD0B8CD7C441CEF7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E2A07-0949-4D4A-86E8-684229CD95C4}"/>
      </w:docPartPr>
      <w:docPartBody>
        <w:p w:rsidR="00CC3680" w:rsidRDefault="007E4769" w:rsidP="007E4769">
          <w:pPr>
            <w:pStyle w:val="693DC613786C4BD0B8CD7C441CEF7C7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72950B49DB4801AE57E483991A3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78D94-5A39-43F8-806C-B63E9B32B168}"/>
      </w:docPartPr>
      <w:docPartBody>
        <w:p w:rsidR="00CC3680" w:rsidRDefault="007E4769" w:rsidP="007E4769">
          <w:pPr>
            <w:pStyle w:val="2A72950B49DB4801AE57E483991A3E2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1E92CB3598495F9F0356F57286F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F8EAB-28AF-4D89-96A8-A6D39725D95B}"/>
      </w:docPartPr>
      <w:docPartBody>
        <w:p w:rsidR="00CC3680" w:rsidRDefault="007E4769" w:rsidP="007E4769">
          <w:pPr>
            <w:pStyle w:val="F01E92CB3598495F9F0356F57286F2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6C4A4ADE804700A22DEBA48A286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4BC4B-8A57-44B1-AB70-CF70DF103022}"/>
      </w:docPartPr>
      <w:docPartBody>
        <w:p w:rsidR="00CC3680" w:rsidRDefault="007E4769" w:rsidP="007E4769">
          <w:pPr>
            <w:pStyle w:val="476C4A4ADE804700A22DEBA48A2862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69"/>
    <w:rsid w:val="000565A1"/>
    <w:rsid w:val="00205171"/>
    <w:rsid w:val="007E4769"/>
    <w:rsid w:val="00CC3680"/>
    <w:rsid w:val="00C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50C909604C41C5A42148CC8E35D563">
    <w:name w:val="2E50C909604C41C5A42148CC8E35D563"/>
    <w:rsid w:val="007E4769"/>
  </w:style>
  <w:style w:type="character" w:styleId="Platshllartext">
    <w:name w:val="Placeholder Text"/>
    <w:basedOn w:val="Standardstycketeckensnitt"/>
    <w:uiPriority w:val="99"/>
    <w:semiHidden/>
    <w:rsid w:val="007E4769"/>
    <w:rPr>
      <w:noProof w:val="0"/>
      <w:color w:val="808080"/>
    </w:rPr>
  </w:style>
  <w:style w:type="paragraph" w:customStyle="1" w:styleId="3A56D33CFBEA4299AB66EFD09AE5D4A5">
    <w:name w:val="3A56D33CFBEA4299AB66EFD09AE5D4A5"/>
    <w:rsid w:val="007E4769"/>
  </w:style>
  <w:style w:type="paragraph" w:customStyle="1" w:styleId="D5BB316764504525964F62CD4B0F4899">
    <w:name w:val="D5BB316764504525964F62CD4B0F4899"/>
    <w:rsid w:val="007E4769"/>
  </w:style>
  <w:style w:type="paragraph" w:customStyle="1" w:styleId="F01F54704544428FAE14E7C48A7535AC">
    <w:name w:val="F01F54704544428FAE14E7C48A7535AC"/>
    <w:rsid w:val="007E4769"/>
  </w:style>
  <w:style w:type="paragraph" w:customStyle="1" w:styleId="E43D04E3162E4FBA8F7CAE7D5A2218CB">
    <w:name w:val="E43D04E3162E4FBA8F7CAE7D5A2218CB"/>
    <w:rsid w:val="007E4769"/>
  </w:style>
  <w:style w:type="paragraph" w:customStyle="1" w:styleId="693DC613786C4BD0B8CD7C441CEF7C78">
    <w:name w:val="693DC613786C4BD0B8CD7C441CEF7C78"/>
    <w:rsid w:val="007E4769"/>
  </w:style>
  <w:style w:type="paragraph" w:customStyle="1" w:styleId="48A0E920AD8F442DB0D37CEBC5CB5AA6">
    <w:name w:val="48A0E920AD8F442DB0D37CEBC5CB5AA6"/>
    <w:rsid w:val="007E4769"/>
  </w:style>
  <w:style w:type="paragraph" w:customStyle="1" w:styleId="A178E0C55B324377B3CA7C7EAAB247A9">
    <w:name w:val="A178E0C55B324377B3CA7C7EAAB247A9"/>
    <w:rsid w:val="007E4769"/>
  </w:style>
  <w:style w:type="paragraph" w:customStyle="1" w:styleId="F27663D30EF143D49ED1B52D5FEC1DC9">
    <w:name w:val="F27663D30EF143D49ED1B52D5FEC1DC9"/>
    <w:rsid w:val="007E4769"/>
  </w:style>
  <w:style w:type="paragraph" w:customStyle="1" w:styleId="2A72950B49DB4801AE57E483991A3E23">
    <w:name w:val="2A72950B49DB4801AE57E483991A3E23"/>
    <w:rsid w:val="007E4769"/>
  </w:style>
  <w:style w:type="paragraph" w:customStyle="1" w:styleId="F01E92CB3598495F9F0356F57286F221">
    <w:name w:val="F01E92CB3598495F9F0356F57286F221"/>
    <w:rsid w:val="007E4769"/>
  </w:style>
  <w:style w:type="paragraph" w:customStyle="1" w:styleId="693DC613786C4BD0B8CD7C441CEF7C781">
    <w:name w:val="693DC613786C4BD0B8CD7C441CEF7C781"/>
    <w:rsid w:val="007E47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72950B49DB4801AE57E483991A3E231">
    <w:name w:val="2A72950B49DB4801AE57E483991A3E231"/>
    <w:rsid w:val="007E47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FA93A4C59F4FBC857A3D394ADD9AAA">
    <w:name w:val="2CFA93A4C59F4FBC857A3D394ADD9AAA"/>
    <w:rsid w:val="007E4769"/>
  </w:style>
  <w:style w:type="paragraph" w:customStyle="1" w:styleId="027F360091D04755ACDC9CCCF2A24B22">
    <w:name w:val="027F360091D04755ACDC9CCCF2A24B22"/>
    <w:rsid w:val="007E4769"/>
  </w:style>
  <w:style w:type="paragraph" w:customStyle="1" w:styleId="93D44D76E62D420582413217688AE446">
    <w:name w:val="93D44D76E62D420582413217688AE446"/>
    <w:rsid w:val="007E4769"/>
  </w:style>
  <w:style w:type="paragraph" w:customStyle="1" w:styleId="F5E6D5A16232478E9EB2357709DF9794">
    <w:name w:val="F5E6D5A16232478E9EB2357709DF9794"/>
    <w:rsid w:val="007E4769"/>
  </w:style>
  <w:style w:type="paragraph" w:customStyle="1" w:styleId="31519FD236EC435E9F72914A3E72B666">
    <w:name w:val="31519FD236EC435E9F72914A3E72B666"/>
    <w:rsid w:val="007E4769"/>
  </w:style>
  <w:style w:type="paragraph" w:customStyle="1" w:styleId="476C4A4ADE804700A22DEBA48A286236">
    <w:name w:val="476C4A4ADE804700A22DEBA48A286236"/>
    <w:rsid w:val="007E4769"/>
  </w:style>
  <w:style w:type="paragraph" w:customStyle="1" w:styleId="690D917045834FCB9E133A2A929626EE">
    <w:name w:val="690D917045834FCB9E133A2A929626EE"/>
    <w:rsid w:val="007E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2021-05-19T00:00:00</HeaderDate>
    <Office/>
    <Dnr>Fi2021/01924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b585b20a-69a5-42d3-97ca-9be8e47cb997</RD_Svarsid>
  </documentManagement>
</p:properties>
</file>

<file path=customXml/itemProps1.xml><?xml version="1.0" encoding="utf-8"?>
<ds:datastoreItem xmlns:ds="http://schemas.openxmlformats.org/officeDocument/2006/customXml" ds:itemID="{279FE295-AF96-42DE-9EA4-9866303973E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98115A3-BA39-4151-830E-E7C230760973}"/>
</file>

<file path=customXml/itemProps4.xml><?xml version="1.0" encoding="utf-8"?>
<ds:datastoreItem xmlns:ds="http://schemas.openxmlformats.org/officeDocument/2006/customXml" ds:itemID="{1F0AE4B8-0E3C-4A9F-9E0B-74CD844B2A1D}"/>
</file>

<file path=customXml/itemProps5.xml><?xml version="1.0" encoding="utf-8"?>
<ds:datastoreItem xmlns:ds="http://schemas.openxmlformats.org/officeDocument/2006/customXml" ds:itemID="{E692970D-42F7-4DAD-B715-597DA3926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2020-21-2815 Tulltjänstemännens rätt att bära tjänstevapen.docx</dc:title>
  <dc:subject/>
  <dc:creator/>
  <cp:keywords/>
  <dc:description/>
  <cp:lastModifiedBy/>
  <cp:revision>1</cp:revision>
  <dcterms:created xsi:type="dcterms:W3CDTF">2021-05-19T07:00:00Z</dcterms:created>
  <dcterms:modified xsi:type="dcterms:W3CDTF">2021-05-19T07:00:00Z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