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193E" w14:textId="40A324F3" w:rsidR="00CC7096" w:rsidRPr="00331B91" w:rsidRDefault="00CC7096" w:rsidP="00CC7096">
      <w:pPr>
        <w:pStyle w:val="Brdtext"/>
        <w:rPr>
          <w:rFonts w:asciiTheme="majorHAnsi" w:hAnsiTheme="majorHAnsi" w:cstheme="majorHAnsi"/>
          <w:sz w:val="26"/>
          <w:szCs w:val="26"/>
        </w:rPr>
      </w:pPr>
      <w:bookmarkStart w:id="0" w:name="Start"/>
      <w:bookmarkEnd w:id="0"/>
      <w:r w:rsidRPr="00331B91">
        <w:rPr>
          <w:rFonts w:asciiTheme="majorHAnsi" w:hAnsiTheme="majorHAnsi" w:cstheme="majorHAnsi"/>
          <w:sz w:val="26"/>
          <w:szCs w:val="26"/>
        </w:rPr>
        <w:t xml:space="preserve">Svar på fråga 2017/18:741 Utlokalisering av myndigheter av Ann-Charlotte Hammar Johnsson (M) </w:t>
      </w:r>
    </w:p>
    <w:p w14:paraId="3CA11120" w14:textId="180FD8D5" w:rsidR="00CC7096" w:rsidRPr="00331B91" w:rsidRDefault="00CC7096" w:rsidP="00CC7096">
      <w:pPr>
        <w:pStyle w:val="Brdtext"/>
      </w:pPr>
      <w:r w:rsidRPr="00331B91">
        <w:t>Ann-Charlotte Hammar Johnsson (M)</w:t>
      </w:r>
      <w:r>
        <w:t xml:space="preserve"> har frågat mig v</w:t>
      </w:r>
      <w:r w:rsidRPr="00331B91">
        <w:t xml:space="preserve">ilka konkreta och positiva syften </w:t>
      </w:r>
      <w:r w:rsidR="00FD31AA" w:rsidRPr="00331B91">
        <w:t xml:space="preserve">jag </w:t>
      </w:r>
      <w:r w:rsidRPr="00331B91">
        <w:t>anser att man uppnår med den</w:t>
      </w:r>
      <w:r w:rsidR="00A00FED">
        <w:t xml:space="preserve"> </w:t>
      </w:r>
      <w:r w:rsidRPr="00331B91">
        <w:t>typ av utlokaliseringar av myndigheter</w:t>
      </w:r>
      <w:r w:rsidR="00A00FED">
        <w:t xml:space="preserve"> som regeringen beslutat</w:t>
      </w:r>
      <w:r w:rsidRPr="00331B91">
        <w:t>.</w:t>
      </w:r>
    </w:p>
    <w:p w14:paraId="2C368789" w14:textId="3F52E6C3" w:rsidR="00A00FED" w:rsidRDefault="00A00FED" w:rsidP="001E5AD7">
      <w:pPr>
        <w:pStyle w:val="Brdtext"/>
      </w:pPr>
      <w:r>
        <w:t>K</w:t>
      </w:r>
      <w:r w:rsidRPr="00656B64">
        <w:t xml:space="preserve">oncentrationen av statliga myndigheter till Stockholm </w:t>
      </w:r>
      <w:r>
        <w:t xml:space="preserve">är </w:t>
      </w:r>
      <w:r w:rsidRPr="00656B64">
        <w:t>stark.</w:t>
      </w:r>
      <w:r>
        <w:t xml:space="preserve">             </w:t>
      </w:r>
      <w:r w:rsidRPr="00656B64">
        <w:t xml:space="preserve">Ann-Charlotte Hammar Johnsson </w:t>
      </w:r>
      <w:r>
        <w:t xml:space="preserve">konstaterar </w:t>
      </w:r>
      <w:r w:rsidRPr="00656B64">
        <w:t xml:space="preserve">i sin fråga </w:t>
      </w:r>
      <w:r>
        <w:t>att av de myndigheter som bildades 2006</w:t>
      </w:r>
      <w:r w:rsidR="00220FD0">
        <w:t>–</w:t>
      </w:r>
      <w:r>
        <w:t xml:space="preserve">2013, dvs under Alliansregeringen, placerades 75 procent i huvudstadsregionen. </w:t>
      </w:r>
      <w:r w:rsidRPr="00656B64">
        <w:t xml:space="preserve">En rapport från Statskontoret visar </w:t>
      </w:r>
      <w:r>
        <w:t xml:space="preserve">vidare </w:t>
      </w:r>
      <w:r w:rsidRPr="00656B64">
        <w:t xml:space="preserve">att 60 procent av myndigheterna </w:t>
      </w:r>
      <w:r w:rsidR="00B8602E">
        <w:t xml:space="preserve">har </w:t>
      </w:r>
      <w:r w:rsidR="006103AB">
        <w:t xml:space="preserve">förlagt </w:t>
      </w:r>
      <w:r w:rsidRPr="00656B64">
        <w:t>sina huvudkontor</w:t>
      </w:r>
      <w:r w:rsidR="00B8602E">
        <w:t xml:space="preserve"> </w:t>
      </w:r>
      <w:r w:rsidR="006103AB">
        <w:t>t</w:t>
      </w:r>
      <w:r w:rsidRPr="00656B64">
        <w:t>i</w:t>
      </w:r>
      <w:r w:rsidR="006103AB">
        <w:t>ll</w:t>
      </w:r>
      <w:r w:rsidRPr="00656B64">
        <w:t xml:space="preserve"> Stockholms län. Det är en utveckling regeringen vill bryta. </w:t>
      </w:r>
      <w:r>
        <w:t>De senaste besluten om omlokalisering av myndigheter från Stockholm är en del i ett</w:t>
      </w:r>
      <w:r w:rsidRPr="00656B64">
        <w:t xml:space="preserve"> omfattande arbete för att vända den trend där allt mer av statliga myndigheters verksamhet koncentrerats till</w:t>
      </w:r>
      <w:r>
        <w:t xml:space="preserve"> huvudstaden.</w:t>
      </w:r>
    </w:p>
    <w:p w14:paraId="0381CC13" w14:textId="2596DEA0" w:rsidR="00BF377D" w:rsidRPr="00656B64" w:rsidRDefault="003C25C1" w:rsidP="00BF377D">
      <w:pPr>
        <w:pStyle w:val="Brdtext"/>
      </w:pPr>
      <w:r>
        <w:t>R</w:t>
      </w:r>
      <w:r w:rsidR="00A00FED" w:rsidRPr="00656B64">
        <w:t>egeringen menar allvar med att hela Sverige ska hålla ihop</w:t>
      </w:r>
      <w:r w:rsidR="00A00FED">
        <w:t>.</w:t>
      </w:r>
      <w:r w:rsidR="00342695">
        <w:t xml:space="preserve"> S</w:t>
      </w:r>
      <w:r w:rsidR="00342695" w:rsidRPr="00342695">
        <w:t xml:space="preserve">tatlig närvaro </w:t>
      </w:r>
      <w:r w:rsidR="00342695">
        <w:t xml:space="preserve">handlar </w:t>
      </w:r>
      <w:r w:rsidR="00342695" w:rsidRPr="00342695">
        <w:t xml:space="preserve">ytterst </w:t>
      </w:r>
      <w:r w:rsidR="00342695">
        <w:t xml:space="preserve">om </w:t>
      </w:r>
      <w:r w:rsidR="00342695" w:rsidRPr="00342695">
        <w:t>förtroende för det offentliga</w:t>
      </w:r>
      <w:r w:rsidR="00342695">
        <w:t xml:space="preserve"> och </w:t>
      </w:r>
      <w:r w:rsidR="00342695" w:rsidRPr="00342695">
        <w:t>tillit till vår förvaltning</w:t>
      </w:r>
      <w:r w:rsidR="00342695">
        <w:t>.</w:t>
      </w:r>
      <w:r w:rsidR="00342695" w:rsidRPr="00342695">
        <w:t xml:space="preserve"> </w:t>
      </w:r>
      <w:r w:rsidR="001E5AD7" w:rsidRPr="00656B64">
        <w:t xml:space="preserve">De nio </w:t>
      </w:r>
      <w:r w:rsidR="00A00FED">
        <w:t xml:space="preserve">senaste </w:t>
      </w:r>
      <w:r w:rsidR="001E5AD7" w:rsidRPr="00656B64">
        <w:t xml:space="preserve">besluten omfattar cirka 900 årsarbetskrafter. Tillsammans med tidigare </w:t>
      </w:r>
      <w:r w:rsidR="00015330">
        <w:t>omlo</w:t>
      </w:r>
      <w:r w:rsidR="001E5AD7" w:rsidRPr="00656B64">
        <w:t>kalisering</w:t>
      </w:r>
      <w:r w:rsidR="00015330">
        <w:t>sbeslut</w:t>
      </w:r>
      <w:r w:rsidR="001E5AD7" w:rsidRPr="00656B64">
        <w:t xml:space="preserve"> och vissa myndigheters utbyggnader har den statliga närvaron stärkts runt om i Sverige med över </w:t>
      </w:r>
      <w:r w:rsidR="00AC7376">
        <w:t>2 000</w:t>
      </w:r>
      <w:r w:rsidR="001E5AD7" w:rsidRPr="00656B64">
        <w:t xml:space="preserve"> jobb under mandatperioden.</w:t>
      </w:r>
      <w:r w:rsidR="00126719">
        <w:t xml:space="preserve"> </w:t>
      </w:r>
      <w:r w:rsidR="00B8602E">
        <w:t>En utgångspunkt</w:t>
      </w:r>
      <w:r w:rsidR="00BF377D" w:rsidRPr="00656B64">
        <w:t xml:space="preserve"> i arbetet är att myndigheterna ska ha </w:t>
      </w:r>
      <w:r w:rsidR="00970097">
        <w:t>bra</w:t>
      </w:r>
      <w:r w:rsidR="00BF377D" w:rsidRPr="00656B64">
        <w:t xml:space="preserve"> möjligheter att bedriva verksamhet </w:t>
      </w:r>
      <w:r w:rsidR="007935A3">
        <w:t xml:space="preserve">effektivt </w:t>
      </w:r>
      <w:r w:rsidR="00BF377D" w:rsidRPr="00656B64">
        <w:t>på den nya orten.</w:t>
      </w:r>
      <w:r w:rsidR="00BF377D">
        <w:t xml:space="preserve"> </w:t>
      </w:r>
    </w:p>
    <w:p w14:paraId="62A3D0D3" w14:textId="77777777" w:rsidR="0044666A" w:rsidRDefault="0044666A" w:rsidP="006A12F1">
      <w:pPr>
        <w:pStyle w:val="Brdtext"/>
      </w:pPr>
    </w:p>
    <w:p w14:paraId="0A1ADBE9" w14:textId="08A95162" w:rsidR="00CC7096" w:rsidRDefault="00CC709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ED27515D6644AD6B74220D3EA644A83"/>
          </w:placeholder>
          <w:dataBinding w:prefixMappings="xmlns:ns0='http://lp/documentinfo/RK' " w:xpath="/ns0:DocumentInfo[1]/ns0:BaseInfo[1]/ns0:HeaderDate[1]" w:storeItemID="{3D503183-BB67-413F-88A6-A2491C6DCBC5}"/>
          <w:date w:fullDate="2018-02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16532F">
            <w:t>5</w:t>
          </w:r>
          <w:r>
            <w:t xml:space="preserve"> februari 2018</w:t>
          </w:r>
        </w:sdtContent>
      </w:sdt>
    </w:p>
    <w:p w14:paraId="50F71F62" w14:textId="1FB2D492" w:rsidR="00CC7096" w:rsidRPr="00DB48AB" w:rsidRDefault="00CC7096" w:rsidP="00DB48AB">
      <w:pPr>
        <w:pStyle w:val="Brdtext"/>
      </w:pPr>
      <w:r>
        <w:t>Ardalan Shekarabi</w:t>
      </w:r>
      <w:bookmarkStart w:id="1" w:name="_GoBack"/>
      <w:bookmarkEnd w:id="1"/>
    </w:p>
    <w:sectPr w:rsidR="00CC7096" w:rsidRPr="00DB48AB" w:rsidSect="00CC709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FC4D5" w14:textId="77777777" w:rsidR="00CC7096" w:rsidRDefault="00CC7096" w:rsidP="00A87A54">
      <w:pPr>
        <w:spacing w:after="0" w:line="240" w:lineRule="auto"/>
      </w:pPr>
      <w:r>
        <w:separator/>
      </w:r>
    </w:p>
  </w:endnote>
  <w:endnote w:type="continuationSeparator" w:id="0">
    <w:p w14:paraId="3935D678" w14:textId="77777777" w:rsidR="00CC7096" w:rsidRDefault="00CC70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F4877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6B85B0" w14:textId="036B342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466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466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A93A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FE4B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46A09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7E97B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9CBFF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B26F33" w14:textId="77777777" w:rsidTr="00C26068">
      <w:trPr>
        <w:trHeight w:val="227"/>
      </w:trPr>
      <w:tc>
        <w:tcPr>
          <w:tcW w:w="4074" w:type="dxa"/>
        </w:tcPr>
        <w:p w14:paraId="7390226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B847CB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60B9D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2699" w14:textId="77777777" w:rsidR="00CC7096" w:rsidRDefault="00CC7096" w:rsidP="00A87A54">
      <w:pPr>
        <w:spacing w:after="0" w:line="240" w:lineRule="auto"/>
      </w:pPr>
      <w:r>
        <w:separator/>
      </w:r>
    </w:p>
  </w:footnote>
  <w:footnote w:type="continuationSeparator" w:id="0">
    <w:p w14:paraId="75D4CBCE" w14:textId="77777777" w:rsidR="00CC7096" w:rsidRDefault="00CC70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C7096" w14:paraId="7171C4AC" w14:textId="77777777" w:rsidTr="00C93EBA">
      <w:trPr>
        <w:trHeight w:val="227"/>
      </w:trPr>
      <w:tc>
        <w:tcPr>
          <w:tcW w:w="5534" w:type="dxa"/>
        </w:tcPr>
        <w:p w14:paraId="5359136D" w14:textId="77777777" w:rsidR="00CC7096" w:rsidRPr="007D73AB" w:rsidRDefault="00CC7096">
          <w:pPr>
            <w:pStyle w:val="Sidhuvud"/>
          </w:pPr>
        </w:p>
      </w:tc>
      <w:tc>
        <w:tcPr>
          <w:tcW w:w="3170" w:type="dxa"/>
          <w:vAlign w:val="bottom"/>
        </w:tcPr>
        <w:p w14:paraId="1B4B1EC2" w14:textId="77777777" w:rsidR="00CC7096" w:rsidRPr="007D73AB" w:rsidRDefault="00CC7096" w:rsidP="00340DE0">
          <w:pPr>
            <w:pStyle w:val="Sidhuvud"/>
          </w:pPr>
        </w:p>
      </w:tc>
      <w:tc>
        <w:tcPr>
          <w:tcW w:w="1134" w:type="dxa"/>
        </w:tcPr>
        <w:p w14:paraId="2BE7AA01" w14:textId="77777777" w:rsidR="00CC7096" w:rsidRDefault="00CC7096" w:rsidP="005A703A">
          <w:pPr>
            <w:pStyle w:val="Sidhuvud"/>
          </w:pPr>
        </w:p>
      </w:tc>
    </w:tr>
    <w:tr w:rsidR="00CC7096" w14:paraId="1D66E02F" w14:textId="77777777" w:rsidTr="00C93EBA">
      <w:trPr>
        <w:trHeight w:val="1928"/>
      </w:trPr>
      <w:tc>
        <w:tcPr>
          <w:tcW w:w="5534" w:type="dxa"/>
        </w:tcPr>
        <w:p w14:paraId="3492F24C" w14:textId="77777777" w:rsidR="00CC7096" w:rsidRPr="00340DE0" w:rsidRDefault="00CC70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D1AE04" wp14:editId="630D98F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66122C" w14:textId="77777777" w:rsidR="00CC7096" w:rsidRPr="00710A6C" w:rsidRDefault="00CC7096" w:rsidP="00EE3C0F">
          <w:pPr>
            <w:pStyle w:val="Sidhuvud"/>
            <w:rPr>
              <w:b/>
            </w:rPr>
          </w:pPr>
        </w:p>
        <w:p w14:paraId="5AD3DD2D" w14:textId="77777777" w:rsidR="00CC7096" w:rsidRDefault="00CC7096" w:rsidP="00EE3C0F">
          <w:pPr>
            <w:pStyle w:val="Sidhuvud"/>
          </w:pPr>
        </w:p>
        <w:p w14:paraId="0CD8F439" w14:textId="77777777" w:rsidR="00CC7096" w:rsidRDefault="00CC7096" w:rsidP="00EE3C0F">
          <w:pPr>
            <w:pStyle w:val="Sidhuvud"/>
          </w:pPr>
        </w:p>
        <w:p w14:paraId="7A1DDF42" w14:textId="77777777" w:rsidR="00CC7096" w:rsidRDefault="00CC70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B4668ADA1C4F8F89936941DDB98021"/>
            </w:placeholder>
            <w:dataBinding w:prefixMappings="xmlns:ns0='http://lp/documentinfo/RK' " w:xpath="/ns0:DocumentInfo[1]/ns0:BaseInfo[1]/ns0:Dnr[1]" w:storeItemID="{3D503183-BB67-413F-88A6-A2491C6DCBC5}"/>
            <w:text/>
          </w:sdtPr>
          <w:sdtEndPr/>
          <w:sdtContent>
            <w:p w14:paraId="670ADBCA" w14:textId="1E94B758" w:rsidR="00CC7096" w:rsidRDefault="00CC7096" w:rsidP="00EE3C0F">
              <w:pPr>
                <w:pStyle w:val="Sidhuvud"/>
              </w:pPr>
              <w:r>
                <w:t>Fi2018/</w:t>
              </w:r>
              <w:r w:rsidR="00440611">
                <w:t>00580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853DA7F38F466E8550EBEC8E1B9B44"/>
            </w:placeholder>
            <w:showingPlcHdr/>
            <w:dataBinding w:prefixMappings="xmlns:ns0='http://lp/documentinfo/RK' " w:xpath="/ns0:DocumentInfo[1]/ns0:BaseInfo[1]/ns0:DocNumber[1]" w:storeItemID="{3D503183-BB67-413F-88A6-A2491C6DCBC5}"/>
            <w:text/>
          </w:sdtPr>
          <w:sdtEndPr/>
          <w:sdtContent>
            <w:p w14:paraId="269EB51E" w14:textId="77777777" w:rsidR="00CC7096" w:rsidRDefault="00CC70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97067B" w14:textId="77777777" w:rsidR="00CC7096" w:rsidRDefault="00CC7096" w:rsidP="00EE3C0F">
          <w:pPr>
            <w:pStyle w:val="Sidhuvud"/>
          </w:pPr>
        </w:p>
      </w:tc>
      <w:tc>
        <w:tcPr>
          <w:tcW w:w="1134" w:type="dxa"/>
        </w:tcPr>
        <w:p w14:paraId="09E07A93" w14:textId="77777777" w:rsidR="00CC7096" w:rsidRDefault="00CC7096" w:rsidP="0094502D">
          <w:pPr>
            <w:pStyle w:val="Sidhuvud"/>
          </w:pPr>
        </w:p>
        <w:p w14:paraId="03CAFD5F" w14:textId="77777777" w:rsidR="00CC7096" w:rsidRPr="0094502D" w:rsidRDefault="00CC7096" w:rsidP="00EC71A6">
          <w:pPr>
            <w:pStyle w:val="Sidhuvud"/>
          </w:pPr>
        </w:p>
      </w:tc>
    </w:tr>
    <w:tr w:rsidR="00CC7096" w14:paraId="7C3BBA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1EB0C252D74A6EA739DEA92EBAA0B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B3272C" w14:textId="77777777" w:rsidR="00CC7096" w:rsidRPr="00CC7096" w:rsidRDefault="00CC7096" w:rsidP="00340DE0">
              <w:pPr>
                <w:pStyle w:val="Sidhuvud"/>
                <w:rPr>
                  <w:b/>
                </w:rPr>
              </w:pPr>
              <w:r w:rsidRPr="00CC7096">
                <w:rPr>
                  <w:b/>
                </w:rPr>
                <w:t>Finansdepartementet</w:t>
              </w:r>
            </w:p>
            <w:p w14:paraId="09F26A07" w14:textId="77777777" w:rsidR="00CC7096" w:rsidRPr="00340DE0" w:rsidRDefault="00CC7096" w:rsidP="00340DE0">
              <w:pPr>
                <w:pStyle w:val="Sidhuvud"/>
              </w:pPr>
              <w:r w:rsidRPr="00CC7096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244FA9C3D74A3D91F4DEE010EEF04B"/>
          </w:placeholder>
          <w:dataBinding w:prefixMappings="xmlns:ns0='http://lp/documentinfo/RK' " w:xpath="/ns0:DocumentInfo[1]/ns0:BaseInfo[1]/ns0:Recipient[1]" w:storeItemID="{3D503183-BB67-413F-88A6-A2491C6DCBC5}"/>
          <w:text w:multiLine="1"/>
        </w:sdtPr>
        <w:sdtEndPr/>
        <w:sdtContent>
          <w:tc>
            <w:tcPr>
              <w:tcW w:w="3170" w:type="dxa"/>
            </w:tcPr>
            <w:p w14:paraId="33DA3402" w14:textId="77777777" w:rsidR="00CC7096" w:rsidRDefault="00CC70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0A03AC" w14:textId="77777777" w:rsidR="00CC7096" w:rsidRDefault="00CC7096" w:rsidP="003E6020">
          <w:pPr>
            <w:pStyle w:val="Sidhuvud"/>
          </w:pPr>
        </w:p>
      </w:tc>
    </w:tr>
  </w:tbl>
  <w:p w14:paraId="1A64D7C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6"/>
    <w:rsid w:val="00000290"/>
    <w:rsid w:val="00004D5C"/>
    <w:rsid w:val="00005F68"/>
    <w:rsid w:val="00006CA7"/>
    <w:rsid w:val="00006E73"/>
    <w:rsid w:val="00012B00"/>
    <w:rsid w:val="00014EF6"/>
    <w:rsid w:val="00015330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797B"/>
    <w:rsid w:val="000E12D9"/>
    <w:rsid w:val="000E59A9"/>
    <w:rsid w:val="000E638A"/>
    <w:rsid w:val="000F00B8"/>
    <w:rsid w:val="000F1EA7"/>
    <w:rsid w:val="000F2084"/>
    <w:rsid w:val="000F6462"/>
    <w:rsid w:val="00113168"/>
    <w:rsid w:val="0011408C"/>
    <w:rsid w:val="0011413E"/>
    <w:rsid w:val="0012033A"/>
    <w:rsid w:val="00121002"/>
    <w:rsid w:val="00121062"/>
    <w:rsid w:val="00122D16"/>
    <w:rsid w:val="00125B5E"/>
    <w:rsid w:val="00126719"/>
    <w:rsid w:val="00126E6B"/>
    <w:rsid w:val="00130EC3"/>
    <w:rsid w:val="001331B1"/>
    <w:rsid w:val="00134837"/>
    <w:rsid w:val="00135111"/>
    <w:rsid w:val="001428E2"/>
    <w:rsid w:val="0016532F"/>
    <w:rsid w:val="00167FA8"/>
    <w:rsid w:val="00170CE4"/>
    <w:rsid w:val="0017300E"/>
    <w:rsid w:val="00173126"/>
    <w:rsid w:val="00174235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5AD7"/>
    <w:rsid w:val="001E72EE"/>
    <w:rsid w:val="001F0629"/>
    <w:rsid w:val="001F0736"/>
    <w:rsid w:val="001F4302"/>
    <w:rsid w:val="001F50BE"/>
    <w:rsid w:val="001F525B"/>
    <w:rsid w:val="001F6BBE"/>
    <w:rsid w:val="002011F7"/>
    <w:rsid w:val="00204079"/>
    <w:rsid w:val="002102FD"/>
    <w:rsid w:val="00211B4E"/>
    <w:rsid w:val="00213204"/>
    <w:rsid w:val="00213258"/>
    <w:rsid w:val="00220FD0"/>
    <w:rsid w:val="00222258"/>
    <w:rsid w:val="00223AD6"/>
    <w:rsid w:val="0022666A"/>
    <w:rsid w:val="002315F5"/>
    <w:rsid w:val="00233C2A"/>
    <w:rsid w:val="00233D52"/>
    <w:rsid w:val="00237147"/>
    <w:rsid w:val="002542A2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6E59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B91"/>
    <w:rsid w:val="00340DE0"/>
    <w:rsid w:val="00341F47"/>
    <w:rsid w:val="00342327"/>
    <w:rsid w:val="00342695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5C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611"/>
    <w:rsid w:val="00441D70"/>
    <w:rsid w:val="004425C2"/>
    <w:rsid w:val="00445604"/>
    <w:rsid w:val="0044666A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7650"/>
    <w:rsid w:val="00605718"/>
    <w:rsid w:val="00605C66"/>
    <w:rsid w:val="006103AB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6B64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5A3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0097"/>
    <w:rsid w:val="00973084"/>
    <w:rsid w:val="00981469"/>
    <w:rsid w:val="00984EA2"/>
    <w:rsid w:val="00986CC3"/>
    <w:rsid w:val="0099068E"/>
    <w:rsid w:val="009920AA"/>
    <w:rsid w:val="00992943"/>
    <w:rsid w:val="009A0866"/>
    <w:rsid w:val="009A29B3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0FED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7376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602E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77D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7DD5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096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560F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C7BA1"/>
    <w:rsid w:val="00ED592E"/>
    <w:rsid w:val="00ED6ABD"/>
    <w:rsid w:val="00ED72E1"/>
    <w:rsid w:val="00EE1E26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31AA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B1D01D"/>
  <w15:docId w15:val="{BB305C92-89C7-4EA0-9124-1C4D860C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4668ADA1C4F8F89936941DDB98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6EFBC-D346-44CE-9076-7D91125CA756}"/>
      </w:docPartPr>
      <w:docPartBody>
        <w:p w:rsidR="00622ED4" w:rsidRDefault="00495E4F" w:rsidP="00495E4F">
          <w:pPr>
            <w:pStyle w:val="6AB4668ADA1C4F8F89936941DDB98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853DA7F38F466E8550EBEC8E1B9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DC4F3-2E96-4B0E-AE4B-C5A9B836AD31}"/>
      </w:docPartPr>
      <w:docPartBody>
        <w:p w:rsidR="00622ED4" w:rsidRDefault="00495E4F" w:rsidP="00495E4F">
          <w:pPr>
            <w:pStyle w:val="A7853DA7F38F466E8550EBEC8E1B9B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EB0C252D74A6EA739DEA92EBAA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B2C89-E989-4A92-97B5-FF3752006418}"/>
      </w:docPartPr>
      <w:docPartBody>
        <w:p w:rsidR="00622ED4" w:rsidRDefault="00495E4F" w:rsidP="00495E4F">
          <w:pPr>
            <w:pStyle w:val="CC1EB0C252D74A6EA739DEA92EBAA0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244FA9C3D74A3D91F4DEE010EEF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F8942-79A1-4BE8-B6A1-C23A693FD948}"/>
      </w:docPartPr>
      <w:docPartBody>
        <w:p w:rsidR="00622ED4" w:rsidRDefault="00495E4F" w:rsidP="00495E4F">
          <w:pPr>
            <w:pStyle w:val="0A244FA9C3D74A3D91F4DEE010EEF0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D27515D6644AD6B74220D3EA644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BB753-7F38-4107-AF44-B52776ACABFB}"/>
      </w:docPartPr>
      <w:docPartBody>
        <w:p w:rsidR="00622ED4" w:rsidRDefault="00495E4F" w:rsidP="00495E4F">
          <w:pPr>
            <w:pStyle w:val="AED27515D6644AD6B74220D3EA644A8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F"/>
    <w:rsid w:val="00495E4F"/>
    <w:rsid w:val="006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E71781510CC4EBB8AB690B498D83062">
    <w:name w:val="3E71781510CC4EBB8AB690B498D83062"/>
    <w:rsid w:val="00495E4F"/>
  </w:style>
  <w:style w:type="character" w:styleId="Platshllartext">
    <w:name w:val="Placeholder Text"/>
    <w:basedOn w:val="Standardstycketeckensnitt"/>
    <w:uiPriority w:val="99"/>
    <w:semiHidden/>
    <w:rsid w:val="00495E4F"/>
    <w:rPr>
      <w:noProof w:val="0"/>
      <w:color w:val="808080"/>
    </w:rPr>
  </w:style>
  <w:style w:type="paragraph" w:customStyle="1" w:styleId="C770BF5E62974D588E76ECA31B550849">
    <w:name w:val="C770BF5E62974D588E76ECA31B550849"/>
    <w:rsid w:val="00495E4F"/>
  </w:style>
  <w:style w:type="paragraph" w:customStyle="1" w:styleId="A1B83582B5F44487BEB0587F80636736">
    <w:name w:val="A1B83582B5F44487BEB0587F80636736"/>
    <w:rsid w:val="00495E4F"/>
  </w:style>
  <w:style w:type="paragraph" w:customStyle="1" w:styleId="8E3F7B5C92C943BB873965E76FF5D60B">
    <w:name w:val="8E3F7B5C92C943BB873965E76FF5D60B"/>
    <w:rsid w:val="00495E4F"/>
  </w:style>
  <w:style w:type="paragraph" w:customStyle="1" w:styleId="6AB4668ADA1C4F8F89936941DDB98021">
    <w:name w:val="6AB4668ADA1C4F8F89936941DDB98021"/>
    <w:rsid w:val="00495E4F"/>
  </w:style>
  <w:style w:type="paragraph" w:customStyle="1" w:styleId="A7853DA7F38F466E8550EBEC8E1B9B44">
    <w:name w:val="A7853DA7F38F466E8550EBEC8E1B9B44"/>
    <w:rsid w:val="00495E4F"/>
  </w:style>
  <w:style w:type="paragraph" w:customStyle="1" w:styleId="65D35C3C5BFE4156B2E84FDEED0C7167">
    <w:name w:val="65D35C3C5BFE4156B2E84FDEED0C7167"/>
    <w:rsid w:val="00495E4F"/>
  </w:style>
  <w:style w:type="paragraph" w:customStyle="1" w:styleId="25AE3FFBA4B34EE1B85A90A4CD071319">
    <w:name w:val="25AE3FFBA4B34EE1B85A90A4CD071319"/>
    <w:rsid w:val="00495E4F"/>
  </w:style>
  <w:style w:type="paragraph" w:customStyle="1" w:styleId="1E317EEA6ECF4131B16CDD938D1B5B4D">
    <w:name w:val="1E317EEA6ECF4131B16CDD938D1B5B4D"/>
    <w:rsid w:val="00495E4F"/>
  </w:style>
  <w:style w:type="paragraph" w:customStyle="1" w:styleId="CC1EB0C252D74A6EA739DEA92EBAA0BA">
    <w:name w:val="CC1EB0C252D74A6EA739DEA92EBAA0BA"/>
    <w:rsid w:val="00495E4F"/>
  </w:style>
  <w:style w:type="paragraph" w:customStyle="1" w:styleId="0A244FA9C3D74A3D91F4DEE010EEF04B">
    <w:name w:val="0A244FA9C3D74A3D91F4DEE010EEF04B"/>
    <w:rsid w:val="00495E4F"/>
  </w:style>
  <w:style w:type="paragraph" w:customStyle="1" w:styleId="1DE8127AD8F0456D90B60B27627A294F">
    <w:name w:val="1DE8127AD8F0456D90B60B27627A294F"/>
    <w:rsid w:val="00495E4F"/>
  </w:style>
  <w:style w:type="paragraph" w:customStyle="1" w:styleId="F4A39134A2354979ADC29E0BB12694F4">
    <w:name w:val="F4A39134A2354979ADC29E0BB12694F4"/>
    <w:rsid w:val="00495E4F"/>
  </w:style>
  <w:style w:type="paragraph" w:customStyle="1" w:styleId="35A0859E69164B059DC278B34B35FA4A">
    <w:name w:val="35A0859E69164B059DC278B34B35FA4A"/>
    <w:rsid w:val="00495E4F"/>
  </w:style>
  <w:style w:type="paragraph" w:customStyle="1" w:styleId="20A9C987B6B84DAB85D07D42E5753C6E">
    <w:name w:val="20A9C987B6B84DAB85D07D42E5753C6E"/>
    <w:rsid w:val="00495E4F"/>
  </w:style>
  <w:style w:type="paragraph" w:customStyle="1" w:styleId="440D4D9D370947F085B6FC4980BD66FD">
    <w:name w:val="440D4D9D370947F085B6FC4980BD66FD"/>
    <w:rsid w:val="00495E4F"/>
  </w:style>
  <w:style w:type="paragraph" w:customStyle="1" w:styleId="AED27515D6644AD6B74220D3EA644A83">
    <w:name w:val="AED27515D6644AD6B74220D3EA644A83"/>
    <w:rsid w:val="00495E4F"/>
  </w:style>
  <w:style w:type="paragraph" w:customStyle="1" w:styleId="325C5DB292FD4521B889A604036F9DF4">
    <w:name w:val="325C5DB292FD4521B889A604036F9DF4"/>
    <w:rsid w:val="00495E4F"/>
  </w:style>
  <w:style w:type="paragraph" w:customStyle="1" w:styleId="799C8BBC37354238A288000A40B9E4A6">
    <w:name w:val="799C8BBC37354238A288000A40B9E4A6"/>
    <w:rsid w:val="00495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3461a7bb-f26f-4384-a429-3a8cc21a7901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2018-02-15T00:00:00</HeaderDate>
    <Office/>
    <Dnr>Fi2018/00580</Dnr>
    <ParagrafNr/>
    <DocumentTitle/>
    <VisitingAddress/>
    <Extra1/>
    <Extra2/>
    <Extra3>Ann-Charlotte Hammar Johnsson (M)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9730-8F9E-464A-87EC-46D2F79AE00D}"/>
</file>

<file path=customXml/itemProps2.xml><?xml version="1.0" encoding="utf-8"?>
<ds:datastoreItem xmlns:ds="http://schemas.openxmlformats.org/officeDocument/2006/customXml" ds:itemID="{962F9241-A476-4CAD-B83B-DEF4310924F6}"/>
</file>

<file path=customXml/itemProps3.xml><?xml version="1.0" encoding="utf-8"?>
<ds:datastoreItem xmlns:ds="http://schemas.openxmlformats.org/officeDocument/2006/customXml" ds:itemID="{3D503183-BB67-413F-88A6-A2491C6DCBC5}"/>
</file>

<file path=customXml/itemProps4.xml><?xml version="1.0" encoding="utf-8"?>
<ds:datastoreItem xmlns:ds="http://schemas.openxmlformats.org/officeDocument/2006/customXml" ds:itemID="{4AE4FFAA-1BA2-4EDC-893B-E63EF9677A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AE9415-C28D-466E-9CFC-C65014D5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5A2137-D60F-48C2-93F5-92AE99F9E4B7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63130A3F-B866-4918-AFB7-6EC4BB7F22B5}"/>
</file>

<file path=customXml/itemProps8.xml><?xml version="1.0" encoding="utf-8"?>
<ds:datastoreItem xmlns:ds="http://schemas.openxmlformats.org/officeDocument/2006/customXml" ds:itemID="{66DD7AA2-EDC2-48C7-A243-E265D638B4A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Westin</dc:creator>
  <cp:keywords/>
  <dc:description/>
  <cp:lastModifiedBy>Malin Borelius</cp:lastModifiedBy>
  <cp:revision>5</cp:revision>
  <dcterms:created xsi:type="dcterms:W3CDTF">2018-02-12T14:41:00Z</dcterms:created>
  <dcterms:modified xsi:type="dcterms:W3CDTF">2018-02-15T14:27:00Z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adda7066-4d44-4579-9c76-0ab6e4999ef8</vt:lpwstr>
  </property>
  <property fmtid="{D5CDD505-2E9C-101B-9397-08002B2CF9AE}" pid="6" name="Departementsenhet">
    <vt:lpwstr/>
  </property>
  <property fmtid="{D5CDD505-2E9C-101B-9397-08002B2CF9AE}" pid="7" name="Aktivitetskategori">
    <vt:lpwstr/>
  </property>
</Properties>
</file>