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B600" w14:textId="5A2BD5C1" w:rsidR="00ED0E39" w:rsidRDefault="00133ECF" w:rsidP="00ED0E39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F31822">
        <w:t>19</w:t>
      </w:r>
      <w:r>
        <w:t>/</w:t>
      </w:r>
      <w:r w:rsidR="00F31822">
        <w:t>20</w:t>
      </w:r>
      <w:r>
        <w:t>:</w:t>
      </w:r>
      <w:r w:rsidR="0097189D">
        <w:t>1</w:t>
      </w:r>
      <w:r w:rsidR="00ED0E39">
        <w:t>90</w:t>
      </w:r>
      <w:r w:rsidR="0097189D">
        <w:t>4</w:t>
      </w:r>
      <w:r>
        <w:t xml:space="preserve"> av </w:t>
      </w:r>
      <w:r w:rsidR="00ED0E39">
        <w:t>Sara Gille</w:t>
      </w:r>
      <w:r>
        <w:t xml:space="preserve"> (</w:t>
      </w:r>
      <w:r w:rsidR="0097189D">
        <w:t>SD</w:t>
      </w:r>
      <w:r>
        <w:t>)</w:t>
      </w:r>
      <w:r>
        <w:br/>
      </w:r>
      <w:r w:rsidR="00ED0E39">
        <w:t xml:space="preserve">Restriktioner i landets skolmatsalar med anledning av </w:t>
      </w:r>
      <w:proofErr w:type="spellStart"/>
      <w:r w:rsidR="00ED0E39">
        <w:t>covid</w:t>
      </w:r>
      <w:proofErr w:type="spellEnd"/>
      <w:r w:rsidR="00ED0E39">
        <w:t>-</w:t>
      </w:r>
    </w:p>
    <w:p w14:paraId="28CE25D4" w14:textId="3AC40E65" w:rsidR="00133ECF" w:rsidRDefault="00ED0E39" w:rsidP="00ED0E39">
      <w:pPr>
        <w:pStyle w:val="Rubrik"/>
      </w:pPr>
      <w:r>
        <w:t>19</w:t>
      </w:r>
    </w:p>
    <w:p w14:paraId="2E9CD4D8" w14:textId="7FD3C43B" w:rsidR="0068448B" w:rsidRDefault="00ED0E39" w:rsidP="00ED0E39">
      <w:pPr>
        <w:pStyle w:val="Brdtext"/>
      </w:pPr>
      <w:r>
        <w:t>Sara G</w:t>
      </w:r>
      <w:r w:rsidR="0097189D">
        <w:t>i</w:t>
      </w:r>
      <w:r>
        <w:t>l</w:t>
      </w:r>
      <w:r w:rsidR="0097189D">
        <w:t>l</w:t>
      </w:r>
      <w:r>
        <w:t>e</w:t>
      </w:r>
      <w:r w:rsidR="0097189D">
        <w:t xml:space="preserve"> </w:t>
      </w:r>
      <w:r w:rsidR="00133ECF">
        <w:t xml:space="preserve">har frågat </w:t>
      </w:r>
      <w:r w:rsidR="003258E2">
        <w:t xml:space="preserve">mig </w:t>
      </w:r>
      <w:r>
        <w:t>om</w:t>
      </w:r>
      <w:r w:rsidR="0097189D">
        <w:t xml:space="preserve"> jag</w:t>
      </w:r>
      <w:r>
        <w:t xml:space="preserve"> kommer att ta något initiativ till att restrik</w:t>
      </w:r>
      <w:r w:rsidR="00F22E4A">
        <w:softHyphen/>
      </w:r>
      <w:r>
        <w:t xml:space="preserve">tioner införs där serveringen i skolor organiseras på ett sätt som gör att färre barn och elever äter samtidigt med tanke på </w:t>
      </w:r>
      <w:r w:rsidR="005D39C0">
        <w:t>c</w:t>
      </w:r>
      <w:r>
        <w:t>ovid-19</w:t>
      </w:r>
      <w:r w:rsidR="00057A1D">
        <w:t>.</w:t>
      </w:r>
    </w:p>
    <w:p w14:paraId="731A9571" w14:textId="172882A2" w:rsidR="005D39C0" w:rsidRDefault="00664054" w:rsidP="006A12F1">
      <w:pPr>
        <w:pStyle w:val="Brdtext"/>
      </w:pPr>
      <w:r>
        <w:t>Efter rekommendation</w:t>
      </w:r>
      <w:r w:rsidR="00AB01A6">
        <w:t xml:space="preserve"> </w:t>
      </w:r>
      <w:r w:rsidRPr="00664054">
        <w:t>från</w:t>
      </w:r>
      <w:r>
        <w:t xml:space="preserve"> </w:t>
      </w:r>
      <w:r w:rsidR="00CA7607">
        <w:t>Folkhälsomyndigheten (</w:t>
      </w:r>
      <w:proofErr w:type="spellStart"/>
      <w:r w:rsidR="00AB01A6">
        <w:t>FoHM</w:t>
      </w:r>
      <w:proofErr w:type="spellEnd"/>
      <w:r w:rsidR="00CA7607">
        <w:t>)</w:t>
      </w:r>
      <w:r w:rsidR="00AB01A6">
        <w:t xml:space="preserve"> </w:t>
      </w:r>
      <w:r w:rsidR="002731B6">
        <w:t xml:space="preserve">har </w:t>
      </w:r>
      <w:r w:rsidR="00AC433E">
        <w:t>undervisning i gymnasieskola</w:t>
      </w:r>
      <w:r w:rsidR="00A66EDC">
        <w:t>n</w:t>
      </w:r>
      <w:r w:rsidR="00AC433E">
        <w:t xml:space="preserve"> och vuxen</w:t>
      </w:r>
      <w:r w:rsidR="006D1A7A">
        <w:softHyphen/>
      </w:r>
      <w:r w:rsidR="006D1A7A">
        <w:softHyphen/>
      </w:r>
      <w:r w:rsidR="00AC433E">
        <w:t>utbildning</w:t>
      </w:r>
      <w:r w:rsidR="00A66EDC">
        <w:t>en</w:t>
      </w:r>
      <w:r w:rsidR="00AC433E">
        <w:t xml:space="preserve"> </w:t>
      </w:r>
      <w:r w:rsidR="00AB01A6">
        <w:t>från den 17 mars och under rester</w:t>
      </w:r>
      <w:r w:rsidR="006D1A7A">
        <w:t>an</w:t>
      </w:r>
      <w:r w:rsidR="00AB01A6">
        <w:t>de del av vår</w:t>
      </w:r>
      <w:r w:rsidR="00AB01A6">
        <w:softHyphen/>
        <w:t xml:space="preserve">terminen </w:t>
      </w:r>
      <w:r w:rsidR="003B2762">
        <w:t xml:space="preserve">huvudsakligen </w:t>
      </w:r>
      <w:r w:rsidR="00AB01A6">
        <w:t xml:space="preserve">bedrivits </w:t>
      </w:r>
      <w:r w:rsidR="003B0C9F" w:rsidRPr="003B0C9F">
        <w:t>som fjärr- eller distans</w:t>
      </w:r>
      <w:r w:rsidR="003B0C9F" w:rsidRPr="003B0C9F">
        <w:softHyphen/>
        <w:t>undervisning</w:t>
      </w:r>
      <w:r w:rsidR="00AB01A6">
        <w:t xml:space="preserve">. </w:t>
      </w:r>
    </w:p>
    <w:p w14:paraId="6697FFDA" w14:textId="01C7379F" w:rsidR="00D62B24" w:rsidRDefault="006D1A7A" w:rsidP="006A12F1">
      <w:pPr>
        <w:pStyle w:val="Brdtext"/>
      </w:pPr>
      <w:r>
        <w:t xml:space="preserve">Parallellt med </w:t>
      </w:r>
      <w:r w:rsidR="003B0C9F">
        <w:t>detta har</w:t>
      </w:r>
      <w:r w:rsidR="004534AC">
        <w:t xml:space="preserve"> regeringen</w:t>
      </w:r>
      <w:r w:rsidR="005D39C0" w:rsidRPr="005D39C0">
        <w:t xml:space="preserve"> </w:t>
      </w:r>
      <w:r w:rsidR="003B0C9F">
        <w:t xml:space="preserve">arbetat </w:t>
      </w:r>
      <w:r w:rsidR="005D39C0" w:rsidRPr="005D39C0">
        <w:t xml:space="preserve">för att förskolor </w:t>
      </w:r>
      <w:r w:rsidR="00E970CA">
        <w:t xml:space="preserve">samt </w:t>
      </w:r>
      <w:r w:rsidR="005D39C0" w:rsidRPr="005D39C0">
        <w:t>skolor</w:t>
      </w:r>
      <w:r w:rsidR="00AB01A6">
        <w:t xml:space="preserve"> i de obligatoriska skolformerna</w:t>
      </w:r>
      <w:r w:rsidR="005D39C0" w:rsidRPr="005D39C0">
        <w:t xml:space="preserve"> sk</w:t>
      </w:r>
      <w:r w:rsidR="004534AC">
        <w:t>ulle</w:t>
      </w:r>
      <w:r w:rsidR="005D39C0" w:rsidRPr="005D39C0">
        <w:t xml:space="preserve"> </w:t>
      </w:r>
      <w:r w:rsidR="00E970CA">
        <w:t>kunna vara</w:t>
      </w:r>
      <w:r w:rsidR="005D39C0" w:rsidRPr="005D39C0">
        <w:t xml:space="preserve"> öppna</w:t>
      </w:r>
      <w:r w:rsidR="00AB01A6">
        <w:t xml:space="preserve"> i så stor ut</w:t>
      </w:r>
      <w:r w:rsidR="003B2762">
        <w:softHyphen/>
      </w:r>
      <w:r w:rsidR="00AB01A6">
        <w:t>sträck</w:t>
      </w:r>
      <w:r w:rsidR="003B2762">
        <w:softHyphen/>
      </w:r>
      <w:r w:rsidR="00AB01A6">
        <w:t>ning som möjligt</w:t>
      </w:r>
      <w:r w:rsidR="004534AC">
        <w:t xml:space="preserve"> under våren</w:t>
      </w:r>
      <w:r w:rsidR="00AB01A6">
        <w:t xml:space="preserve">. </w:t>
      </w:r>
      <w:r w:rsidR="002731B6">
        <w:t>I</w:t>
      </w:r>
      <w:r w:rsidR="00AB01A6">
        <w:t xml:space="preserve"> dessa skolformer </w:t>
      </w:r>
      <w:r w:rsidR="004534AC">
        <w:t>serverades</w:t>
      </w:r>
      <w:r w:rsidR="00AB01A6">
        <w:t xml:space="preserve"> skolmåltider under hela våren</w:t>
      </w:r>
      <w:r w:rsidR="00CC3FD0">
        <w:t xml:space="preserve"> och skolorna anpassa</w:t>
      </w:r>
      <w:r w:rsidR="004534AC">
        <w:t>de</w:t>
      </w:r>
      <w:r w:rsidR="00CC3FD0">
        <w:t xml:space="preserve"> miljön i de lokal</w:t>
      </w:r>
      <w:r w:rsidR="003B2762">
        <w:t>er</w:t>
      </w:r>
      <w:r w:rsidR="00CC3FD0">
        <w:t xml:space="preserve"> där</w:t>
      </w:r>
      <w:r w:rsidR="003B2762">
        <w:t xml:space="preserve"> </w:t>
      </w:r>
      <w:r w:rsidR="00CC3FD0">
        <w:t>måltider</w:t>
      </w:r>
      <w:r w:rsidR="003B2762">
        <w:t>na</w:t>
      </w:r>
      <w:r w:rsidR="00CC3FD0">
        <w:t xml:space="preserve"> servera</w:t>
      </w:r>
      <w:r w:rsidR="004534AC">
        <w:t>de</w:t>
      </w:r>
      <w:r w:rsidR="00CC3FD0">
        <w:t xml:space="preserve">s. </w:t>
      </w:r>
    </w:p>
    <w:p w14:paraId="53EB6B5D" w14:textId="1B7F0B36" w:rsidR="00DD2028" w:rsidRDefault="00D679B9" w:rsidP="00D679B9">
      <w:pPr>
        <w:pStyle w:val="Brdtext"/>
      </w:pPr>
      <w:r>
        <w:t xml:space="preserve">Inför höstterminen har </w:t>
      </w:r>
      <w:proofErr w:type="spellStart"/>
      <w:r>
        <w:t>FoHM</w:t>
      </w:r>
      <w:proofErr w:type="spellEnd"/>
      <w:r>
        <w:t xml:space="preserve"> tagit bort rekommendationen om </w:t>
      </w:r>
      <w:r w:rsidR="00685E60" w:rsidRPr="00685E60">
        <w:t>fjärr- eller distans</w:t>
      </w:r>
      <w:r w:rsidR="00685E60" w:rsidRPr="00685E60">
        <w:softHyphen/>
        <w:t>undervisning</w:t>
      </w:r>
      <w:r w:rsidR="00685E60">
        <w:t xml:space="preserve"> </w:t>
      </w:r>
      <w:r>
        <w:t xml:space="preserve">i de frivilliga skolformerna. </w:t>
      </w:r>
      <w:r w:rsidR="00FD7F0B">
        <w:t xml:space="preserve">Det är inte obligatoriskt för skolhuvudmän i de frivilliga skolformerna att erbjuda måltider men </w:t>
      </w:r>
      <w:r w:rsidR="006D1A7A">
        <w:t xml:space="preserve">det är vanligt att </w:t>
      </w:r>
      <w:r w:rsidR="00FD7F0B">
        <w:t xml:space="preserve">även </w:t>
      </w:r>
      <w:r w:rsidR="006D1A7A">
        <w:t>elever i gymnasieskolan erbjuds skolmåltider</w:t>
      </w:r>
      <w:r w:rsidR="00FD7F0B">
        <w:t>.</w:t>
      </w:r>
      <w:r w:rsidR="006D1A7A">
        <w:t xml:space="preserve"> </w:t>
      </w:r>
      <w:r w:rsidR="007F3DA8">
        <w:t xml:space="preserve">På </w:t>
      </w:r>
      <w:hyperlink r:id="rId15" w:history="1">
        <w:r w:rsidR="007F3DA8" w:rsidRPr="00015D1A">
          <w:rPr>
            <w:rStyle w:val="Hyperlnk"/>
          </w:rPr>
          <w:t>www.skolverket.se</w:t>
        </w:r>
      </w:hyperlink>
      <w:r w:rsidR="007F3DA8">
        <w:t xml:space="preserve"> och </w:t>
      </w:r>
      <w:hyperlink r:id="rId16" w:history="1">
        <w:r w:rsidR="009B1122" w:rsidRPr="002A68F3">
          <w:rPr>
            <w:rStyle w:val="Hyperlnk"/>
          </w:rPr>
          <w:t>www.livsmedels</w:t>
        </w:r>
        <w:r w:rsidR="009B1122" w:rsidRPr="002A68F3">
          <w:rPr>
            <w:rStyle w:val="Hyperlnk"/>
          </w:rPr>
          <w:softHyphen/>
          <w:t>verket.se</w:t>
        </w:r>
      </w:hyperlink>
      <w:r w:rsidR="007F3DA8">
        <w:t xml:space="preserve"> finns stöd till skolor för att organisera och anpassa </w:t>
      </w:r>
      <w:r w:rsidR="00C4582D">
        <w:t xml:space="preserve">miljön avseende </w:t>
      </w:r>
      <w:r w:rsidR="007F3DA8">
        <w:t>skolmåltiderna för att förhindra smittspridning</w:t>
      </w:r>
      <w:r w:rsidR="00F22E4A">
        <w:t xml:space="preserve"> med anledning av den situation vi befinner oss i</w:t>
      </w:r>
      <w:r w:rsidR="00864388">
        <w:t>.</w:t>
      </w:r>
      <w:r w:rsidR="003336D3">
        <w:t xml:space="preserve"> Dessutom behöver ju skolorna också följa </w:t>
      </w:r>
      <w:proofErr w:type="spellStart"/>
      <w:r w:rsidR="003336D3">
        <w:t>FoHM</w:t>
      </w:r>
      <w:r w:rsidR="00CE68A4">
        <w:t>:s</w:t>
      </w:r>
      <w:proofErr w:type="spellEnd"/>
      <w:r w:rsidR="003336D3">
        <w:t xml:space="preserve"> allmänna rekommendationer som gäller i rådande läge.</w:t>
      </w:r>
    </w:p>
    <w:p w14:paraId="0EBDE847" w14:textId="30812C66" w:rsidR="00D62B24" w:rsidRDefault="00A54286" w:rsidP="006A12F1">
      <w:pPr>
        <w:pStyle w:val="Brdtext"/>
      </w:pPr>
      <w:r>
        <w:lastRenderedPageBreak/>
        <w:t>Jag utgår från att huvudmän</w:t>
      </w:r>
      <w:r w:rsidR="006D1A7A">
        <w:t xml:space="preserve"> som ser</w:t>
      </w:r>
      <w:r w:rsidR="003B2762">
        <w:softHyphen/>
      </w:r>
      <w:r w:rsidR="006D1A7A">
        <w:t xml:space="preserve">verar skolmåltider </w:t>
      </w:r>
      <w:r w:rsidR="00D62B24">
        <w:t xml:space="preserve">tar del av </w:t>
      </w:r>
      <w:r w:rsidR="00664054" w:rsidRPr="00664054">
        <w:t xml:space="preserve">det stöd </w:t>
      </w:r>
      <w:r w:rsidR="00D62B24">
        <w:t xml:space="preserve">och följer </w:t>
      </w:r>
      <w:r w:rsidR="00664054">
        <w:t>de rekommendationer</w:t>
      </w:r>
      <w:r w:rsidR="00D62B24">
        <w:t xml:space="preserve"> som </w:t>
      </w:r>
      <w:r w:rsidR="00664054">
        <w:t>ges av</w:t>
      </w:r>
      <w:r w:rsidR="00D62B24">
        <w:t xml:space="preserve"> våra myndigheter.</w:t>
      </w:r>
      <w:r w:rsidR="006D1A7A">
        <w:t xml:space="preserve"> </w:t>
      </w:r>
    </w:p>
    <w:p w14:paraId="4984FDAE" w14:textId="6691105B" w:rsidR="00AB01A6" w:rsidRDefault="00D62B24" w:rsidP="006A12F1">
      <w:pPr>
        <w:pStyle w:val="Brdtext"/>
      </w:pPr>
      <w:r>
        <w:t xml:space="preserve">Mot </w:t>
      </w:r>
      <w:r w:rsidR="004534AC">
        <w:t>den bakgrunden</w:t>
      </w:r>
      <w:r w:rsidR="006D1A7A">
        <w:t xml:space="preserve"> ser jag inte behov av ytterligare reglering när det gäller skolmåltiderna. Regeringen följer dock utveckling</w:t>
      </w:r>
      <w:r w:rsidR="00664054">
        <w:t>en</w:t>
      </w:r>
      <w:r w:rsidR="006D1A7A">
        <w:t xml:space="preserve"> noggrant och kommer att vidta åtgärder om </w:t>
      </w:r>
      <w:r w:rsidR="00664054">
        <w:t xml:space="preserve">det </w:t>
      </w:r>
      <w:r w:rsidR="006D1A7A">
        <w:t xml:space="preserve">blir nödvändigt. </w:t>
      </w:r>
    </w:p>
    <w:p w14:paraId="78FD9900" w14:textId="77777777" w:rsidR="007F3DA8" w:rsidRDefault="007F3DA8" w:rsidP="006A12F1">
      <w:pPr>
        <w:pStyle w:val="Brdtext"/>
      </w:pPr>
    </w:p>
    <w:p w14:paraId="6E2E8B4F" w14:textId="516AEF1C" w:rsidR="00133ECF" w:rsidRDefault="00133EC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DAD084CD21041298A3EFAD8C24DB5EC"/>
          </w:placeholder>
          <w:dataBinding w:prefixMappings="xmlns:ns0='http://lp/documentinfo/RK' " w:xpath="/ns0:DocumentInfo[1]/ns0:BaseInfo[1]/ns0:HeaderDate[1]" w:storeItemID="{AEBD6C45-91A0-4CED-9DC5-8E21D0732030}"/>
          <w:date w:fullDate="2020-08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D0E39">
            <w:t>21 augusti 2020</w:t>
          </w:r>
        </w:sdtContent>
      </w:sdt>
    </w:p>
    <w:p w14:paraId="0AA342A6" w14:textId="77777777" w:rsidR="00133ECF" w:rsidRDefault="00133ECF" w:rsidP="004E7A8F">
      <w:pPr>
        <w:pStyle w:val="Brdtextutanavstnd"/>
      </w:pPr>
    </w:p>
    <w:p w14:paraId="344091FA" w14:textId="77777777" w:rsidR="00133ECF" w:rsidRDefault="00133ECF" w:rsidP="004E7A8F">
      <w:pPr>
        <w:pStyle w:val="Brdtextutanavstnd"/>
      </w:pPr>
    </w:p>
    <w:p w14:paraId="2C2CFC16" w14:textId="77777777" w:rsidR="00133ECF" w:rsidRDefault="00133ECF" w:rsidP="004E7A8F">
      <w:pPr>
        <w:pStyle w:val="Brdtextutanavstnd"/>
      </w:pPr>
    </w:p>
    <w:p w14:paraId="54CFB0C8" w14:textId="6C537E15" w:rsidR="00133ECF" w:rsidRDefault="00133ECF" w:rsidP="00422A41">
      <w:pPr>
        <w:pStyle w:val="Brdtext"/>
      </w:pPr>
      <w:r>
        <w:t>Anna Ekström</w:t>
      </w:r>
    </w:p>
    <w:p w14:paraId="3EBDCBDD" w14:textId="77777777" w:rsidR="00133ECF" w:rsidRPr="00DB48AB" w:rsidRDefault="00133ECF" w:rsidP="00DB48AB">
      <w:pPr>
        <w:pStyle w:val="Brdtext"/>
      </w:pPr>
    </w:p>
    <w:sectPr w:rsidR="00133ECF" w:rsidRPr="00DB48AB" w:rsidSect="00133ECF"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EA1CA" w14:textId="77777777" w:rsidR="00625F9B" w:rsidRDefault="00625F9B" w:rsidP="00A87A54">
      <w:pPr>
        <w:spacing w:after="0" w:line="240" w:lineRule="auto"/>
      </w:pPr>
      <w:r>
        <w:separator/>
      </w:r>
    </w:p>
  </w:endnote>
  <w:endnote w:type="continuationSeparator" w:id="0">
    <w:p w14:paraId="7547021D" w14:textId="77777777" w:rsidR="00625F9B" w:rsidRDefault="00625F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43D0D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F3D51F" w14:textId="696B9D6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34358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34358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DC51B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0AEB18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38C27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46ED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BD7BE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669213" w14:textId="77777777" w:rsidTr="00C26068">
      <w:trPr>
        <w:trHeight w:val="227"/>
      </w:trPr>
      <w:tc>
        <w:tcPr>
          <w:tcW w:w="4074" w:type="dxa"/>
        </w:tcPr>
        <w:p w14:paraId="580CD53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5C5C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FE94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A4EC" w14:textId="77777777" w:rsidR="00625F9B" w:rsidRDefault="00625F9B" w:rsidP="00A87A54">
      <w:pPr>
        <w:spacing w:after="0" w:line="240" w:lineRule="auto"/>
      </w:pPr>
      <w:r>
        <w:separator/>
      </w:r>
    </w:p>
  </w:footnote>
  <w:footnote w:type="continuationSeparator" w:id="0">
    <w:p w14:paraId="6DBD6AC1" w14:textId="77777777" w:rsidR="00625F9B" w:rsidRDefault="00625F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3ECF" w14:paraId="74FD11D4" w14:textId="77777777" w:rsidTr="00C93EBA">
      <w:trPr>
        <w:trHeight w:val="227"/>
      </w:trPr>
      <w:tc>
        <w:tcPr>
          <w:tcW w:w="5534" w:type="dxa"/>
        </w:tcPr>
        <w:p w14:paraId="018CD492" w14:textId="77777777" w:rsidR="00133ECF" w:rsidRPr="007D73AB" w:rsidRDefault="00133ECF">
          <w:pPr>
            <w:pStyle w:val="Sidhuvud"/>
          </w:pPr>
        </w:p>
      </w:tc>
      <w:tc>
        <w:tcPr>
          <w:tcW w:w="3170" w:type="dxa"/>
          <w:vAlign w:val="bottom"/>
        </w:tcPr>
        <w:p w14:paraId="12C39A04" w14:textId="77777777" w:rsidR="00133ECF" w:rsidRPr="007D73AB" w:rsidRDefault="00133ECF" w:rsidP="00340DE0">
          <w:pPr>
            <w:pStyle w:val="Sidhuvud"/>
          </w:pPr>
        </w:p>
      </w:tc>
      <w:tc>
        <w:tcPr>
          <w:tcW w:w="1134" w:type="dxa"/>
        </w:tcPr>
        <w:p w14:paraId="74F84F09" w14:textId="77777777" w:rsidR="00133ECF" w:rsidRDefault="00133ECF" w:rsidP="005A703A">
          <w:pPr>
            <w:pStyle w:val="Sidhuvud"/>
          </w:pPr>
        </w:p>
      </w:tc>
    </w:tr>
    <w:tr w:rsidR="00133ECF" w14:paraId="59CD1B94" w14:textId="77777777" w:rsidTr="00C34358">
      <w:trPr>
        <w:trHeight w:val="1928"/>
      </w:trPr>
      <w:tc>
        <w:tcPr>
          <w:tcW w:w="5534" w:type="dxa"/>
        </w:tcPr>
        <w:p w14:paraId="2BA1D67F" w14:textId="77777777" w:rsidR="00133ECF" w:rsidRPr="00340DE0" w:rsidRDefault="00133E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D4B309" wp14:editId="55E529C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AE8FF0" w14:textId="77777777" w:rsidR="00133ECF" w:rsidRPr="00710A6C" w:rsidRDefault="00133ECF" w:rsidP="00EE3C0F">
          <w:pPr>
            <w:pStyle w:val="Sidhuvud"/>
            <w:rPr>
              <w:b/>
            </w:rPr>
          </w:pPr>
        </w:p>
        <w:p w14:paraId="15D4E72C" w14:textId="77777777" w:rsidR="00133ECF" w:rsidRDefault="00133ECF" w:rsidP="00EE3C0F">
          <w:pPr>
            <w:pStyle w:val="Sidhuvud"/>
          </w:pPr>
        </w:p>
        <w:p w14:paraId="23B53590" w14:textId="77777777" w:rsidR="00133ECF" w:rsidRDefault="00133ECF" w:rsidP="00EE3C0F">
          <w:pPr>
            <w:pStyle w:val="Sidhuvud"/>
          </w:pPr>
        </w:p>
        <w:p w14:paraId="79D4A016" w14:textId="77777777" w:rsidR="00133ECF" w:rsidRDefault="00133ECF" w:rsidP="00EE3C0F">
          <w:pPr>
            <w:pStyle w:val="Sidhuvud"/>
          </w:pPr>
        </w:p>
        <w:p w14:paraId="7A68068C" w14:textId="1D09210C" w:rsidR="00133ECF" w:rsidRDefault="00D21E7F" w:rsidP="00D21E7F">
          <w:pPr>
            <w:pStyle w:val="Sidhuvud"/>
          </w:pPr>
          <w:r w:rsidRPr="00D21E7F">
            <w:t xml:space="preserve">U2020/04259/S </w:t>
          </w:r>
        </w:p>
      </w:tc>
      <w:tc>
        <w:tcPr>
          <w:tcW w:w="1134" w:type="dxa"/>
        </w:tcPr>
        <w:p w14:paraId="03D02F23" w14:textId="77777777" w:rsidR="00133ECF" w:rsidRDefault="00133ECF" w:rsidP="0094502D">
          <w:pPr>
            <w:pStyle w:val="Sidhuvud"/>
          </w:pPr>
        </w:p>
        <w:p w14:paraId="64ACF202" w14:textId="77777777" w:rsidR="00133ECF" w:rsidRPr="0094502D" w:rsidRDefault="00133ECF" w:rsidP="00EC71A6">
          <w:pPr>
            <w:pStyle w:val="Sidhuvud"/>
          </w:pPr>
        </w:p>
      </w:tc>
    </w:tr>
    <w:tr w:rsidR="00133ECF" w14:paraId="3EA5327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A2F857190F64CEA839396D467B0C09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A7E957" w14:textId="77777777" w:rsidR="00133ECF" w:rsidRPr="00133ECF" w:rsidRDefault="00133ECF" w:rsidP="00C34358">
              <w:pPr>
                <w:pStyle w:val="Sidhuvud"/>
                <w:rPr>
                  <w:b/>
                </w:rPr>
              </w:pPr>
              <w:r w:rsidRPr="00133ECF">
                <w:rPr>
                  <w:b/>
                </w:rPr>
                <w:t>Utbildningsdepartementet</w:t>
              </w:r>
            </w:p>
            <w:p w14:paraId="16C321C7" w14:textId="043AFA09" w:rsidR="00417FEA" w:rsidRDefault="00520971" w:rsidP="00C34358">
              <w:pPr>
                <w:pStyle w:val="Sidhuvud"/>
              </w:pPr>
              <w:r>
                <w:t>Utbildnings</w:t>
              </w:r>
              <w:r w:rsidR="00133ECF" w:rsidRPr="00133ECF">
                <w:t>ministern</w:t>
              </w:r>
            </w:p>
            <w:p w14:paraId="18F66E0D" w14:textId="202AA411" w:rsidR="00E13044" w:rsidRDefault="00E13044" w:rsidP="00C34358">
              <w:pPr>
                <w:pStyle w:val="Sidhuvud"/>
              </w:pPr>
            </w:p>
            <w:p w14:paraId="40AF69A6" w14:textId="021F2282" w:rsidR="00133ECF" w:rsidRPr="00340DE0" w:rsidRDefault="00133ECF" w:rsidP="00C34358">
              <w:pPr>
                <w:pStyle w:val="Brdtextmedram"/>
                <w:pBdr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pBdr>
                <w:ind w:left="0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5FBFEA8002241B3801BFFBE1CA2F372"/>
          </w:placeholder>
          <w:dataBinding w:prefixMappings="xmlns:ns0='http://lp/documentinfo/RK' " w:xpath="/ns0:DocumentInfo[1]/ns0:BaseInfo[1]/ns0:Recipient[1]" w:storeItemID="{AEBD6C45-91A0-4CED-9DC5-8E21D0732030}"/>
          <w:text w:multiLine="1"/>
        </w:sdtPr>
        <w:sdtEndPr/>
        <w:sdtContent>
          <w:tc>
            <w:tcPr>
              <w:tcW w:w="3170" w:type="dxa"/>
            </w:tcPr>
            <w:p w14:paraId="2474E43E" w14:textId="77777777" w:rsidR="00133ECF" w:rsidRDefault="00133E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64D752" w14:textId="77777777" w:rsidR="00133ECF" w:rsidRDefault="00133ECF" w:rsidP="003E6020">
          <w:pPr>
            <w:pStyle w:val="Sidhuvud"/>
          </w:pPr>
        </w:p>
      </w:tc>
    </w:tr>
  </w:tbl>
  <w:p w14:paraId="628ECD1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CF"/>
    <w:rsid w:val="00000290"/>
    <w:rsid w:val="0000412C"/>
    <w:rsid w:val="00004D5C"/>
    <w:rsid w:val="00005F68"/>
    <w:rsid w:val="00006CA7"/>
    <w:rsid w:val="0001199C"/>
    <w:rsid w:val="00012B00"/>
    <w:rsid w:val="00014EF6"/>
    <w:rsid w:val="00016197"/>
    <w:rsid w:val="00016FDD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A1D"/>
    <w:rsid w:val="00057FE0"/>
    <w:rsid w:val="000620FD"/>
    <w:rsid w:val="00063DCB"/>
    <w:rsid w:val="00066BC9"/>
    <w:rsid w:val="0007033C"/>
    <w:rsid w:val="000707E9"/>
    <w:rsid w:val="00072C86"/>
    <w:rsid w:val="00072FFC"/>
    <w:rsid w:val="000734B2"/>
    <w:rsid w:val="00073B75"/>
    <w:rsid w:val="000757FC"/>
    <w:rsid w:val="00076667"/>
    <w:rsid w:val="00080631"/>
    <w:rsid w:val="000862E0"/>
    <w:rsid w:val="000872E0"/>
    <w:rsid w:val="000873C3"/>
    <w:rsid w:val="00093408"/>
    <w:rsid w:val="00093BBF"/>
    <w:rsid w:val="0009435C"/>
    <w:rsid w:val="000A05F5"/>
    <w:rsid w:val="000A13CA"/>
    <w:rsid w:val="000A456A"/>
    <w:rsid w:val="000A5E43"/>
    <w:rsid w:val="000B1A81"/>
    <w:rsid w:val="000B56A9"/>
    <w:rsid w:val="000C61D1"/>
    <w:rsid w:val="000C766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3ECF"/>
    <w:rsid w:val="00134837"/>
    <w:rsid w:val="00135111"/>
    <w:rsid w:val="001428E2"/>
    <w:rsid w:val="001461FB"/>
    <w:rsid w:val="00161336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B45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32D"/>
    <w:rsid w:val="001F6BBE"/>
    <w:rsid w:val="00200E4E"/>
    <w:rsid w:val="00204079"/>
    <w:rsid w:val="002102FD"/>
    <w:rsid w:val="0021099C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7F5"/>
    <w:rsid w:val="00237147"/>
    <w:rsid w:val="00242AD1"/>
    <w:rsid w:val="0024412C"/>
    <w:rsid w:val="00260D2D"/>
    <w:rsid w:val="00264503"/>
    <w:rsid w:val="00271D00"/>
    <w:rsid w:val="002731B6"/>
    <w:rsid w:val="00275872"/>
    <w:rsid w:val="00281106"/>
    <w:rsid w:val="00282263"/>
    <w:rsid w:val="00282417"/>
    <w:rsid w:val="00282D27"/>
    <w:rsid w:val="00287F0D"/>
    <w:rsid w:val="00292420"/>
    <w:rsid w:val="00294B48"/>
    <w:rsid w:val="00296B7A"/>
    <w:rsid w:val="002A39EF"/>
    <w:rsid w:val="002A6820"/>
    <w:rsid w:val="002B38C9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2D44"/>
    <w:rsid w:val="002E3609"/>
    <w:rsid w:val="002E4D3F"/>
    <w:rsid w:val="002E61A5"/>
    <w:rsid w:val="002F3675"/>
    <w:rsid w:val="002F59E0"/>
    <w:rsid w:val="002F66A6"/>
    <w:rsid w:val="002F78CE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8E2"/>
    <w:rsid w:val="00326C03"/>
    <w:rsid w:val="00327474"/>
    <w:rsid w:val="003277B5"/>
    <w:rsid w:val="003336D3"/>
    <w:rsid w:val="00340DE0"/>
    <w:rsid w:val="00341F47"/>
    <w:rsid w:val="00342327"/>
    <w:rsid w:val="00342E91"/>
    <w:rsid w:val="0034750A"/>
    <w:rsid w:val="00347E11"/>
    <w:rsid w:val="003503DD"/>
    <w:rsid w:val="00350696"/>
    <w:rsid w:val="00350C92"/>
    <w:rsid w:val="003542C5"/>
    <w:rsid w:val="00365461"/>
    <w:rsid w:val="00370311"/>
    <w:rsid w:val="00373308"/>
    <w:rsid w:val="00380663"/>
    <w:rsid w:val="00382CB4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7523"/>
    <w:rsid w:val="003B0C81"/>
    <w:rsid w:val="003B0C9F"/>
    <w:rsid w:val="003B2762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0A64"/>
    <w:rsid w:val="0041223B"/>
    <w:rsid w:val="004137EE"/>
    <w:rsid w:val="00413A4E"/>
    <w:rsid w:val="00415163"/>
    <w:rsid w:val="004157BE"/>
    <w:rsid w:val="00417FEA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C8D"/>
    <w:rsid w:val="00445604"/>
    <w:rsid w:val="004534AC"/>
    <w:rsid w:val="004556F2"/>
    <w:rsid w:val="004557F3"/>
    <w:rsid w:val="0045607E"/>
    <w:rsid w:val="0045689B"/>
    <w:rsid w:val="00456DC3"/>
    <w:rsid w:val="0045746D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3FD"/>
    <w:rsid w:val="004C781A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49C3"/>
    <w:rsid w:val="00505905"/>
    <w:rsid w:val="00511A1B"/>
    <w:rsid w:val="00511A68"/>
    <w:rsid w:val="00513E7D"/>
    <w:rsid w:val="00514A67"/>
    <w:rsid w:val="00520971"/>
    <w:rsid w:val="00521192"/>
    <w:rsid w:val="0052127C"/>
    <w:rsid w:val="00526AEB"/>
    <w:rsid w:val="005302E0"/>
    <w:rsid w:val="005412F2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97E8A"/>
    <w:rsid w:val="005A01E1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39C0"/>
    <w:rsid w:val="005D6ABB"/>
    <w:rsid w:val="005E2F29"/>
    <w:rsid w:val="005E400D"/>
    <w:rsid w:val="005E4E79"/>
    <w:rsid w:val="005E5CE7"/>
    <w:rsid w:val="005E790C"/>
    <w:rsid w:val="005F08C5"/>
    <w:rsid w:val="005F0E8C"/>
    <w:rsid w:val="005F7F4A"/>
    <w:rsid w:val="00600B0D"/>
    <w:rsid w:val="00605718"/>
    <w:rsid w:val="00605C66"/>
    <w:rsid w:val="00607814"/>
    <w:rsid w:val="0061479F"/>
    <w:rsid w:val="006175D7"/>
    <w:rsid w:val="006208E5"/>
    <w:rsid w:val="00625F9B"/>
    <w:rsid w:val="006273E4"/>
    <w:rsid w:val="00631F82"/>
    <w:rsid w:val="00632FB1"/>
    <w:rsid w:val="00633B59"/>
    <w:rsid w:val="00634EF4"/>
    <w:rsid w:val="006358C8"/>
    <w:rsid w:val="00640430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97A"/>
    <w:rsid w:val="0066378C"/>
    <w:rsid w:val="00664054"/>
    <w:rsid w:val="006700F0"/>
    <w:rsid w:val="00670A48"/>
    <w:rsid w:val="00672981"/>
    <w:rsid w:val="00672F6F"/>
    <w:rsid w:val="00674C2F"/>
    <w:rsid w:val="00674C8B"/>
    <w:rsid w:val="0068448B"/>
    <w:rsid w:val="00685E60"/>
    <w:rsid w:val="00691AEE"/>
    <w:rsid w:val="0069523C"/>
    <w:rsid w:val="006962CA"/>
    <w:rsid w:val="00696A95"/>
    <w:rsid w:val="006A09DA"/>
    <w:rsid w:val="006A0C22"/>
    <w:rsid w:val="006A1835"/>
    <w:rsid w:val="006A2625"/>
    <w:rsid w:val="006A3880"/>
    <w:rsid w:val="006A715E"/>
    <w:rsid w:val="006B093A"/>
    <w:rsid w:val="006B39E1"/>
    <w:rsid w:val="006B4A30"/>
    <w:rsid w:val="006B7569"/>
    <w:rsid w:val="006C1705"/>
    <w:rsid w:val="006C28EE"/>
    <w:rsid w:val="006D1A7A"/>
    <w:rsid w:val="006D2998"/>
    <w:rsid w:val="006D3188"/>
    <w:rsid w:val="006D5159"/>
    <w:rsid w:val="006E08FC"/>
    <w:rsid w:val="006E13F4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8DF"/>
    <w:rsid w:val="00732599"/>
    <w:rsid w:val="00735BA5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3905"/>
    <w:rsid w:val="007900CC"/>
    <w:rsid w:val="0079641B"/>
    <w:rsid w:val="00797A90"/>
    <w:rsid w:val="007A1542"/>
    <w:rsid w:val="007A1856"/>
    <w:rsid w:val="007A1887"/>
    <w:rsid w:val="007A629C"/>
    <w:rsid w:val="007A6348"/>
    <w:rsid w:val="007B023C"/>
    <w:rsid w:val="007C44FF"/>
    <w:rsid w:val="007C6456"/>
    <w:rsid w:val="007C74F6"/>
    <w:rsid w:val="007C7BDB"/>
    <w:rsid w:val="007D2FF5"/>
    <w:rsid w:val="007D3912"/>
    <w:rsid w:val="007D73AB"/>
    <w:rsid w:val="007D790E"/>
    <w:rsid w:val="007E1477"/>
    <w:rsid w:val="007E2712"/>
    <w:rsid w:val="007E4A9C"/>
    <w:rsid w:val="007E5516"/>
    <w:rsid w:val="007E7EE2"/>
    <w:rsid w:val="007F06CA"/>
    <w:rsid w:val="007F3DA8"/>
    <w:rsid w:val="0080228F"/>
    <w:rsid w:val="00804C1B"/>
    <w:rsid w:val="0080595A"/>
    <w:rsid w:val="00805BA8"/>
    <w:rsid w:val="008150A6"/>
    <w:rsid w:val="00816201"/>
    <w:rsid w:val="008178E6"/>
    <w:rsid w:val="0082249C"/>
    <w:rsid w:val="00824CCE"/>
    <w:rsid w:val="00830B7B"/>
    <w:rsid w:val="00832661"/>
    <w:rsid w:val="0083451D"/>
    <w:rsid w:val="008349AA"/>
    <w:rsid w:val="008375D5"/>
    <w:rsid w:val="00841486"/>
    <w:rsid w:val="00842BC9"/>
    <w:rsid w:val="008431AF"/>
    <w:rsid w:val="0084476E"/>
    <w:rsid w:val="00844C67"/>
    <w:rsid w:val="008504F6"/>
    <w:rsid w:val="008573B9"/>
    <w:rsid w:val="0085782D"/>
    <w:rsid w:val="00863BB7"/>
    <w:rsid w:val="00864388"/>
    <w:rsid w:val="008730A1"/>
    <w:rsid w:val="008730FD"/>
    <w:rsid w:val="00873DA1"/>
    <w:rsid w:val="00875DDD"/>
    <w:rsid w:val="00881BC6"/>
    <w:rsid w:val="008860CC"/>
    <w:rsid w:val="00890876"/>
    <w:rsid w:val="00890D4E"/>
    <w:rsid w:val="00891929"/>
    <w:rsid w:val="00893029"/>
    <w:rsid w:val="0089514A"/>
    <w:rsid w:val="00895C2A"/>
    <w:rsid w:val="008A0A0D"/>
    <w:rsid w:val="008A16E9"/>
    <w:rsid w:val="008A3961"/>
    <w:rsid w:val="008A4CEA"/>
    <w:rsid w:val="008A7506"/>
    <w:rsid w:val="008B1603"/>
    <w:rsid w:val="008B20ED"/>
    <w:rsid w:val="008B6135"/>
    <w:rsid w:val="008B752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1D8"/>
    <w:rsid w:val="00900CFF"/>
    <w:rsid w:val="0090100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3CE9"/>
    <w:rsid w:val="00956A6E"/>
    <w:rsid w:val="0097189D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1122"/>
    <w:rsid w:val="009B2F70"/>
    <w:rsid w:val="009B4594"/>
    <w:rsid w:val="009C2459"/>
    <w:rsid w:val="009C255A"/>
    <w:rsid w:val="009C2B46"/>
    <w:rsid w:val="009C4448"/>
    <w:rsid w:val="009C5754"/>
    <w:rsid w:val="009C6011"/>
    <w:rsid w:val="009C610D"/>
    <w:rsid w:val="009D43F3"/>
    <w:rsid w:val="009D440B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286"/>
    <w:rsid w:val="00A548EA"/>
    <w:rsid w:val="00A56824"/>
    <w:rsid w:val="00A572DA"/>
    <w:rsid w:val="00A60D45"/>
    <w:rsid w:val="00A61F6D"/>
    <w:rsid w:val="00A65996"/>
    <w:rsid w:val="00A66EDC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01A6"/>
    <w:rsid w:val="00AB5033"/>
    <w:rsid w:val="00AB5298"/>
    <w:rsid w:val="00AB5519"/>
    <w:rsid w:val="00AB6313"/>
    <w:rsid w:val="00AB71DD"/>
    <w:rsid w:val="00AC0F71"/>
    <w:rsid w:val="00AC11B8"/>
    <w:rsid w:val="00AC15C5"/>
    <w:rsid w:val="00AC433E"/>
    <w:rsid w:val="00AD0E75"/>
    <w:rsid w:val="00AE1A3C"/>
    <w:rsid w:val="00AE7BD8"/>
    <w:rsid w:val="00AE7D02"/>
    <w:rsid w:val="00AF0BB7"/>
    <w:rsid w:val="00AF0BDE"/>
    <w:rsid w:val="00AF0EDE"/>
    <w:rsid w:val="00AF13BE"/>
    <w:rsid w:val="00AF4853"/>
    <w:rsid w:val="00AF5FD8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1B2"/>
    <w:rsid w:val="00B73091"/>
    <w:rsid w:val="00B75139"/>
    <w:rsid w:val="00B75EE7"/>
    <w:rsid w:val="00B80840"/>
    <w:rsid w:val="00B815FC"/>
    <w:rsid w:val="00B82A05"/>
    <w:rsid w:val="00B84409"/>
    <w:rsid w:val="00B84E2D"/>
    <w:rsid w:val="00B927C9"/>
    <w:rsid w:val="00B96EFA"/>
    <w:rsid w:val="00BA49AB"/>
    <w:rsid w:val="00BA4FAC"/>
    <w:rsid w:val="00BB17B0"/>
    <w:rsid w:val="00BB28BF"/>
    <w:rsid w:val="00BB2F42"/>
    <w:rsid w:val="00BB312A"/>
    <w:rsid w:val="00BB4AC0"/>
    <w:rsid w:val="00BB5683"/>
    <w:rsid w:val="00BC112B"/>
    <w:rsid w:val="00BC17DF"/>
    <w:rsid w:val="00BC6832"/>
    <w:rsid w:val="00BC7993"/>
    <w:rsid w:val="00BD0826"/>
    <w:rsid w:val="00BD15AB"/>
    <w:rsid w:val="00BD181D"/>
    <w:rsid w:val="00BD761C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2420"/>
    <w:rsid w:val="00C1410E"/>
    <w:rsid w:val="00C141C6"/>
    <w:rsid w:val="00C142DB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623"/>
    <w:rsid w:val="00C34358"/>
    <w:rsid w:val="00C36E3A"/>
    <w:rsid w:val="00C37A77"/>
    <w:rsid w:val="00C41141"/>
    <w:rsid w:val="00C4582D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5D2B"/>
    <w:rsid w:val="00C9061B"/>
    <w:rsid w:val="00C93EBA"/>
    <w:rsid w:val="00CA0BD8"/>
    <w:rsid w:val="00CA6B28"/>
    <w:rsid w:val="00CA72BB"/>
    <w:rsid w:val="00CA7607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3FD0"/>
    <w:rsid w:val="00CC41BA"/>
    <w:rsid w:val="00CD09EF"/>
    <w:rsid w:val="00CD17C1"/>
    <w:rsid w:val="00CD1C6C"/>
    <w:rsid w:val="00CD37F1"/>
    <w:rsid w:val="00CD6169"/>
    <w:rsid w:val="00CD6D76"/>
    <w:rsid w:val="00CE20BC"/>
    <w:rsid w:val="00CE68A4"/>
    <w:rsid w:val="00CF16D8"/>
    <w:rsid w:val="00CF1FD8"/>
    <w:rsid w:val="00CF20D0"/>
    <w:rsid w:val="00CF44A1"/>
    <w:rsid w:val="00CF45F2"/>
    <w:rsid w:val="00CF4FDC"/>
    <w:rsid w:val="00D00E9E"/>
    <w:rsid w:val="00D021D2"/>
    <w:rsid w:val="00D035A0"/>
    <w:rsid w:val="00D061BB"/>
    <w:rsid w:val="00D07BE1"/>
    <w:rsid w:val="00D116C0"/>
    <w:rsid w:val="00D13433"/>
    <w:rsid w:val="00D13D8A"/>
    <w:rsid w:val="00D20DA7"/>
    <w:rsid w:val="00D21E7F"/>
    <w:rsid w:val="00D249A5"/>
    <w:rsid w:val="00D279D8"/>
    <w:rsid w:val="00D27C8E"/>
    <w:rsid w:val="00D3026A"/>
    <w:rsid w:val="00D32495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2B24"/>
    <w:rsid w:val="00D65E43"/>
    <w:rsid w:val="00D6730A"/>
    <w:rsid w:val="00D674A6"/>
    <w:rsid w:val="00D679B9"/>
    <w:rsid w:val="00D7168E"/>
    <w:rsid w:val="00D72719"/>
    <w:rsid w:val="00D74B7C"/>
    <w:rsid w:val="00D76068"/>
    <w:rsid w:val="00D76B01"/>
    <w:rsid w:val="00D804A2"/>
    <w:rsid w:val="00D84704"/>
    <w:rsid w:val="00D90B62"/>
    <w:rsid w:val="00D921FD"/>
    <w:rsid w:val="00D93714"/>
    <w:rsid w:val="00D94034"/>
    <w:rsid w:val="00D95424"/>
    <w:rsid w:val="00DA4084"/>
    <w:rsid w:val="00DA5A54"/>
    <w:rsid w:val="00DA5C0D"/>
    <w:rsid w:val="00DA7205"/>
    <w:rsid w:val="00DB4E26"/>
    <w:rsid w:val="00DB714B"/>
    <w:rsid w:val="00DC1025"/>
    <w:rsid w:val="00DC10F6"/>
    <w:rsid w:val="00DC3E45"/>
    <w:rsid w:val="00DC4598"/>
    <w:rsid w:val="00DD0722"/>
    <w:rsid w:val="00DD2028"/>
    <w:rsid w:val="00DD212F"/>
    <w:rsid w:val="00DE18F5"/>
    <w:rsid w:val="00DF5BFB"/>
    <w:rsid w:val="00DF5CD6"/>
    <w:rsid w:val="00E022DA"/>
    <w:rsid w:val="00E03BCB"/>
    <w:rsid w:val="00E124DC"/>
    <w:rsid w:val="00E13044"/>
    <w:rsid w:val="00E258D8"/>
    <w:rsid w:val="00E26DDF"/>
    <w:rsid w:val="00E30167"/>
    <w:rsid w:val="00E33493"/>
    <w:rsid w:val="00E3785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0CA"/>
    <w:rsid w:val="00E973A0"/>
    <w:rsid w:val="00EA1688"/>
    <w:rsid w:val="00EA1AFC"/>
    <w:rsid w:val="00EA4C83"/>
    <w:rsid w:val="00EB5457"/>
    <w:rsid w:val="00EB7A98"/>
    <w:rsid w:val="00EC0A92"/>
    <w:rsid w:val="00EC1DA0"/>
    <w:rsid w:val="00EC329B"/>
    <w:rsid w:val="00EC5EB9"/>
    <w:rsid w:val="00EC6006"/>
    <w:rsid w:val="00EC71A6"/>
    <w:rsid w:val="00EC73EB"/>
    <w:rsid w:val="00ED0E39"/>
    <w:rsid w:val="00ED592E"/>
    <w:rsid w:val="00ED6ABD"/>
    <w:rsid w:val="00ED72E1"/>
    <w:rsid w:val="00EE3C0F"/>
    <w:rsid w:val="00EE6810"/>
    <w:rsid w:val="00EF1601"/>
    <w:rsid w:val="00EF1675"/>
    <w:rsid w:val="00EF21FE"/>
    <w:rsid w:val="00EF2A7F"/>
    <w:rsid w:val="00EF2D58"/>
    <w:rsid w:val="00EF37C2"/>
    <w:rsid w:val="00EF4803"/>
    <w:rsid w:val="00EF5127"/>
    <w:rsid w:val="00EF5DE7"/>
    <w:rsid w:val="00F03EAC"/>
    <w:rsid w:val="00F04347"/>
    <w:rsid w:val="00F04B7C"/>
    <w:rsid w:val="00F06FCC"/>
    <w:rsid w:val="00F078B5"/>
    <w:rsid w:val="00F13E57"/>
    <w:rsid w:val="00F14024"/>
    <w:rsid w:val="00F15DB1"/>
    <w:rsid w:val="00F22E4A"/>
    <w:rsid w:val="00F2400B"/>
    <w:rsid w:val="00F24297"/>
    <w:rsid w:val="00F25761"/>
    <w:rsid w:val="00F259D7"/>
    <w:rsid w:val="00F31822"/>
    <w:rsid w:val="00F32D05"/>
    <w:rsid w:val="00F35263"/>
    <w:rsid w:val="00F3681D"/>
    <w:rsid w:val="00F403BF"/>
    <w:rsid w:val="00F4342F"/>
    <w:rsid w:val="00F43E2A"/>
    <w:rsid w:val="00F45227"/>
    <w:rsid w:val="00F5045C"/>
    <w:rsid w:val="00F520C7"/>
    <w:rsid w:val="00F53AEA"/>
    <w:rsid w:val="00F55AC7"/>
    <w:rsid w:val="00F55FC9"/>
    <w:rsid w:val="00F5663B"/>
    <w:rsid w:val="00F5674D"/>
    <w:rsid w:val="00F5796E"/>
    <w:rsid w:val="00F62F97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6BF8"/>
    <w:rsid w:val="00FC7600"/>
    <w:rsid w:val="00FD0B7B"/>
    <w:rsid w:val="00FD4C08"/>
    <w:rsid w:val="00FD7F0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3807209"/>
  <w15:docId w15:val="{F1057A8E-5263-4438-8072-B6E0D143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vsmedelsverket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yperlink" Target="http://www.skolverket.se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22" Type="http://schemas.openxmlformats.org/officeDocument/2006/relationships/theme" Target="theme/theme1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F857190F64CEA839396D467B0C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62977-73FA-4FE7-AEC7-B5225608A449}"/>
      </w:docPartPr>
      <w:docPartBody>
        <w:p w:rsidR="000A2FDE" w:rsidRDefault="008501BA" w:rsidP="008501BA">
          <w:pPr>
            <w:pStyle w:val="2A2F857190F64CEA839396D467B0C0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FBFEA8002241B3801BFFBE1CA2F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2E398-EFFD-4C6E-AC2C-95C7715275AF}"/>
      </w:docPartPr>
      <w:docPartBody>
        <w:p w:rsidR="000A2FDE" w:rsidRDefault="008501BA" w:rsidP="008501BA">
          <w:pPr>
            <w:pStyle w:val="B5FBFEA8002241B3801BFFBE1CA2F3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D084CD21041298A3EFAD8C24DB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1E0F3-7289-49D0-84A9-1BE013242D02}"/>
      </w:docPartPr>
      <w:docPartBody>
        <w:p w:rsidR="000A2FDE" w:rsidRDefault="008501BA" w:rsidP="008501BA">
          <w:pPr>
            <w:pStyle w:val="CDAD084CD21041298A3EFAD8C24DB5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BA"/>
    <w:rsid w:val="000A2FDE"/>
    <w:rsid w:val="00287F19"/>
    <w:rsid w:val="0085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D89260F2DB4E75AEE2725AD866D4C3">
    <w:name w:val="7DD89260F2DB4E75AEE2725AD866D4C3"/>
    <w:rsid w:val="008501BA"/>
  </w:style>
  <w:style w:type="character" w:styleId="Platshllartext">
    <w:name w:val="Placeholder Text"/>
    <w:basedOn w:val="Standardstycketeckensnitt"/>
    <w:uiPriority w:val="99"/>
    <w:semiHidden/>
    <w:rsid w:val="008501BA"/>
    <w:rPr>
      <w:noProof w:val="0"/>
      <w:color w:val="808080"/>
    </w:rPr>
  </w:style>
  <w:style w:type="paragraph" w:customStyle="1" w:styleId="5E2121A5EC814461A709BBB3596D33E8">
    <w:name w:val="5E2121A5EC814461A709BBB3596D33E8"/>
    <w:rsid w:val="008501BA"/>
  </w:style>
  <w:style w:type="paragraph" w:customStyle="1" w:styleId="371F7588EF464C92856E05EBE5489807">
    <w:name w:val="371F7588EF464C92856E05EBE5489807"/>
    <w:rsid w:val="008501BA"/>
  </w:style>
  <w:style w:type="paragraph" w:customStyle="1" w:styleId="BBCE22C59AD74328A14A1CB39E70ABD6">
    <w:name w:val="BBCE22C59AD74328A14A1CB39E70ABD6"/>
    <w:rsid w:val="008501BA"/>
  </w:style>
  <w:style w:type="paragraph" w:customStyle="1" w:styleId="C286A463BD7D4618A54F226A773EE575">
    <w:name w:val="C286A463BD7D4618A54F226A773EE575"/>
    <w:rsid w:val="008501BA"/>
  </w:style>
  <w:style w:type="paragraph" w:customStyle="1" w:styleId="7DBB39EBDF2F48EE904712E792AD0C16">
    <w:name w:val="7DBB39EBDF2F48EE904712E792AD0C16"/>
    <w:rsid w:val="008501BA"/>
  </w:style>
  <w:style w:type="paragraph" w:customStyle="1" w:styleId="0F76BFE5263A4C1EBAFB594C9E16957E">
    <w:name w:val="0F76BFE5263A4C1EBAFB594C9E16957E"/>
    <w:rsid w:val="008501BA"/>
  </w:style>
  <w:style w:type="paragraph" w:customStyle="1" w:styleId="E5DA0E2B106E438EB3780F55806135ED">
    <w:name w:val="E5DA0E2B106E438EB3780F55806135ED"/>
    <w:rsid w:val="008501BA"/>
  </w:style>
  <w:style w:type="paragraph" w:customStyle="1" w:styleId="C85A41A89FA34A4EA1BA5F327D78C1B4">
    <w:name w:val="C85A41A89FA34A4EA1BA5F327D78C1B4"/>
    <w:rsid w:val="008501BA"/>
  </w:style>
  <w:style w:type="paragraph" w:customStyle="1" w:styleId="2A2F857190F64CEA839396D467B0C092">
    <w:name w:val="2A2F857190F64CEA839396D467B0C092"/>
    <w:rsid w:val="008501BA"/>
  </w:style>
  <w:style w:type="paragraph" w:customStyle="1" w:styleId="B5FBFEA8002241B3801BFFBE1CA2F372">
    <w:name w:val="B5FBFEA8002241B3801BFFBE1CA2F372"/>
    <w:rsid w:val="008501BA"/>
  </w:style>
  <w:style w:type="paragraph" w:customStyle="1" w:styleId="897F2351CE0C4F8DA68B327A01AF4CF0">
    <w:name w:val="897F2351CE0C4F8DA68B327A01AF4CF0"/>
    <w:rsid w:val="008501BA"/>
  </w:style>
  <w:style w:type="paragraph" w:customStyle="1" w:styleId="3B81CAA2BE7D4CD080722DB3E94011D2">
    <w:name w:val="3B81CAA2BE7D4CD080722DB3E94011D2"/>
    <w:rsid w:val="008501BA"/>
  </w:style>
  <w:style w:type="paragraph" w:customStyle="1" w:styleId="62E48C59F12545B1B5618BDDCCB87B75">
    <w:name w:val="62E48C59F12545B1B5618BDDCCB87B75"/>
    <w:rsid w:val="008501BA"/>
  </w:style>
  <w:style w:type="paragraph" w:customStyle="1" w:styleId="B7AA4B30E990429783969ABD9F94A51F">
    <w:name w:val="B7AA4B30E990429783969ABD9F94A51F"/>
    <w:rsid w:val="008501BA"/>
  </w:style>
  <w:style w:type="paragraph" w:customStyle="1" w:styleId="80A5FA69807A4E8B807C7CF2C86764F5">
    <w:name w:val="80A5FA69807A4E8B807C7CF2C86764F5"/>
    <w:rsid w:val="008501BA"/>
  </w:style>
  <w:style w:type="paragraph" w:customStyle="1" w:styleId="CDAD084CD21041298A3EFAD8C24DB5EC">
    <w:name w:val="CDAD084CD21041298A3EFAD8C24DB5EC"/>
    <w:rsid w:val="008501BA"/>
  </w:style>
  <w:style w:type="paragraph" w:customStyle="1" w:styleId="5FD23F0EE2E74B88888BF5E0C78D11C9">
    <w:name w:val="5FD23F0EE2E74B88888BF5E0C78D11C9"/>
    <w:rsid w:val="0085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2020-08-21T00:00:00</HeaderDate>
    <Office/>
    <Dnr>2020/04259/S</Dnr>
    <ParagrafNr/>
    <DocumentTitle/>
    <VisitingAddress/>
    <Extra1/>
    <Extra2/>
    <Extra3>Jimmy Loord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HUC4WJHRZ2ET-170718810-51652</_dlc_DocId>
    <_dlc_DocIdUrl xmlns="cce28019-86c4-43eb-9d2c-17951d3a857e">
      <Url>https://dhs.sp.regeringskansliet.se/yta/u-S/_layouts/15/DocIdRedir.aspx?ID=HUC4WJHRZ2ET-170718810-51652</Url>
      <Description>HUC4WJHRZ2ET-170718810-51652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D6551A02BE64546BB63C2FFF12FD880" ma:contentTypeVersion="32" ma:contentTypeDescription="Skapa nytt dokument med möjlighet att välja RK-mall" ma:contentTypeScope="" ma:versionID="d646afe9b98e4c7d7a3fb735556d0f2d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cce28019-86c4-43eb-9d2c-17951d3a857e" targetNamespace="http://schemas.microsoft.com/office/2006/metadata/properties" ma:root="true" ma:fieldsID="7472b0b2ea9a9ae224b8527e5024ee71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cce28019-86c4-43eb-9d2c-17951d3a857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5aaf3000-8a89-4930-91a1-f9828f70cd5a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A00B-9BEF-4B8C-812F-4DE31C8E677C}"/>
</file>

<file path=customXml/itemProps2.xml><?xml version="1.0" encoding="utf-8"?>
<ds:datastoreItem xmlns:ds="http://schemas.openxmlformats.org/officeDocument/2006/customXml" ds:itemID="{B9A8008B-2D88-498C-9647-AFE919190513}"/>
</file>

<file path=customXml/itemProps3.xml><?xml version="1.0" encoding="utf-8"?>
<ds:datastoreItem xmlns:ds="http://schemas.openxmlformats.org/officeDocument/2006/customXml" ds:itemID="{AEBD6C45-91A0-4CED-9DC5-8E21D0732030}"/>
</file>

<file path=customXml/itemProps4.xml><?xml version="1.0" encoding="utf-8"?>
<ds:datastoreItem xmlns:ds="http://schemas.openxmlformats.org/officeDocument/2006/customXml" ds:itemID="{B9A8008B-2D88-498C-9647-AFE9191905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FC02B6-700C-411D-9E6D-0EC9D24FFCE8}">
  <ds:schemaRefs>
    <ds:schemaRef ds:uri="cce28019-86c4-43eb-9d2c-17951d3a857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7D27CCC-B453-454F-A151-E73925776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cce28019-86c4-43eb-9d2c-17951d3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2FC02B6-700C-411D-9E6D-0EC9D24FFCE8}"/>
</file>

<file path=customXml/itemProps8.xml><?xml version="1.0" encoding="utf-8"?>
<ds:datastoreItem xmlns:ds="http://schemas.openxmlformats.org/officeDocument/2006/customXml" ds:itemID="{D77E3D48-D543-4B87-9B26-A0F19E73A9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1904.docx</dc:title>
  <dc:subject/>
  <dc:creator>Anna Lindblom</dc:creator>
  <cp:keywords/>
  <dc:description/>
  <cp:lastModifiedBy>Malin Ekhamre</cp:lastModifiedBy>
  <cp:revision>2</cp:revision>
  <cp:lastPrinted>2020-08-20T13:07:00Z</cp:lastPrinted>
  <dcterms:created xsi:type="dcterms:W3CDTF">2020-08-20T13:08:00Z</dcterms:created>
  <dcterms:modified xsi:type="dcterms:W3CDTF">2020-08-20T13:08:00Z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5c77c1e8-2503-45ed-8e54-c6b37a5d0a81</vt:lpwstr>
  </property>
</Properties>
</file>