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CE" w:rsidRDefault="00231DCE" w:rsidP="00DA0661">
      <w:pPr>
        <w:pStyle w:val="Rubrik"/>
      </w:pPr>
      <w:bookmarkStart w:id="0" w:name="Start"/>
      <w:bookmarkEnd w:id="0"/>
      <w:r>
        <w:t xml:space="preserve">Svar på fråga </w:t>
      </w:r>
      <w:r w:rsidRPr="00231DCE">
        <w:t xml:space="preserve">2018/19:708 </w:t>
      </w:r>
      <w:r>
        <w:t>av Betty Malmberg (M)</w:t>
      </w:r>
      <w:r w:rsidR="00B802B8">
        <w:t xml:space="preserve"> </w:t>
      </w:r>
      <w:r>
        <w:t>Ekologisk mättnad</w:t>
      </w:r>
    </w:p>
    <w:p w:rsidR="00231DCE" w:rsidRDefault="00231DCE" w:rsidP="00231DCE">
      <w:pPr>
        <w:pStyle w:val="Brdtext"/>
      </w:pPr>
      <w:r>
        <w:t>Betty Malmberg har frågat mig</w:t>
      </w:r>
      <w:r w:rsidRPr="00231DCE">
        <w:t xml:space="preserve"> </w:t>
      </w:r>
      <w:r w:rsidR="00126750">
        <w:t xml:space="preserve">om regeringen </w:t>
      </w:r>
      <w:r>
        <w:t>har för avsikt att trappa ner st</w:t>
      </w:r>
      <w:r w:rsidR="00126750">
        <w:t xml:space="preserve">ödet till ekologisk produktion </w:t>
      </w:r>
      <w:r>
        <w:t>så</w:t>
      </w:r>
      <w:r w:rsidR="00126750">
        <w:t xml:space="preserve"> </w:t>
      </w:r>
      <w:r>
        <w:t>att även den ekologiska produktionen drivs på marknadens villkor</w:t>
      </w:r>
      <w:r w:rsidR="00126750">
        <w:t>.</w:t>
      </w:r>
    </w:p>
    <w:p w:rsidR="00B6068F" w:rsidRDefault="00B6068F" w:rsidP="00231DCE">
      <w:pPr>
        <w:pStyle w:val="Brdtext"/>
      </w:pPr>
      <w:r>
        <w:t xml:space="preserve">Det stämmer som Betty konstaterar i sin fråga att efterfrågan </w:t>
      </w:r>
      <w:r w:rsidR="005C1305">
        <w:t xml:space="preserve">stagnerat </w:t>
      </w:r>
      <w:r>
        <w:t xml:space="preserve">något senaste tiden, samtidigt har efterfrågan på ekologiska produkter ökat kraftigt sett över en längre tid och utgör ett viktigt produktsegment. </w:t>
      </w:r>
      <w:r w:rsidR="001A5C27">
        <w:t>Enligt den globala marknadsanalys som Business Sweden presenterade förra året</w:t>
      </w:r>
      <w:r>
        <w:t xml:space="preserve"> kan</w:t>
      </w:r>
      <w:r w:rsidR="001A5C27">
        <w:t xml:space="preserve"> jag</w:t>
      </w:r>
      <w:r>
        <w:t xml:space="preserve"> konstatera att ekologiska </w:t>
      </w:r>
      <w:r w:rsidR="001A5C27">
        <w:t>livsmedel</w:t>
      </w:r>
      <w:r>
        <w:t xml:space="preserve"> ha</w:t>
      </w:r>
      <w:r w:rsidR="001A5C27">
        <w:t>r</w:t>
      </w:r>
      <w:r w:rsidR="005E3A19">
        <w:t xml:space="preserve"> en</w:t>
      </w:r>
      <w:r>
        <w:t xml:space="preserve"> stor potential </w:t>
      </w:r>
      <w:r w:rsidR="005E3A19">
        <w:t>på ett flertal export</w:t>
      </w:r>
      <w:r w:rsidR="00B802B8">
        <w:softHyphen/>
      </w:r>
      <w:r w:rsidR="005E3A19">
        <w:t>marknader</w:t>
      </w:r>
      <w:r>
        <w:t xml:space="preserve">. Det är därför angeläget att vi </w:t>
      </w:r>
      <w:r w:rsidR="00694F9D">
        <w:t xml:space="preserve">i Sverige </w:t>
      </w:r>
      <w:r>
        <w:t xml:space="preserve">har </w:t>
      </w:r>
      <w:r w:rsidR="00847740">
        <w:t>konkurrens</w:t>
      </w:r>
      <w:r w:rsidR="00C123CE">
        <w:softHyphen/>
      </w:r>
      <w:r w:rsidR="00847740">
        <w:t>kraftiga villkor och</w:t>
      </w:r>
      <w:r>
        <w:t xml:space="preserve"> förutsättningar för s</w:t>
      </w:r>
      <w:r w:rsidR="00694F9D">
        <w:t xml:space="preserve">venska producenter att möta den efterfrågan som finns. </w:t>
      </w:r>
    </w:p>
    <w:p w:rsidR="00231DCE" w:rsidRDefault="00231DCE" w:rsidP="00231DCE">
      <w:pPr>
        <w:pStyle w:val="Brdtext"/>
      </w:pPr>
      <w:r>
        <w:t xml:space="preserve">Regeringen arbetar just nu </w:t>
      </w:r>
      <w:r w:rsidR="00641333">
        <w:t>med att förhandla reglerna fö</w:t>
      </w:r>
      <w:r w:rsidR="00454BD9">
        <w:t>r</w:t>
      </w:r>
      <w:r w:rsidR="00641333">
        <w:t xml:space="preserve"> kommande CAP-period </w:t>
      </w:r>
      <w:r w:rsidR="00315611">
        <w:t>2021–2027</w:t>
      </w:r>
      <w:r w:rsidR="00641333">
        <w:t>. Parallellt med det ha</w:t>
      </w:r>
      <w:r w:rsidR="001A5C27">
        <w:t>r</w:t>
      </w:r>
      <w:r w:rsidR="00641333">
        <w:t xml:space="preserve"> vi påbörjat arbetet med det kommande genomförandet genom att</w:t>
      </w:r>
      <w:r>
        <w:t xml:space="preserve"> analysera hur Sveriges strategiska plan kan utformas för att på bästa s</w:t>
      </w:r>
      <w:r w:rsidR="00126750">
        <w:t xml:space="preserve">ätt </w:t>
      </w:r>
      <w:r w:rsidR="00641333">
        <w:t>bidra till</w:t>
      </w:r>
      <w:r>
        <w:t xml:space="preserve"> de mål som formulerats för den gemensamma jordbrukspolitiken. Analysen utgår från </w:t>
      </w:r>
      <w:r w:rsidR="00641333">
        <w:t>Sveriges</w:t>
      </w:r>
      <w:r w:rsidR="0040456C">
        <w:t xml:space="preserve"> </w:t>
      </w:r>
      <w:r>
        <w:t>förutsätt</w:t>
      </w:r>
      <w:r w:rsidR="008C6599">
        <w:softHyphen/>
      </w:r>
      <w:r>
        <w:t xml:space="preserve">ningar, erfarenheter från innevarande programperiod, omvärldsfaktorer och de utmaningar inom politikområdet vi ser framför oss. </w:t>
      </w:r>
      <w:r w:rsidR="00D25917">
        <w:t xml:space="preserve"> Den nya CAP-perioden ska införlivas tidigast 20</w:t>
      </w:r>
      <w:r w:rsidR="0040456C">
        <w:t>21</w:t>
      </w:r>
      <w:r w:rsidR="00D25917">
        <w:t xml:space="preserve"> och arbetet befinner sig i ett tidigt skede</w:t>
      </w:r>
      <w:r>
        <w:t xml:space="preserve"> D</w:t>
      </w:r>
      <w:r w:rsidR="00040CF5">
        <w:t xml:space="preserve">ärför går det </w:t>
      </w:r>
      <w:r>
        <w:t xml:space="preserve">ännu </w:t>
      </w:r>
      <w:r w:rsidR="00040CF5">
        <w:t>inte</w:t>
      </w:r>
      <w:r>
        <w:t xml:space="preserve"> att uttala sig om hur ersättningarna </w:t>
      </w:r>
      <w:r w:rsidR="00D25917">
        <w:t>som berör</w:t>
      </w:r>
      <w:r w:rsidR="0040456C">
        <w:t xml:space="preserve"> </w:t>
      </w:r>
      <w:r>
        <w:t xml:space="preserve">ekologisk produktion kommer att utformas i nästa programperiod. </w:t>
      </w:r>
    </w:p>
    <w:p w:rsidR="00B802B8" w:rsidRDefault="00B802B8">
      <w:r>
        <w:br w:type="page"/>
      </w:r>
    </w:p>
    <w:p w:rsidR="00231DCE" w:rsidRDefault="00231D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90BE12E274C44D2811A8F6D71F662B4"/>
          </w:placeholder>
          <w:dataBinding w:prefixMappings="xmlns:ns0='http://lp/documentinfo/RK' " w:xpath="/ns0:DocumentInfo[1]/ns0:BaseInfo[1]/ns0:HeaderDate[1]" w:storeItemID="{3A8BEC1C-D126-4382-902E-FA55D9E72FCF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:rsidR="00231DCE" w:rsidRDefault="00231DCE" w:rsidP="004E7A8F">
      <w:pPr>
        <w:pStyle w:val="Brdtextutanavstnd"/>
      </w:pPr>
    </w:p>
    <w:p w:rsidR="00231DCE" w:rsidRDefault="00231DCE" w:rsidP="004E7A8F">
      <w:pPr>
        <w:pStyle w:val="Brdtextutanavstnd"/>
      </w:pPr>
    </w:p>
    <w:p w:rsidR="00231DCE" w:rsidRDefault="00231DCE" w:rsidP="004E7A8F">
      <w:pPr>
        <w:pStyle w:val="Brdtextutanavstnd"/>
      </w:pPr>
    </w:p>
    <w:p w:rsidR="00231DCE" w:rsidRDefault="00231DCE" w:rsidP="00422A41">
      <w:pPr>
        <w:pStyle w:val="Brdtext"/>
      </w:pPr>
      <w:r>
        <w:t>Jennie Nilsson</w:t>
      </w:r>
    </w:p>
    <w:p w:rsidR="00231DCE" w:rsidRPr="00DB48AB" w:rsidRDefault="00231DCE" w:rsidP="00DB48AB">
      <w:pPr>
        <w:pStyle w:val="Brdtext"/>
      </w:pPr>
    </w:p>
    <w:sectPr w:rsidR="00231DC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F5" w:rsidRDefault="00E043F5" w:rsidP="00A87A54">
      <w:pPr>
        <w:spacing w:after="0" w:line="240" w:lineRule="auto"/>
      </w:pPr>
      <w:r>
        <w:separator/>
      </w:r>
    </w:p>
  </w:endnote>
  <w:endnote w:type="continuationSeparator" w:id="0">
    <w:p w:rsidR="00E043F5" w:rsidRDefault="00E043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37F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37F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F5" w:rsidRDefault="00E043F5" w:rsidP="00A87A54">
      <w:pPr>
        <w:spacing w:after="0" w:line="240" w:lineRule="auto"/>
      </w:pPr>
      <w:r>
        <w:separator/>
      </w:r>
    </w:p>
  </w:footnote>
  <w:footnote w:type="continuationSeparator" w:id="0">
    <w:p w:rsidR="00E043F5" w:rsidRDefault="00E043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1DCE" w:rsidTr="00C93EBA">
      <w:trPr>
        <w:trHeight w:val="227"/>
      </w:trPr>
      <w:tc>
        <w:tcPr>
          <w:tcW w:w="5534" w:type="dxa"/>
        </w:tcPr>
        <w:p w:rsidR="00231DCE" w:rsidRPr="007D73AB" w:rsidRDefault="00231DCE">
          <w:pPr>
            <w:pStyle w:val="Sidhuvud"/>
          </w:pPr>
        </w:p>
      </w:tc>
      <w:tc>
        <w:tcPr>
          <w:tcW w:w="3170" w:type="dxa"/>
          <w:vAlign w:val="bottom"/>
        </w:tcPr>
        <w:p w:rsidR="00231DCE" w:rsidRPr="007D73AB" w:rsidRDefault="00231DCE" w:rsidP="00340DE0">
          <w:pPr>
            <w:pStyle w:val="Sidhuvud"/>
          </w:pPr>
        </w:p>
      </w:tc>
      <w:tc>
        <w:tcPr>
          <w:tcW w:w="1134" w:type="dxa"/>
        </w:tcPr>
        <w:p w:rsidR="00231DCE" w:rsidRDefault="00231DCE" w:rsidP="005A703A">
          <w:pPr>
            <w:pStyle w:val="Sidhuvud"/>
          </w:pPr>
        </w:p>
      </w:tc>
    </w:tr>
    <w:tr w:rsidR="00231DCE" w:rsidTr="00C93EBA">
      <w:trPr>
        <w:trHeight w:val="1928"/>
      </w:trPr>
      <w:tc>
        <w:tcPr>
          <w:tcW w:w="5534" w:type="dxa"/>
        </w:tcPr>
        <w:p w:rsidR="00231DCE" w:rsidRPr="00340DE0" w:rsidRDefault="00231D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D9E72A" wp14:editId="0485FB5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1DCE" w:rsidRPr="00710A6C" w:rsidRDefault="00231DCE" w:rsidP="00EE3C0F">
          <w:pPr>
            <w:pStyle w:val="Sidhuvud"/>
            <w:rPr>
              <w:b/>
            </w:rPr>
          </w:pPr>
        </w:p>
        <w:p w:rsidR="00231DCE" w:rsidRDefault="00231DCE" w:rsidP="00EE3C0F">
          <w:pPr>
            <w:pStyle w:val="Sidhuvud"/>
          </w:pPr>
        </w:p>
        <w:p w:rsidR="00231DCE" w:rsidRDefault="00231DCE" w:rsidP="00EE3C0F">
          <w:pPr>
            <w:pStyle w:val="Sidhuvud"/>
          </w:pPr>
        </w:p>
        <w:p w:rsidR="00231DCE" w:rsidRDefault="00231D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7C9DCDC1004BF3826220FC3B605BB9"/>
            </w:placeholder>
            <w:dataBinding w:prefixMappings="xmlns:ns0='http://lp/documentinfo/RK' " w:xpath="/ns0:DocumentInfo[1]/ns0:BaseInfo[1]/ns0:Dnr[1]" w:storeItemID="{3A8BEC1C-D126-4382-902E-FA55D9E72FCF}"/>
            <w:text/>
          </w:sdtPr>
          <w:sdtEndPr/>
          <w:sdtContent>
            <w:p w:rsidR="00231DCE" w:rsidRDefault="008C6599" w:rsidP="00EE3C0F">
              <w:pPr>
                <w:pStyle w:val="Sidhuvud"/>
              </w:pPr>
              <w:r>
                <w:t>N2019/02104/JL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6E0BFD07564523AD3867E46121DBE2"/>
            </w:placeholder>
            <w:showingPlcHdr/>
            <w:dataBinding w:prefixMappings="xmlns:ns0='http://lp/documentinfo/RK' " w:xpath="/ns0:DocumentInfo[1]/ns0:BaseInfo[1]/ns0:DocNumber[1]" w:storeItemID="{3A8BEC1C-D126-4382-902E-FA55D9E72FCF}"/>
            <w:text/>
          </w:sdtPr>
          <w:sdtEndPr/>
          <w:sdtContent>
            <w:p w:rsidR="00231DCE" w:rsidRDefault="00231D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31DCE" w:rsidRDefault="00231DCE" w:rsidP="00EE3C0F">
          <w:pPr>
            <w:pStyle w:val="Sidhuvud"/>
          </w:pPr>
        </w:p>
      </w:tc>
      <w:tc>
        <w:tcPr>
          <w:tcW w:w="1134" w:type="dxa"/>
        </w:tcPr>
        <w:p w:rsidR="00231DCE" w:rsidRDefault="00231DCE" w:rsidP="0094502D">
          <w:pPr>
            <w:pStyle w:val="Sidhuvud"/>
          </w:pPr>
        </w:p>
        <w:p w:rsidR="00231DCE" w:rsidRPr="0094502D" w:rsidRDefault="00231DCE" w:rsidP="00EC71A6">
          <w:pPr>
            <w:pStyle w:val="Sidhuvud"/>
          </w:pPr>
        </w:p>
      </w:tc>
    </w:tr>
    <w:tr w:rsidR="00231DC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ABC6C6CDB6F427CB4B775B7A4C1EA5A"/>
            </w:placeholder>
          </w:sdtPr>
          <w:sdtEndPr>
            <w:rPr>
              <w:b w:val="0"/>
            </w:rPr>
          </w:sdtEndPr>
          <w:sdtContent>
            <w:p w:rsidR="00231DCE" w:rsidRPr="00231DCE" w:rsidRDefault="00231DCE" w:rsidP="00340DE0">
              <w:pPr>
                <w:pStyle w:val="Sidhuvud"/>
                <w:rPr>
                  <w:b/>
                </w:rPr>
              </w:pPr>
              <w:r w:rsidRPr="00231DCE">
                <w:rPr>
                  <w:b/>
                </w:rPr>
                <w:t>Näringsdepartementet</w:t>
              </w:r>
            </w:p>
            <w:p w:rsidR="00231DCE" w:rsidRDefault="00231DCE" w:rsidP="00340DE0">
              <w:pPr>
                <w:pStyle w:val="Sidhuvud"/>
              </w:pPr>
              <w:r w:rsidRPr="00231DCE">
                <w:t>Landsbygdsministern</w:t>
              </w:r>
            </w:p>
          </w:sdtContent>
        </w:sdt>
        <w:p w:rsidR="00231DCE" w:rsidRPr="00231DCE" w:rsidRDefault="00231DCE" w:rsidP="00231DCE"/>
        <w:p w:rsidR="00231DCE" w:rsidRPr="00231DCE" w:rsidRDefault="00231DCE" w:rsidP="00C123CE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7591246737214E32915E3C1ACA466DC2"/>
          </w:placeholder>
          <w:dataBinding w:prefixMappings="xmlns:ns0='http://lp/documentinfo/RK' " w:xpath="/ns0:DocumentInfo[1]/ns0:BaseInfo[1]/ns0:Recipient[1]" w:storeItemID="{3A8BEC1C-D126-4382-902E-FA55D9E72FCF}"/>
          <w:text w:multiLine="1"/>
        </w:sdtPr>
        <w:sdtEndPr/>
        <w:sdtContent>
          <w:tc>
            <w:tcPr>
              <w:tcW w:w="3170" w:type="dxa"/>
            </w:tcPr>
            <w:p w:rsidR="00231DCE" w:rsidRDefault="00231D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1DCE" w:rsidRDefault="00231DC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7F26"/>
    <w:rsid w:val="00040CF5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750"/>
    <w:rsid w:val="00126E6B"/>
    <w:rsid w:val="00130EC3"/>
    <w:rsid w:val="001318F5"/>
    <w:rsid w:val="001331B1"/>
    <w:rsid w:val="00134837"/>
    <w:rsid w:val="00135111"/>
    <w:rsid w:val="001428E2"/>
    <w:rsid w:val="00153E8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C27"/>
    <w:rsid w:val="001B364B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1DCE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FCC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61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56C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BD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305"/>
    <w:rsid w:val="005C15B3"/>
    <w:rsid w:val="005C6F80"/>
    <w:rsid w:val="005D07C2"/>
    <w:rsid w:val="005E2F29"/>
    <w:rsid w:val="005E3A19"/>
    <w:rsid w:val="005E400D"/>
    <w:rsid w:val="005E4E79"/>
    <w:rsid w:val="005E5CE7"/>
    <w:rsid w:val="005E790C"/>
    <w:rsid w:val="005F08C5"/>
    <w:rsid w:val="00601E6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3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F9D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ED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740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599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031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F6E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68F"/>
    <w:rsid w:val="00B640A8"/>
    <w:rsid w:val="00B64962"/>
    <w:rsid w:val="00B66AC0"/>
    <w:rsid w:val="00B71634"/>
    <w:rsid w:val="00B73091"/>
    <w:rsid w:val="00B75139"/>
    <w:rsid w:val="00B802B8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3CE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917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449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3F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011CB"/>
  <w15:docId w15:val="{42B2BB34-E7F7-4CFF-8D7D-F83370F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C9DCDC1004BF3826220FC3B605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60FB8-4689-44DD-B5F6-336AB46DC8A6}"/>
      </w:docPartPr>
      <w:docPartBody>
        <w:p w:rsidR="005D571A" w:rsidRDefault="005E0C8D" w:rsidP="005E0C8D">
          <w:pPr>
            <w:pStyle w:val="1D7C9DCDC1004BF3826220FC3B605B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E0BFD07564523AD3867E46121D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8C857-4DB9-4AA8-A5AC-9598598D6CDF}"/>
      </w:docPartPr>
      <w:docPartBody>
        <w:p w:rsidR="005D571A" w:rsidRDefault="005E0C8D" w:rsidP="005E0C8D">
          <w:pPr>
            <w:pStyle w:val="606E0BFD07564523AD3867E46121D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BC6C6CDB6F427CB4B775B7A4C1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17EFD-AFDD-44D1-812F-9773DBAC3FE8}"/>
      </w:docPartPr>
      <w:docPartBody>
        <w:p w:rsidR="005D571A" w:rsidRDefault="005E0C8D" w:rsidP="005E0C8D">
          <w:pPr>
            <w:pStyle w:val="EABC6C6CDB6F427CB4B775B7A4C1E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91246737214E32915E3C1ACA466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83182-F853-4388-BD04-F32660503A0F}"/>
      </w:docPartPr>
      <w:docPartBody>
        <w:p w:rsidR="005D571A" w:rsidRDefault="005E0C8D" w:rsidP="005E0C8D">
          <w:pPr>
            <w:pStyle w:val="7591246737214E32915E3C1ACA466D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0BE12E274C44D2811A8F6D71F66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16455-0752-48C5-BD14-AC316FA85B15}"/>
      </w:docPartPr>
      <w:docPartBody>
        <w:p w:rsidR="005D571A" w:rsidRDefault="005E0C8D" w:rsidP="005E0C8D">
          <w:pPr>
            <w:pStyle w:val="390BE12E274C44D2811A8F6D71F662B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8D"/>
    <w:rsid w:val="003015C2"/>
    <w:rsid w:val="005D571A"/>
    <w:rsid w:val="005E0C8D"/>
    <w:rsid w:val="00820F87"/>
    <w:rsid w:val="00B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421BE6AAF742D8921DBBE38DB19613">
    <w:name w:val="15421BE6AAF742D8921DBBE38DB19613"/>
    <w:rsid w:val="005E0C8D"/>
  </w:style>
  <w:style w:type="character" w:styleId="Platshllartext">
    <w:name w:val="Placeholder Text"/>
    <w:basedOn w:val="Standardstycketeckensnitt"/>
    <w:uiPriority w:val="99"/>
    <w:semiHidden/>
    <w:rsid w:val="005E0C8D"/>
    <w:rPr>
      <w:noProof w:val="0"/>
      <w:color w:val="808080"/>
    </w:rPr>
  </w:style>
  <w:style w:type="paragraph" w:customStyle="1" w:styleId="BDB8E9E4422D4678BEEB741FB658911C">
    <w:name w:val="BDB8E9E4422D4678BEEB741FB658911C"/>
    <w:rsid w:val="005E0C8D"/>
  </w:style>
  <w:style w:type="paragraph" w:customStyle="1" w:styleId="54EAE03E3FA940848E331EB9641C4E34">
    <w:name w:val="54EAE03E3FA940848E331EB9641C4E34"/>
    <w:rsid w:val="005E0C8D"/>
  </w:style>
  <w:style w:type="paragraph" w:customStyle="1" w:styleId="F2A0B6EDE9864ED49636D28BAD894F16">
    <w:name w:val="F2A0B6EDE9864ED49636D28BAD894F16"/>
    <w:rsid w:val="005E0C8D"/>
  </w:style>
  <w:style w:type="paragraph" w:customStyle="1" w:styleId="1D7C9DCDC1004BF3826220FC3B605BB9">
    <w:name w:val="1D7C9DCDC1004BF3826220FC3B605BB9"/>
    <w:rsid w:val="005E0C8D"/>
  </w:style>
  <w:style w:type="paragraph" w:customStyle="1" w:styleId="606E0BFD07564523AD3867E46121DBE2">
    <w:name w:val="606E0BFD07564523AD3867E46121DBE2"/>
    <w:rsid w:val="005E0C8D"/>
  </w:style>
  <w:style w:type="paragraph" w:customStyle="1" w:styleId="0833EDB55DF34C8D80ECE2249426A1DA">
    <w:name w:val="0833EDB55DF34C8D80ECE2249426A1DA"/>
    <w:rsid w:val="005E0C8D"/>
  </w:style>
  <w:style w:type="paragraph" w:customStyle="1" w:styleId="F9C4C05433454B46A0A3CA4003CEC365">
    <w:name w:val="F9C4C05433454B46A0A3CA4003CEC365"/>
    <w:rsid w:val="005E0C8D"/>
  </w:style>
  <w:style w:type="paragraph" w:customStyle="1" w:styleId="C5D7E2233C064B72A11BE3FA9879068D">
    <w:name w:val="C5D7E2233C064B72A11BE3FA9879068D"/>
    <w:rsid w:val="005E0C8D"/>
  </w:style>
  <w:style w:type="paragraph" w:customStyle="1" w:styleId="EABC6C6CDB6F427CB4B775B7A4C1EA5A">
    <w:name w:val="EABC6C6CDB6F427CB4B775B7A4C1EA5A"/>
    <w:rsid w:val="005E0C8D"/>
  </w:style>
  <w:style w:type="paragraph" w:customStyle="1" w:styleId="7591246737214E32915E3C1ACA466DC2">
    <w:name w:val="7591246737214E32915E3C1ACA466DC2"/>
    <w:rsid w:val="005E0C8D"/>
  </w:style>
  <w:style w:type="paragraph" w:customStyle="1" w:styleId="E5CE10632D6E4E0DB953C80D1269C925">
    <w:name w:val="E5CE10632D6E4E0DB953C80D1269C925"/>
    <w:rsid w:val="005E0C8D"/>
  </w:style>
  <w:style w:type="paragraph" w:customStyle="1" w:styleId="490BD3EC02C649BD8E5AA46C1F93FE41">
    <w:name w:val="490BD3EC02C649BD8E5AA46C1F93FE41"/>
    <w:rsid w:val="005E0C8D"/>
  </w:style>
  <w:style w:type="paragraph" w:customStyle="1" w:styleId="DB1BCFD41FF34DD0B7C76D2F783E2B1B">
    <w:name w:val="DB1BCFD41FF34DD0B7C76D2F783E2B1B"/>
    <w:rsid w:val="005E0C8D"/>
  </w:style>
  <w:style w:type="paragraph" w:customStyle="1" w:styleId="4C4A8A8E141142DC8E97BC9C6CAD8291">
    <w:name w:val="4C4A8A8E141142DC8E97BC9C6CAD8291"/>
    <w:rsid w:val="005E0C8D"/>
  </w:style>
  <w:style w:type="paragraph" w:customStyle="1" w:styleId="E94047E51B194CE6905D0D06DF81BD2A">
    <w:name w:val="E94047E51B194CE6905D0D06DF81BD2A"/>
    <w:rsid w:val="005E0C8D"/>
  </w:style>
  <w:style w:type="paragraph" w:customStyle="1" w:styleId="390BE12E274C44D2811A8F6D71F662B4">
    <w:name w:val="390BE12E274C44D2811A8F6D71F662B4"/>
    <w:rsid w:val="005E0C8D"/>
  </w:style>
  <w:style w:type="paragraph" w:customStyle="1" w:styleId="996F89507C5C42F09245EEE63DF58883">
    <w:name w:val="996F89507C5C42F09245EEE63DF58883"/>
    <w:rsid w:val="005E0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sekr.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2019-06-12T00:00:00</HeaderDate>
    <Office/>
    <Dnr>N2019/02104/JL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4a2fb382-1f55-400b-94d9-deaabdf6399f</RD_Svarsid>
  </documentManagement>
</p:properties>
</file>

<file path=customXml/itemProps1.xml><?xml version="1.0" encoding="utf-8"?>
<ds:datastoreItem xmlns:ds="http://schemas.openxmlformats.org/officeDocument/2006/customXml" ds:itemID="{7B1989CF-8BAC-4E64-9530-CE3D9010660F}"/>
</file>

<file path=customXml/itemProps2.xml><?xml version="1.0" encoding="utf-8"?>
<ds:datastoreItem xmlns:ds="http://schemas.openxmlformats.org/officeDocument/2006/customXml" ds:itemID="{76E9C12C-F32B-46F7-ABBA-B2E592CD09FE}"/>
</file>

<file path=customXml/itemProps3.xml><?xml version="1.0" encoding="utf-8"?>
<ds:datastoreItem xmlns:ds="http://schemas.openxmlformats.org/officeDocument/2006/customXml" ds:itemID="{BBB260F8-A5D6-4578-A64F-0D673C271791}"/>
</file>

<file path=customXml/itemProps4.xml><?xml version="1.0" encoding="utf-8"?>
<ds:datastoreItem xmlns:ds="http://schemas.openxmlformats.org/officeDocument/2006/customXml" ds:itemID="{3A8BEC1C-D126-4382-902E-FA55D9E72FCF}"/>
</file>

<file path=customXml/itemProps5.xml><?xml version="1.0" encoding="utf-8"?>
<ds:datastoreItem xmlns:ds="http://schemas.openxmlformats.org/officeDocument/2006/customXml" ds:itemID="{6FB299EA-A30A-46BB-A5BC-6044319273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Wolgast Broberg</dc:creator>
  <cp:keywords/>
  <dc:description/>
  <cp:lastModifiedBy>Åsa Wolgast Broberg</cp:lastModifiedBy>
  <cp:revision>2</cp:revision>
  <dcterms:created xsi:type="dcterms:W3CDTF">2019-06-11T13:52:00Z</dcterms:created>
  <dcterms:modified xsi:type="dcterms:W3CDTF">2019-06-11T13:52:00Z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