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893C4" w14:textId="77777777" w:rsidR="00FC07C0" w:rsidRDefault="00FC07C0" w:rsidP="008E6DD6">
      <w:pPr>
        <w:pStyle w:val="Rubrik"/>
      </w:pPr>
    </w:p>
    <w:p w14:paraId="13398D77" w14:textId="77777777" w:rsidR="00FC07C0" w:rsidRDefault="00FC07C0" w:rsidP="008E6DD6">
      <w:pPr>
        <w:pStyle w:val="Rubrik"/>
      </w:pPr>
    </w:p>
    <w:p w14:paraId="21F4B7BE" w14:textId="77777777" w:rsidR="008E6DD6" w:rsidRDefault="0066088C" w:rsidP="008E6DD6">
      <w:pPr>
        <w:pStyle w:val="Rubrik"/>
      </w:pPr>
      <w:r>
        <w:t>Svar på fråga 2018/19:440 av Christina Höj Larsen (V</w:t>
      </w:r>
      <w:r w:rsidR="008E6DD6">
        <w:t>)</w:t>
      </w:r>
      <w:r w:rsidR="008E6DD6">
        <w:br/>
      </w:r>
      <w:r>
        <w:t>Arbetskraftsinvandring</w:t>
      </w:r>
    </w:p>
    <w:p w14:paraId="4439BFA0" w14:textId="77777777" w:rsidR="008E6DD6" w:rsidRDefault="00FC3251" w:rsidP="008E6DD6">
      <w:pPr>
        <w:pStyle w:val="Brdtext"/>
      </w:pPr>
      <w:sdt>
        <w:sdtPr>
          <w:rPr>
            <w:rFonts w:eastAsia="Garamond" w:cs="Times New Roman"/>
          </w:rPr>
          <w:alias w:val="Frågeställare"/>
          <w:tag w:val="delete"/>
          <w:id w:val="-1635256365"/>
          <w:placeholder>
            <w:docPart w:val="6A41BD833BF94F539B61FA9B38DC5801"/>
          </w:placeholder>
          <w:dataBinding w:prefixMappings="xmlns:ns0='http://lp/documentinfo/RK' " w:xpath="/ns0:DocumentInfo[1]/ns0:BaseInfo[1]/ns0:Extra3[1]" w:storeItemID="{0566A699-7FB0-4B0F-AC6A-371163C30059}"/>
          <w:text/>
        </w:sdtPr>
        <w:sdtEndPr/>
        <w:sdtContent>
          <w:r w:rsidR="003718BB">
            <w:rPr>
              <w:rFonts w:eastAsia="Garamond" w:cs="Times New Roman"/>
            </w:rPr>
            <w:t>Christina Höj Larsen</w:t>
          </w:r>
        </w:sdtContent>
      </w:sdt>
      <w:r w:rsidR="008E6DD6" w:rsidRPr="00DB1936">
        <w:t xml:space="preserve"> har frågat </w:t>
      </w:r>
      <w:r w:rsidR="003718BB">
        <w:t>hur jag avser att lösa problemet med kompetensutvisningar och samtidigt värna dagens regler för arbetskraftsinvandring.</w:t>
      </w:r>
    </w:p>
    <w:p w14:paraId="76794187" w14:textId="77777777" w:rsidR="00F54F3A" w:rsidRDefault="00924457" w:rsidP="00F54F3A">
      <w:r>
        <w:t>Det</w:t>
      </w:r>
      <w:r w:rsidR="00521F31">
        <w:t xml:space="preserve"> är </w:t>
      </w:r>
      <w:r>
        <w:t xml:space="preserve">inte </w:t>
      </w:r>
      <w:r w:rsidR="00521F31">
        <w:t xml:space="preserve">rimligt att utländska arbetstagare drabbas onödigt hårt om en arbetsgivare har begått ett mindre misstag beträffande anställningsförhållandena. Det är heller inte proportionerligt att en seriös arbetsgivare förlorar viktig kompetens i sådana fall. Samtidigt är det viktigt att det råder ordning på arbetsmarknaden och att regler, avtal och branschpraxis respekteras när man tar in utländsk arbetskraft. </w:t>
      </w:r>
    </w:p>
    <w:p w14:paraId="24D3C12B" w14:textId="77777777" w:rsidR="00172B9A" w:rsidRPr="00F54F3A" w:rsidRDefault="00284124" w:rsidP="00F54F3A">
      <w:r>
        <w:rPr>
          <w:szCs w:val="24"/>
          <w:lang w:eastAsia="sv-SE"/>
        </w:rPr>
        <w:t xml:space="preserve">Regeringen har </w:t>
      </w:r>
      <w:r w:rsidR="009F0CE7">
        <w:rPr>
          <w:szCs w:val="24"/>
          <w:lang w:eastAsia="sv-SE"/>
        </w:rPr>
        <w:t xml:space="preserve">vidtagit åtgärder </w:t>
      </w:r>
      <w:r>
        <w:rPr>
          <w:szCs w:val="24"/>
          <w:lang w:eastAsia="sv-SE"/>
        </w:rPr>
        <w:t xml:space="preserve">för </w:t>
      </w:r>
      <w:r w:rsidR="00376181">
        <w:rPr>
          <w:szCs w:val="24"/>
          <w:lang w:eastAsia="sv-SE"/>
        </w:rPr>
        <w:t xml:space="preserve">att </w:t>
      </w:r>
      <w:r w:rsidR="007710A7">
        <w:rPr>
          <w:szCs w:val="24"/>
          <w:lang w:eastAsia="sv-SE"/>
        </w:rPr>
        <w:t>minska antalet</w:t>
      </w:r>
      <w:r w:rsidR="00376181">
        <w:rPr>
          <w:szCs w:val="24"/>
          <w:lang w:eastAsia="sv-SE"/>
        </w:rPr>
        <w:t xml:space="preserve"> utvisningar till följd av arbetsgivarens misstag</w:t>
      </w:r>
      <w:r>
        <w:rPr>
          <w:szCs w:val="24"/>
          <w:lang w:eastAsia="sv-SE"/>
        </w:rPr>
        <w:t xml:space="preserve">. </w:t>
      </w:r>
      <w:r w:rsidR="009F0CE7">
        <w:rPr>
          <w:szCs w:val="24"/>
          <w:lang w:eastAsia="sv-SE"/>
        </w:rPr>
        <w:t>En</w:t>
      </w:r>
      <w:r w:rsidR="00172B9A">
        <w:rPr>
          <w:szCs w:val="24"/>
          <w:lang w:eastAsia="sv-SE"/>
        </w:rPr>
        <w:t xml:space="preserve"> lagändring som trä</w:t>
      </w:r>
      <w:r>
        <w:rPr>
          <w:szCs w:val="24"/>
          <w:lang w:eastAsia="sv-SE"/>
        </w:rPr>
        <w:t xml:space="preserve">dde i kraft 1 december 2017 </w:t>
      </w:r>
      <w:r w:rsidR="00172B9A">
        <w:rPr>
          <w:szCs w:val="24"/>
          <w:lang w:eastAsia="sv-SE"/>
        </w:rPr>
        <w:t>gör det möjligt för Migrationsverket att avstå från att återkalla ett uppehållstillstånd för arbete om arbetsgivaren</w:t>
      </w:r>
      <w:r w:rsidR="0045141E">
        <w:rPr>
          <w:szCs w:val="24"/>
          <w:lang w:eastAsia="sv-SE"/>
        </w:rPr>
        <w:t xml:space="preserve"> självmant</w:t>
      </w:r>
      <w:r w:rsidR="00172B9A">
        <w:rPr>
          <w:szCs w:val="24"/>
          <w:lang w:eastAsia="sv-SE"/>
        </w:rPr>
        <w:t xml:space="preserve"> har avhjälpt brister i anställningsvillkoren. </w:t>
      </w:r>
    </w:p>
    <w:p w14:paraId="6AA66277" w14:textId="5815ADEE" w:rsidR="00340758" w:rsidRDefault="00857F17" w:rsidP="00521F31">
      <w:r>
        <w:rPr>
          <w:szCs w:val="24"/>
          <w:lang w:eastAsia="sv-SE"/>
        </w:rPr>
        <w:t>Regeringen lät vidare</w:t>
      </w:r>
      <w:r w:rsidR="0055336D">
        <w:rPr>
          <w:szCs w:val="24"/>
          <w:lang w:eastAsia="sv-SE"/>
        </w:rPr>
        <w:t xml:space="preserve"> en utredare lämna förslag som skulle göra de</w:t>
      </w:r>
      <w:r w:rsidR="00320A72">
        <w:rPr>
          <w:szCs w:val="24"/>
          <w:lang w:eastAsia="sv-SE"/>
        </w:rPr>
        <w:t>t möjligt att rätta mindre icke-</w:t>
      </w:r>
      <w:r w:rsidR="0055336D">
        <w:rPr>
          <w:szCs w:val="24"/>
          <w:lang w:eastAsia="sv-SE"/>
        </w:rPr>
        <w:t>uppsåtliga misstag</w:t>
      </w:r>
      <w:r w:rsidR="00FD3F00">
        <w:rPr>
          <w:szCs w:val="24"/>
          <w:lang w:eastAsia="sv-SE"/>
        </w:rPr>
        <w:t xml:space="preserve"> </w:t>
      </w:r>
      <w:r w:rsidR="00FD3F00" w:rsidRPr="00FD3F00">
        <w:rPr>
          <w:szCs w:val="24"/>
          <w:lang w:eastAsia="sv-SE"/>
        </w:rPr>
        <w:t>även efter påpekande från Migrationsverket</w:t>
      </w:r>
      <w:r w:rsidR="009B4F06">
        <w:rPr>
          <w:szCs w:val="24"/>
          <w:lang w:eastAsia="sv-SE"/>
        </w:rPr>
        <w:t xml:space="preserve">. </w:t>
      </w:r>
      <w:r>
        <w:t xml:space="preserve">I december 2017 kom Migrationsöverdomstolen emellertid med </w:t>
      </w:r>
      <w:r w:rsidR="005A4A69">
        <w:t xml:space="preserve">prejudicerande </w:t>
      </w:r>
      <w:r>
        <w:t xml:space="preserve">avgöranden som </w:t>
      </w:r>
      <w:r w:rsidR="009F0CE7">
        <w:t xml:space="preserve">låg i linje med </w:t>
      </w:r>
      <w:r w:rsidR="006C480B">
        <w:t xml:space="preserve">vad som </w:t>
      </w:r>
      <w:r w:rsidR="006C480B">
        <w:lastRenderedPageBreak/>
        <w:t xml:space="preserve">skulle uppnås med utredningen och som </w:t>
      </w:r>
      <w:r>
        <w:t xml:space="preserve">innebar en väsentlig förändring i jämförelse med den tidigare strikta tillämpningen. </w:t>
      </w:r>
      <w:r w:rsidR="006C480B">
        <w:t>Efter avgörandena har det också skett en märkbar förbättring av statistiken.</w:t>
      </w:r>
      <w:r w:rsidR="003B4846" w:rsidRPr="003B4846">
        <w:t xml:space="preserve"> </w:t>
      </w:r>
      <w:r w:rsidR="003B4846">
        <w:t>Inom yrken m</w:t>
      </w:r>
      <w:r w:rsidR="007B6AD8">
        <w:t>ed krav på högskolekompetens var</w:t>
      </w:r>
      <w:r w:rsidR="003B4846">
        <w:t xml:space="preserve"> andelen som under 2018 beviljats förlängning av arbetstillståndet </w:t>
      </w:r>
      <w:r w:rsidR="007B6AD8">
        <w:t>97 procent</w:t>
      </w:r>
      <w:r w:rsidR="003B4846">
        <w:t xml:space="preserve"> och i yrken som kräver fördjupad högskolekom</w:t>
      </w:r>
      <w:r w:rsidR="007B6AD8">
        <w:t>petens ökade andelen till 98 procent</w:t>
      </w:r>
      <w:r w:rsidR="003B4846">
        <w:t>. I kategorin IT-arkitekter och systemutvecklare bevi</w:t>
      </w:r>
      <w:r w:rsidR="007B6AD8">
        <w:t>ljades 99 procent</w:t>
      </w:r>
      <w:r w:rsidR="003B4846">
        <w:t xml:space="preserve"> av förlängningsansökningarna under 2018.</w:t>
      </w:r>
    </w:p>
    <w:p w14:paraId="6ABFC531" w14:textId="77777777" w:rsidR="00ED33FE" w:rsidRDefault="00ED33FE" w:rsidP="00ED33FE">
      <w:r>
        <w:t>Det är alltså möjligt att åstadkomma förbättringar utan att i grunden förändra regelverket för arbetskraftsinvandring.</w:t>
      </w:r>
      <w:r w:rsidRPr="00CE701C">
        <w:t xml:space="preserve"> </w:t>
      </w:r>
      <w:r>
        <w:t xml:space="preserve">Detta är en prioriterad fråga för Regeringen och diskussioner kring denna fråga förs nu mellan de partier som omfattas av Januariavtalet. </w:t>
      </w:r>
    </w:p>
    <w:p w14:paraId="35A49845" w14:textId="77777777" w:rsidR="00295BC0" w:rsidRPr="003001A2" w:rsidRDefault="00295BC0" w:rsidP="00521F31">
      <w:pPr>
        <w:rPr>
          <w:color w:val="FF0000"/>
        </w:rPr>
      </w:pPr>
    </w:p>
    <w:p w14:paraId="067265B0" w14:textId="7844AAE6" w:rsidR="008E6DD6" w:rsidRPr="00DB1936" w:rsidRDefault="008E6DD6" w:rsidP="008E6DD6">
      <w:pPr>
        <w:pStyle w:val="Brdtext"/>
      </w:pPr>
      <w:r w:rsidRPr="00DB1936">
        <w:t xml:space="preserve">Stockholm den </w:t>
      </w:r>
      <w:sdt>
        <w:sdtPr>
          <w:id w:val="-1225218591"/>
          <w:placeholder>
            <w:docPart w:val="87E2EB4FFD584725A010415530D19DEF"/>
          </w:placeholder>
          <w:dataBinding w:prefixMappings="xmlns:ns0='http://lp/documentinfo/RK' " w:xpath="/ns0:DocumentInfo[1]/ns0:BaseInfo[1]/ns0:HeaderDate[1]" w:storeItemID="{0566A699-7FB0-4B0F-AC6A-371163C30059}"/>
          <w:date w:fullDate="2019-03-2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FC3251">
            <w:t xml:space="preserve">29 mars </w:t>
          </w:r>
          <w:r>
            <w:t>2019</w:t>
          </w:r>
        </w:sdtContent>
      </w:sdt>
    </w:p>
    <w:p w14:paraId="6DB3C383" w14:textId="77777777" w:rsidR="008E6DD6" w:rsidRPr="00DB1936" w:rsidRDefault="008E6DD6" w:rsidP="008E6DD6">
      <w:pPr>
        <w:pStyle w:val="Brdtextutanavstnd"/>
      </w:pPr>
    </w:p>
    <w:p w14:paraId="246069BC" w14:textId="77777777" w:rsidR="008E6DD6" w:rsidRPr="00DB1936" w:rsidRDefault="008E6DD6" w:rsidP="008E6DD6">
      <w:pPr>
        <w:pStyle w:val="Brdtextutanavstnd"/>
      </w:pPr>
    </w:p>
    <w:p w14:paraId="21C50F91" w14:textId="77777777" w:rsidR="008E6DD6" w:rsidRPr="00DB1936" w:rsidRDefault="008E6DD6" w:rsidP="008E6DD6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7C7A8B19C4BF4883BAE4BC0BF8B9746B"/>
        </w:placeholder>
        <w:dataBinding w:prefixMappings="xmlns:ns0='http://lp/documentinfo/RK' " w:xpath="/ns0:DocumentInfo[1]/ns0:BaseInfo[1]/ns0:TopSender[1]" w:storeItemID="{0566A699-7FB0-4B0F-AC6A-371163C30059}"/>
        <w:comboBox w:lastValue="Justitie- och inrikesministern">
          <w:listItem w:displayText="Morgan Johansson" w:value="Justitie- och inrikesministern"/>
          <w:listItem w:displayText="Heléne Fritzon" w:value="Migrationsministern och biträdande justitieministern"/>
        </w:comboBox>
      </w:sdtPr>
      <w:sdtEndPr/>
      <w:sdtContent>
        <w:p w14:paraId="1FF2DEFB" w14:textId="77777777" w:rsidR="008E6DD6" w:rsidRPr="00DB1936" w:rsidRDefault="008E6DD6" w:rsidP="008E6DD6">
          <w:pPr>
            <w:pStyle w:val="Brdtext"/>
          </w:pPr>
          <w:r w:rsidRPr="00DB1936">
            <w:t>Morgan Johansson</w:t>
          </w:r>
        </w:p>
      </w:sdtContent>
    </w:sdt>
    <w:p w14:paraId="43610A97" w14:textId="77777777" w:rsidR="00F20224" w:rsidRDefault="00F20224" w:rsidP="00E96532">
      <w:pPr>
        <w:pStyle w:val="Brdtext"/>
      </w:pPr>
    </w:p>
    <w:sectPr w:rsidR="00F20224" w:rsidSect="00F20224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B3886" w14:textId="77777777" w:rsidR="0045080E" w:rsidRDefault="0045080E" w:rsidP="00A87A54">
      <w:pPr>
        <w:spacing w:after="0" w:line="240" w:lineRule="auto"/>
      </w:pPr>
      <w:r>
        <w:separator/>
      </w:r>
    </w:p>
  </w:endnote>
  <w:endnote w:type="continuationSeparator" w:id="0">
    <w:p w14:paraId="7D17BDF7" w14:textId="77777777" w:rsidR="0045080E" w:rsidRDefault="0045080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72F0620" w14:textId="77777777" w:rsidTr="00F20224">
      <w:trPr>
        <w:trHeight w:val="227"/>
        <w:jc w:val="right"/>
      </w:trPr>
      <w:tc>
        <w:tcPr>
          <w:tcW w:w="708" w:type="dxa"/>
          <w:vAlign w:val="bottom"/>
        </w:tcPr>
        <w:p w14:paraId="2911491F" w14:textId="294C7EF2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FC325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FC325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2992255" w14:textId="77777777" w:rsidTr="00F20224">
      <w:trPr>
        <w:trHeight w:val="850"/>
        <w:jc w:val="right"/>
      </w:trPr>
      <w:tc>
        <w:tcPr>
          <w:tcW w:w="708" w:type="dxa"/>
          <w:vAlign w:val="bottom"/>
        </w:tcPr>
        <w:p w14:paraId="020AC7A1" w14:textId="77777777" w:rsidR="005606BC" w:rsidRPr="00347E11" w:rsidRDefault="005606BC" w:rsidP="005606BC">
          <w:pPr>
            <w:pStyle w:val="Sidfot"/>
            <w:jc w:val="right"/>
          </w:pPr>
        </w:p>
      </w:tc>
    </w:tr>
  </w:tbl>
  <w:p w14:paraId="77C71595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5A8683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F6A2208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81FB963" w14:textId="77777777" w:rsidTr="00C26068">
      <w:trPr>
        <w:trHeight w:val="227"/>
      </w:trPr>
      <w:tc>
        <w:tcPr>
          <w:tcW w:w="4074" w:type="dxa"/>
        </w:tcPr>
        <w:p w14:paraId="18B3FC7A" w14:textId="77777777" w:rsidR="00347E11" w:rsidRPr="00F53AEA" w:rsidRDefault="00347E11" w:rsidP="00C26068">
          <w:pPr>
            <w:pStyle w:val="Sidfot"/>
          </w:pPr>
        </w:p>
      </w:tc>
      <w:tc>
        <w:tcPr>
          <w:tcW w:w="4451" w:type="dxa"/>
        </w:tcPr>
        <w:p w14:paraId="4BE981A7" w14:textId="77777777" w:rsidR="00093408" w:rsidRPr="00F53AEA" w:rsidRDefault="00093408" w:rsidP="00F53AEA">
          <w:pPr>
            <w:pStyle w:val="Sidfot"/>
          </w:pPr>
        </w:p>
      </w:tc>
    </w:tr>
  </w:tbl>
  <w:p w14:paraId="5417DD03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94FE5" w14:textId="77777777" w:rsidR="0045080E" w:rsidRDefault="0045080E" w:rsidP="00A87A54">
      <w:pPr>
        <w:spacing w:after="0" w:line="240" w:lineRule="auto"/>
      </w:pPr>
      <w:r>
        <w:separator/>
      </w:r>
    </w:p>
  </w:footnote>
  <w:footnote w:type="continuationSeparator" w:id="0">
    <w:p w14:paraId="3EA0CDB3" w14:textId="77777777" w:rsidR="0045080E" w:rsidRDefault="0045080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96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3"/>
      <w:gridCol w:w="3137"/>
      <w:gridCol w:w="52"/>
      <w:gridCol w:w="1082"/>
      <w:gridCol w:w="58"/>
    </w:tblGrid>
    <w:tr w:rsidR="00F20224" w14:paraId="49171BCD" w14:textId="77777777" w:rsidTr="0037099C">
      <w:trPr>
        <w:gridAfter w:val="1"/>
        <w:wAfter w:w="58" w:type="dxa"/>
        <w:trHeight w:val="227"/>
      </w:trPr>
      <w:tc>
        <w:tcPr>
          <w:tcW w:w="5534" w:type="dxa"/>
        </w:tcPr>
        <w:p w14:paraId="64CD5FEB" w14:textId="77777777" w:rsidR="00F20224" w:rsidRPr="007D73AB" w:rsidRDefault="00F20224">
          <w:pPr>
            <w:pStyle w:val="Sidhuvud"/>
          </w:pPr>
        </w:p>
      </w:tc>
      <w:tc>
        <w:tcPr>
          <w:tcW w:w="3170" w:type="dxa"/>
          <w:gridSpan w:val="2"/>
          <w:vAlign w:val="bottom"/>
        </w:tcPr>
        <w:p w14:paraId="35E5AF43" w14:textId="77777777" w:rsidR="00F20224" w:rsidRPr="007D73AB" w:rsidRDefault="00F20224" w:rsidP="00340DE0">
          <w:pPr>
            <w:pStyle w:val="Sidhuvud"/>
          </w:pPr>
        </w:p>
      </w:tc>
      <w:tc>
        <w:tcPr>
          <w:tcW w:w="1134" w:type="dxa"/>
          <w:gridSpan w:val="2"/>
        </w:tcPr>
        <w:p w14:paraId="47815E9A" w14:textId="77777777" w:rsidR="00F20224" w:rsidRDefault="00F20224" w:rsidP="00F20224">
          <w:pPr>
            <w:pStyle w:val="Sidhuvud"/>
          </w:pPr>
        </w:p>
      </w:tc>
    </w:tr>
    <w:tr w:rsidR="0037099C" w14:paraId="6EFC8171" w14:textId="77777777" w:rsidTr="0037099C">
      <w:trPr>
        <w:trHeight w:val="1292"/>
      </w:trPr>
      <w:tc>
        <w:tcPr>
          <w:tcW w:w="5567" w:type="dxa"/>
          <w:gridSpan w:val="2"/>
        </w:tcPr>
        <w:p w14:paraId="169269DB" w14:textId="77777777" w:rsidR="0037099C" w:rsidRPr="00340DE0" w:rsidRDefault="0037099C" w:rsidP="0037099C">
          <w:pPr>
            <w:pStyle w:val="Sidhuvud"/>
          </w:pPr>
          <w:r>
            <w:rPr>
              <w:noProof/>
            </w:rPr>
            <w:drawing>
              <wp:inline distT="0" distB="0" distL="0" distR="0" wp14:anchorId="0C2F0E8A" wp14:editId="044D7E82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9" w:type="dxa"/>
          <w:gridSpan w:val="2"/>
        </w:tcPr>
        <w:p w14:paraId="09F3BCFF" w14:textId="77777777" w:rsidR="0037099C" w:rsidRPr="00710A6C" w:rsidRDefault="0037099C" w:rsidP="0037099C">
          <w:pPr>
            <w:pStyle w:val="Sidhuvud"/>
            <w:rPr>
              <w:b/>
            </w:rPr>
          </w:pPr>
        </w:p>
        <w:p w14:paraId="66A62C38" w14:textId="77777777" w:rsidR="0037099C" w:rsidRDefault="0037099C" w:rsidP="0037099C">
          <w:pPr>
            <w:pStyle w:val="Sidhuvud"/>
          </w:pPr>
        </w:p>
        <w:p w14:paraId="0FFB5948" w14:textId="77777777" w:rsidR="0037099C" w:rsidRDefault="0037099C" w:rsidP="0037099C">
          <w:pPr>
            <w:pStyle w:val="Sidhuvud"/>
          </w:pPr>
        </w:p>
        <w:p w14:paraId="389CD914" w14:textId="77777777" w:rsidR="0037099C" w:rsidRDefault="0037099C" w:rsidP="0037099C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22BD5112EA5547A4BB3E8C6BF654FD23"/>
            </w:placeholder>
            <w:dataBinding w:prefixMappings="xmlns:ns0='http://lp/documentinfo/RK' " w:xpath="/ns0:DocumentInfo[1]/ns0:BaseInfo[1]/ns0:Dnr[1]" w:storeItemID="{0566A699-7FB0-4B0F-AC6A-371163C30059}"/>
            <w:text/>
          </w:sdtPr>
          <w:sdtEndPr/>
          <w:sdtContent>
            <w:p w14:paraId="74409766" w14:textId="77777777" w:rsidR="0037099C" w:rsidRDefault="00402E83" w:rsidP="00402E83">
              <w:pPr>
                <w:pStyle w:val="Sidhuvud"/>
              </w:pPr>
              <w:r w:rsidRPr="00402E83">
                <w:t>J</w:t>
              </w:r>
              <w:r w:rsidR="0066088C">
                <w:t>u2019/01143</w:t>
              </w:r>
              <w:r w:rsidR="008E6DD6">
                <w:t>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E696FD2E6E14ED1BCD9C7C741E4476A"/>
            </w:placeholder>
            <w:showingPlcHdr/>
            <w:dataBinding w:prefixMappings="xmlns:ns0='http://lp/documentinfo/RK' " w:xpath="/ns0:DocumentInfo[1]/ns0:BaseInfo[1]/ns0:DocNumber[1]" w:storeItemID="{0566A699-7FB0-4B0F-AC6A-371163C30059}"/>
            <w:text/>
          </w:sdtPr>
          <w:sdtEndPr/>
          <w:sdtContent>
            <w:p w14:paraId="6CFD1AAA" w14:textId="77777777" w:rsidR="0037099C" w:rsidRDefault="0037099C" w:rsidP="0037099C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4F4DA47" w14:textId="77777777" w:rsidR="0037099C" w:rsidRDefault="0037099C" w:rsidP="0037099C">
          <w:pPr>
            <w:pStyle w:val="Sidhuvud"/>
          </w:pPr>
        </w:p>
      </w:tc>
      <w:tc>
        <w:tcPr>
          <w:tcW w:w="1140" w:type="dxa"/>
          <w:gridSpan w:val="2"/>
        </w:tcPr>
        <w:p w14:paraId="0066ACA4" w14:textId="77777777" w:rsidR="0037099C" w:rsidRDefault="0037099C" w:rsidP="0037099C">
          <w:pPr>
            <w:pStyle w:val="Sidhuvud"/>
          </w:pPr>
        </w:p>
        <w:p w14:paraId="7DF9B0B1" w14:textId="77777777" w:rsidR="0037099C" w:rsidRPr="0094502D" w:rsidRDefault="0037099C" w:rsidP="0037099C">
          <w:pPr>
            <w:pStyle w:val="Sidhuvud"/>
          </w:pPr>
        </w:p>
      </w:tc>
    </w:tr>
    <w:tr w:rsidR="0037099C" w14:paraId="1DAB3D44" w14:textId="77777777" w:rsidTr="0037099C">
      <w:trPr>
        <w:trHeight w:val="1519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40BD5415C914C288AC73C092A255E6E"/>
          </w:placeholder>
        </w:sdtPr>
        <w:sdtEndPr>
          <w:rPr>
            <w:b w:val="0"/>
          </w:rPr>
        </w:sdtEndPr>
        <w:sdtContent>
          <w:tc>
            <w:tcPr>
              <w:tcW w:w="5567" w:type="dxa"/>
              <w:gridSpan w:val="2"/>
              <w:tcMar>
                <w:right w:w="1134" w:type="dxa"/>
              </w:tcMar>
            </w:tcPr>
            <w:p w14:paraId="67FEC01D" w14:textId="77777777" w:rsidR="0037099C" w:rsidRPr="008061E5" w:rsidRDefault="0037099C" w:rsidP="0037099C">
              <w:pPr>
                <w:pStyle w:val="Sidhuvud"/>
                <w:rPr>
                  <w:b/>
                </w:rPr>
              </w:pPr>
              <w:r w:rsidRPr="008061E5">
                <w:rPr>
                  <w:b/>
                </w:rPr>
                <w:t>Justitiedepartementet</w:t>
              </w:r>
            </w:p>
            <w:p w14:paraId="331D0050" w14:textId="77777777" w:rsidR="0037099C" w:rsidRPr="00340DE0" w:rsidRDefault="0037099C" w:rsidP="0037099C">
              <w:pPr>
                <w:pStyle w:val="Sidhuvud"/>
              </w:pPr>
              <w:r w:rsidRPr="008061E5">
                <w:t xml:space="preserve">Justitie- och </w:t>
              </w:r>
              <w:r>
                <w:t>migrations</w:t>
              </w:r>
              <w:r w:rsidRPr="008061E5">
                <w:t>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3A69610E44149BD8A0ED747AE1B1ECA"/>
          </w:placeholder>
          <w:dataBinding w:prefixMappings="xmlns:ns0='http://lp/documentinfo/RK' " w:xpath="/ns0:DocumentInfo[1]/ns0:BaseInfo[1]/ns0:Recipient[1]" w:storeItemID="{0566A699-7FB0-4B0F-AC6A-371163C30059}"/>
          <w:text w:multiLine="1"/>
        </w:sdtPr>
        <w:sdtEndPr/>
        <w:sdtContent>
          <w:tc>
            <w:tcPr>
              <w:tcW w:w="3189" w:type="dxa"/>
              <w:gridSpan w:val="2"/>
            </w:tcPr>
            <w:p w14:paraId="7AA1C67D" w14:textId="77777777" w:rsidR="0037099C" w:rsidRDefault="0037099C" w:rsidP="0037099C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40" w:type="dxa"/>
          <w:gridSpan w:val="2"/>
        </w:tcPr>
        <w:p w14:paraId="2B48A9EA" w14:textId="77777777" w:rsidR="0037099C" w:rsidRDefault="0037099C" w:rsidP="0037099C">
          <w:pPr>
            <w:pStyle w:val="Sidhuvud"/>
          </w:pPr>
        </w:p>
      </w:tc>
    </w:tr>
  </w:tbl>
  <w:p w14:paraId="4D5A2994" w14:textId="77777777" w:rsidR="008D4508" w:rsidRDefault="008D4508">
    <w:pPr>
      <w:pStyle w:val="Sidhuvud"/>
    </w:pPr>
  </w:p>
  <w:p w14:paraId="16F9DE5F" w14:textId="77777777" w:rsidR="00FC07C0" w:rsidRDefault="00FC07C0">
    <w:pPr>
      <w:pStyle w:val="Sidhuvud"/>
    </w:pPr>
  </w:p>
  <w:p w14:paraId="0AD4A08E" w14:textId="77777777" w:rsidR="00FC07C0" w:rsidRDefault="00FC07C0">
    <w:pPr>
      <w:pStyle w:val="Sidhuvud"/>
    </w:pPr>
  </w:p>
  <w:p w14:paraId="1A202A5A" w14:textId="77777777" w:rsidR="00FC07C0" w:rsidRDefault="00FC07C0">
    <w:pPr>
      <w:pStyle w:val="Sidhuvud"/>
    </w:pPr>
  </w:p>
  <w:p w14:paraId="5F056C1A" w14:textId="77777777" w:rsidR="00FC07C0" w:rsidRDefault="00FC07C0">
    <w:pPr>
      <w:pStyle w:val="Sidhuvud"/>
    </w:pPr>
  </w:p>
  <w:p w14:paraId="6E10FE21" w14:textId="77777777" w:rsidR="00FC07C0" w:rsidRDefault="00FC07C0">
    <w:pPr>
      <w:pStyle w:val="Sidhuvud"/>
    </w:pPr>
  </w:p>
  <w:p w14:paraId="1CF22C48" w14:textId="77777777" w:rsidR="00FC07C0" w:rsidRDefault="00FC07C0">
    <w:pPr>
      <w:pStyle w:val="Sidhuvud"/>
    </w:pPr>
  </w:p>
  <w:p w14:paraId="1199760A" w14:textId="77777777" w:rsidR="00FC07C0" w:rsidRDefault="00FC07C0">
    <w:pPr>
      <w:pStyle w:val="Sidhuvud"/>
    </w:pPr>
  </w:p>
  <w:p w14:paraId="475213BB" w14:textId="77777777" w:rsidR="00FC07C0" w:rsidRDefault="00FC07C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C4B5935"/>
    <w:multiLevelType w:val="hybridMultilevel"/>
    <w:tmpl w:val="3CEE08A0"/>
    <w:lvl w:ilvl="0" w:tplc="C910F4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3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24"/>
    <w:rsid w:val="00000290"/>
    <w:rsid w:val="0000412C"/>
    <w:rsid w:val="00004D5C"/>
    <w:rsid w:val="00005F68"/>
    <w:rsid w:val="00006CA7"/>
    <w:rsid w:val="00012B00"/>
    <w:rsid w:val="00014EF6"/>
    <w:rsid w:val="00016634"/>
    <w:rsid w:val="00017197"/>
    <w:rsid w:val="0001725B"/>
    <w:rsid w:val="000203B0"/>
    <w:rsid w:val="000241FA"/>
    <w:rsid w:val="00025992"/>
    <w:rsid w:val="00026711"/>
    <w:rsid w:val="0002708E"/>
    <w:rsid w:val="0003679E"/>
    <w:rsid w:val="00036997"/>
    <w:rsid w:val="0004081F"/>
    <w:rsid w:val="00041EDC"/>
    <w:rsid w:val="0004352E"/>
    <w:rsid w:val="0004638C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0248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0127"/>
    <w:rsid w:val="000F1EA7"/>
    <w:rsid w:val="000F2084"/>
    <w:rsid w:val="000F6462"/>
    <w:rsid w:val="000F7B4A"/>
    <w:rsid w:val="00105186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35CC8"/>
    <w:rsid w:val="001428E2"/>
    <w:rsid w:val="00161B39"/>
    <w:rsid w:val="00167FA8"/>
    <w:rsid w:val="00170CE4"/>
    <w:rsid w:val="00172B9A"/>
    <w:rsid w:val="0017300E"/>
    <w:rsid w:val="00173126"/>
    <w:rsid w:val="00176A26"/>
    <w:rsid w:val="001774F8"/>
    <w:rsid w:val="00180BE1"/>
    <w:rsid w:val="001813DF"/>
    <w:rsid w:val="00184B3F"/>
    <w:rsid w:val="0019051C"/>
    <w:rsid w:val="0019127B"/>
    <w:rsid w:val="00192350"/>
    <w:rsid w:val="00192E34"/>
    <w:rsid w:val="00197A8A"/>
    <w:rsid w:val="001A2A61"/>
    <w:rsid w:val="001B25F3"/>
    <w:rsid w:val="001B4824"/>
    <w:rsid w:val="001C4980"/>
    <w:rsid w:val="001C5DC9"/>
    <w:rsid w:val="001C71A9"/>
    <w:rsid w:val="001D12FC"/>
    <w:rsid w:val="001E0BD5"/>
    <w:rsid w:val="001E1A13"/>
    <w:rsid w:val="001E20CC"/>
    <w:rsid w:val="001E3ADB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2B03"/>
    <w:rsid w:val="00204079"/>
    <w:rsid w:val="002057C8"/>
    <w:rsid w:val="002102FD"/>
    <w:rsid w:val="00211B4E"/>
    <w:rsid w:val="00213204"/>
    <w:rsid w:val="00213258"/>
    <w:rsid w:val="0021657C"/>
    <w:rsid w:val="002168DD"/>
    <w:rsid w:val="00222258"/>
    <w:rsid w:val="00223AD6"/>
    <w:rsid w:val="0022666A"/>
    <w:rsid w:val="00227E43"/>
    <w:rsid w:val="002314FE"/>
    <w:rsid w:val="002315F5"/>
    <w:rsid w:val="00233D52"/>
    <w:rsid w:val="00237147"/>
    <w:rsid w:val="00242AD1"/>
    <w:rsid w:val="0024412C"/>
    <w:rsid w:val="00260D2D"/>
    <w:rsid w:val="00264503"/>
    <w:rsid w:val="00271D00"/>
    <w:rsid w:val="00272932"/>
    <w:rsid w:val="00275872"/>
    <w:rsid w:val="00281106"/>
    <w:rsid w:val="00282263"/>
    <w:rsid w:val="002823F8"/>
    <w:rsid w:val="00282417"/>
    <w:rsid w:val="00282D27"/>
    <w:rsid w:val="00284124"/>
    <w:rsid w:val="00287F0D"/>
    <w:rsid w:val="00292420"/>
    <w:rsid w:val="00295BC0"/>
    <w:rsid w:val="00296B7A"/>
    <w:rsid w:val="002A39EF"/>
    <w:rsid w:val="002A6820"/>
    <w:rsid w:val="002B6849"/>
    <w:rsid w:val="002C1D37"/>
    <w:rsid w:val="002C476F"/>
    <w:rsid w:val="002C5B48"/>
    <w:rsid w:val="002C6E1C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492E"/>
    <w:rsid w:val="003050DB"/>
    <w:rsid w:val="00306263"/>
    <w:rsid w:val="00310561"/>
    <w:rsid w:val="00311D8C"/>
    <w:rsid w:val="0031273D"/>
    <w:rsid w:val="003128E2"/>
    <w:rsid w:val="003153D9"/>
    <w:rsid w:val="00320A72"/>
    <w:rsid w:val="00321621"/>
    <w:rsid w:val="00323EF7"/>
    <w:rsid w:val="003240E1"/>
    <w:rsid w:val="00326C03"/>
    <w:rsid w:val="00327474"/>
    <w:rsid w:val="003277B5"/>
    <w:rsid w:val="00340758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2470"/>
    <w:rsid w:val="00365461"/>
    <w:rsid w:val="00370311"/>
    <w:rsid w:val="0037099C"/>
    <w:rsid w:val="003718BB"/>
    <w:rsid w:val="00372354"/>
    <w:rsid w:val="00376181"/>
    <w:rsid w:val="00380663"/>
    <w:rsid w:val="003853E3"/>
    <w:rsid w:val="0038587E"/>
    <w:rsid w:val="00392ED4"/>
    <w:rsid w:val="00393680"/>
    <w:rsid w:val="00394D4C"/>
    <w:rsid w:val="0039581B"/>
    <w:rsid w:val="003A1315"/>
    <w:rsid w:val="003A2E73"/>
    <w:rsid w:val="003A3071"/>
    <w:rsid w:val="003A5969"/>
    <w:rsid w:val="003A5C58"/>
    <w:rsid w:val="003B0C81"/>
    <w:rsid w:val="003B4846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E7111"/>
    <w:rsid w:val="003F1F1F"/>
    <w:rsid w:val="003F299F"/>
    <w:rsid w:val="003F319C"/>
    <w:rsid w:val="003F59B4"/>
    <w:rsid w:val="003F6B92"/>
    <w:rsid w:val="0040090E"/>
    <w:rsid w:val="00402E83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080E"/>
    <w:rsid w:val="0045141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4870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3E11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17633"/>
    <w:rsid w:val="00521192"/>
    <w:rsid w:val="0052127C"/>
    <w:rsid w:val="00521F31"/>
    <w:rsid w:val="00526AEB"/>
    <w:rsid w:val="005302E0"/>
    <w:rsid w:val="00544738"/>
    <w:rsid w:val="005456E4"/>
    <w:rsid w:val="00547B89"/>
    <w:rsid w:val="0055336D"/>
    <w:rsid w:val="00556824"/>
    <w:rsid w:val="005568AF"/>
    <w:rsid w:val="00556AF5"/>
    <w:rsid w:val="005606BC"/>
    <w:rsid w:val="00563E73"/>
    <w:rsid w:val="00565792"/>
    <w:rsid w:val="00567108"/>
    <w:rsid w:val="00567799"/>
    <w:rsid w:val="00570AA3"/>
    <w:rsid w:val="005710DE"/>
    <w:rsid w:val="00571A0B"/>
    <w:rsid w:val="00573DFD"/>
    <w:rsid w:val="005747D0"/>
    <w:rsid w:val="00582918"/>
    <w:rsid w:val="005850D7"/>
    <w:rsid w:val="0058522F"/>
    <w:rsid w:val="005856E8"/>
    <w:rsid w:val="00586266"/>
    <w:rsid w:val="00586E43"/>
    <w:rsid w:val="00595EDE"/>
    <w:rsid w:val="00596E2B"/>
    <w:rsid w:val="005A0CBA"/>
    <w:rsid w:val="005A2022"/>
    <w:rsid w:val="005A3272"/>
    <w:rsid w:val="005A4A69"/>
    <w:rsid w:val="005A5193"/>
    <w:rsid w:val="005A761A"/>
    <w:rsid w:val="005B115A"/>
    <w:rsid w:val="005B219A"/>
    <w:rsid w:val="005B537F"/>
    <w:rsid w:val="005C120D"/>
    <w:rsid w:val="005C15B3"/>
    <w:rsid w:val="005D07C2"/>
    <w:rsid w:val="005E0486"/>
    <w:rsid w:val="005E2F29"/>
    <w:rsid w:val="005E400D"/>
    <w:rsid w:val="005E4E79"/>
    <w:rsid w:val="005E5CE7"/>
    <w:rsid w:val="005E790C"/>
    <w:rsid w:val="005F08C5"/>
    <w:rsid w:val="005F57E4"/>
    <w:rsid w:val="00605718"/>
    <w:rsid w:val="00605C66"/>
    <w:rsid w:val="00607814"/>
    <w:rsid w:val="006175D7"/>
    <w:rsid w:val="006208E5"/>
    <w:rsid w:val="00624F6F"/>
    <w:rsid w:val="00626E72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88C"/>
    <w:rsid w:val="00660D84"/>
    <w:rsid w:val="0066133A"/>
    <w:rsid w:val="0066378C"/>
    <w:rsid w:val="006700F0"/>
    <w:rsid w:val="00670A48"/>
    <w:rsid w:val="00672F6F"/>
    <w:rsid w:val="00674C2F"/>
    <w:rsid w:val="00674C8B"/>
    <w:rsid w:val="006801FC"/>
    <w:rsid w:val="00691AEE"/>
    <w:rsid w:val="0069523C"/>
    <w:rsid w:val="006962CA"/>
    <w:rsid w:val="00696A95"/>
    <w:rsid w:val="006A09DA"/>
    <w:rsid w:val="006A1835"/>
    <w:rsid w:val="006A2625"/>
    <w:rsid w:val="006B4564"/>
    <w:rsid w:val="006B4A30"/>
    <w:rsid w:val="006B7569"/>
    <w:rsid w:val="006C28EE"/>
    <w:rsid w:val="006C480B"/>
    <w:rsid w:val="006C77BA"/>
    <w:rsid w:val="006D2998"/>
    <w:rsid w:val="006D3188"/>
    <w:rsid w:val="006D5159"/>
    <w:rsid w:val="006E08FC"/>
    <w:rsid w:val="006F2588"/>
    <w:rsid w:val="006F7092"/>
    <w:rsid w:val="00707FDD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7ADC"/>
    <w:rsid w:val="00732599"/>
    <w:rsid w:val="00733523"/>
    <w:rsid w:val="00743E09"/>
    <w:rsid w:val="00744FCC"/>
    <w:rsid w:val="00750C93"/>
    <w:rsid w:val="00754E24"/>
    <w:rsid w:val="00757135"/>
    <w:rsid w:val="00757B3B"/>
    <w:rsid w:val="00764FA6"/>
    <w:rsid w:val="007710A7"/>
    <w:rsid w:val="0077306E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5C95"/>
    <w:rsid w:val="0079641B"/>
    <w:rsid w:val="00797A90"/>
    <w:rsid w:val="007A1856"/>
    <w:rsid w:val="007A1887"/>
    <w:rsid w:val="007A629C"/>
    <w:rsid w:val="007A6348"/>
    <w:rsid w:val="007B023C"/>
    <w:rsid w:val="007B6AD8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882"/>
    <w:rsid w:val="00842BC9"/>
    <w:rsid w:val="008431AF"/>
    <w:rsid w:val="0084476E"/>
    <w:rsid w:val="008504F6"/>
    <w:rsid w:val="008573B9"/>
    <w:rsid w:val="0085782D"/>
    <w:rsid w:val="00857F17"/>
    <w:rsid w:val="00863BB7"/>
    <w:rsid w:val="008730FD"/>
    <w:rsid w:val="00873DA1"/>
    <w:rsid w:val="00875DDD"/>
    <w:rsid w:val="00881BC6"/>
    <w:rsid w:val="008860CC"/>
    <w:rsid w:val="00890876"/>
    <w:rsid w:val="00891929"/>
    <w:rsid w:val="00891C87"/>
    <w:rsid w:val="00893029"/>
    <w:rsid w:val="0089514A"/>
    <w:rsid w:val="00895C2A"/>
    <w:rsid w:val="008967D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4759"/>
    <w:rsid w:val="008E65A8"/>
    <w:rsid w:val="008E6DD6"/>
    <w:rsid w:val="008E77D6"/>
    <w:rsid w:val="008E7903"/>
    <w:rsid w:val="008F7456"/>
    <w:rsid w:val="00902C1C"/>
    <w:rsid w:val="009036E7"/>
    <w:rsid w:val="0091053B"/>
    <w:rsid w:val="00912945"/>
    <w:rsid w:val="009144EE"/>
    <w:rsid w:val="00915D4C"/>
    <w:rsid w:val="00924457"/>
    <w:rsid w:val="009279B2"/>
    <w:rsid w:val="009318C4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B4F06"/>
    <w:rsid w:val="009C2459"/>
    <w:rsid w:val="009C255A"/>
    <w:rsid w:val="009C2B46"/>
    <w:rsid w:val="009C4448"/>
    <w:rsid w:val="009C44A3"/>
    <w:rsid w:val="009C610D"/>
    <w:rsid w:val="009D4079"/>
    <w:rsid w:val="009D43F3"/>
    <w:rsid w:val="009D4E9F"/>
    <w:rsid w:val="009D5D40"/>
    <w:rsid w:val="009D6B1B"/>
    <w:rsid w:val="009E107B"/>
    <w:rsid w:val="009E18D6"/>
    <w:rsid w:val="009E7B92"/>
    <w:rsid w:val="009F0CE7"/>
    <w:rsid w:val="009F19C0"/>
    <w:rsid w:val="00A00AE4"/>
    <w:rsid w:val="00A00D24"/>
    <w:rsid w:val="00A01F5C"/>
    <w:rsid w:val="00A2019A"/>
    <w:rsid w:val="00A20F71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0D6D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36"/>
    <w:rsid w:val="00A67840"/>
    <w:rsid w:val="00A700EB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16448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11A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43A"/>
    <w:rsid w:val="00B805E9"/>
    <w:rsid w:val="00B80840"/>
    <w:rsid w:val="00B815FC"/>
    <w:rsid w:val="00B82A05"/>
    <w:rsid w:val="00B84409"/>
    <w:rsid w:val="00B84E2D"/>
    <w:rsid w:val="00B927C9"/>
    <w:rsid w:val="00B95B81"/>
    <w:rsid w:val="00B96EFA"/>
    <w:rsid w:val="00BB17B0"/>
    <w:rsid w:val="00BB28BF"/>
    <w:rsid w:val="00BB2F42"/>
    <w:rsid w:val="00BB4AC0"/>
    <w:rsid w:val="00BB5683"/>
    <w:rsid w:val="00BB7DDA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FFD"/>
    <w:rsid w:val="00C01585"/>
    <w:rsid w:val="00C07477"/>
    <w:rsid w:val="00C1410E"/>
    <w:rsid w:val="00C141C6"/>
    <w:rsid w:val="00C1429D"/>
    <w:rsid w:val="00C16F5A"/>
    <w:rsid w:val="00C17BF9"/>
    <w:rsid w:val="00C2071A"/>
    <w:rsid w:val="00C20ACB"/>
    <w:rsid w:val="00C23703"/>
    <w:rsid w:val="00C26068"/>
    <w:rsid w:val="00C26404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E4EC5"/>
    <w:rsid w:val="00CE701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04F1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2665"/>
    <w:rsid w:val="00DB4E26"/>
    <w:rsid w:val="00DB714B"/>
    <w:rsid w:val="00DB7F25"/>
    <w:rsid w:val="00DC1025"/>
    <w:rsid w:val="00DC10F6"/>
    <w:rsid w:val="00DC3E45"/>
    <w:rsid w:val="00DC4598"/>
    <w:rsid w:val="00DD0722"/>
    <w:rsid w:val="00DD212F"/>
    <w:rsid w:val="00DE18F5"/>
    <w:rsid w:val="00DE426C"/>
    <w:rsid w:val="00DF3498"/>
    <w:rsid w:val="00DF5BFB"/>
    <w:rsid w:val="00DF5CD6"/>
    <w:rsid w:val="00E022DA"/>
    <w:rsid w:val="00E03BCB"/>
    <w:rsid w:val="00E124DC"/>
    <w:rsid w:val="00E258D8"/>
    <w:rsid w:val="00E26DDF"/>
    <w:rsid w:val="00E30167"/>
    <w:rsid w:val="00E32501"/>
    <w:rsid w:val="00E33493"/>
    <w:rsid w:val="00E37922"/>
    <w:rsid w:val="00E406DF"/>
    <w:rsid w:val="00E415D3"/>
    <w:rsid w:val="00E4475B"/>
    <w:rsid w:val="00E469E4"/>
    <w:rsid w:val="00E475C3"/>
    <w:rsid w:val="00E509B0"/>
    <w:rsid w:val="00E50B11"/>
    <w:rsid w:val="00E54246"/>
    <w:rsid w:val="00E55D8E"/>
    <w:rsid w:val="00E5763A"/>
    <w:rsid w:val="00E6641E"/>
    <w:rsid w:val="00E66F18"/>
    <w:rsid w:val="00E70856"/>
    <w:rsid w:val="00E727DE"/>
    <w:rsid w:val="00E74A30"/>
    <w:rsid w:val="00E77778"/>
    <w:rsid w:val="00E77B7E"/>
    <w:rsid w:val="00E77CBC"/>
    <w:rsid w:val="00E82DF1"/>
    <w:rsid w:val="00E90CAA"/>
    <w:rsid w:val="00E93339"/>
    <w:rsid w:val="00E95702"/>
    <w:rsid w:val="00E96532"/>
    <w:rsid w:val="00E973A0"/>
    <w:rsid w:val="00E979B8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33FE"/>
    <w:rsid w:val="00ED592E"/>
    <w:rsid w:val="00ED5BB2"/>
    <w:rsid w:val="00ED6ABD"/>
    <w:rsid w:val="00ED72E1"/>
    <w:rsid w:val="00EE3C0F"/>
    <w:rsid w:val="00EE6810"/>
    <w:rsid w:val="00EF0C7D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3FC"/>
    <w:rsid w:val="00F078B5"/>
    <w:rsid w:val="00F14024"/>
    <w:rsid w:val="00F15DB1"/>
    <w:rsid w:val="00F20224"/>
    <w:rsid w:val="00F214FE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4F3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1BC7"/>
    <w:rsid w:val="00F73A48"/>
    <w:rsid w:val="00F73A60"/>
    <w:rsid w:val="00F829C7"/>
    <w:rsid w:val="00F834AA"/>
    <w:rsid w:val="00F848D6"/>
    <w:rsid w:val="00F859AE"/>
    <w:rsid w:val="00F922B2"/>
    <w:rsid w:val="00F942BA"/>
    <w:rsid w:val="00F943C8"/>
    <w:rsid w:val="00F96B28"/>
    <w:rsid w:val="00FA1564"/>
    <w:rsid w:val="00FA41B4"/>
    <w:rsid w:val="00FA5DDD"/>
    <w:rsid w:val="00FA7644"/>
    <w:rsid w:val="00FB0647"/>
    <w:rsid w:val="00FC01DF"/>
    <w:rsid w:val="00FC069A"/>
    <w:rsid w:val="00FC07C0"/>
    <w:rsid w:val="00FC08A9"/>
    <w:rsid w:val="00FC3251"/>
    <w:rsid w:val="00FC7600"/>
    <w:rsid w:val="00FD0B7B"/>
    <w:rsid w:val="00FD290B"/>
    <w:rsid w:val="00FD3F00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2001F02"/>
  <w15:docId w15:val="{682C4245-EB79-4642-81C4-F52C2D59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6DD6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tabs>
        <w:tab w:val="num" w:pos="425"/>
      </w:tabs>
      <w:spacing w:after="100"/>
      <w:ind w:left="425" w:hanging="425"/>
    </w:pPr>
  </w:style>
  <w:style w:type="paragraph" w:styleId="Numreradlista2">
    <w:name w:val="List Number 2"/>
    <w:basedOn w:val="Normal"/>
    <w:uiPriority w:val="6"/>
    <w:rsid w:val="00DB714B"/>
    <w:pPr>
      <w:tabs>
        <w:tab w:val="num" w:pos="992"/>
      </w:tabs>
      <w:spacing w:after="100"/>
      <w:ind w:left="992" w:hanging="567"/>
      <w:contextualSpacing/>
    </w:pPr>
  </w:style>
  <w:style w:type="paragraph" w:styleId="Punktlista">
    <w:name w:val="List Bullet"/>
    <w:basedOn w:val="Normal"/>
    <w:uiPriority w:val="6"/>
    <w:rsid w:val="00B2169D"/>
    <w:pPr>
      <w:tabs>
        <w:tab w:val="num" w:pos="425"/>
      </w:tabs>
      <w:spacing w:after="100"/>
      <w:ind w:left="425" w:hanging="425"/>
      <w:contextualSpacing/>
    </w:pPr>
  </w:style>
  <w:style w:type="paragraph" w:styleId="Punktlista2">
    <w:name w:val="List Bullet 2"/>
    <w:basedOn w:val="Normal"/>
    <w:uiPriority w:val="6"/>
    <w:rsid w:val="00B2169D"/>
    <w:pPr>
      <w:tabs>
        <w:tab w:val="num" w:pos="851"/>
      </w:tabs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tabs>
        <w:tab w:val="clear" w:pos="425"/>
        <w:tab w:val="num" w:pos="360"/>
      </w:tabs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  <w:tabs>
        <w:tab w:val="num" w:pos="360"/>
      </w:tabs>
      <w:ind w:left="425" w:hanging="425"/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tabs>
        <w:tab w:val="num" w:pos="1701"/>
      </w:tabs>
      <w:spacing w:after="100"/>
      <w:ind w:left="1701" w:hanging="709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tabs>
        <w:tab w:val="num" w:pos="1276"/>
      </w:tabs>
      <w:spacing w:after="100"/>
      <w:ind w:left="1276" w:hanging="425"/>
    </w:pPr>
  </w:style>
  <w:style w:type="paragraph" w:styleId="Punktlista3">
    <w:name w:val="List Bullet 3"/>
    <w:basedOn w:val="Normal"/>
    <w:uiPriority w:val="6"/>
    <w:rsid w:val="00B2169D"/>
    <w:pPr>
      <w:tabs>
        <w:tab w:val="num" w:pos="1276"/>
      </w:tabs>
      <w:spacing w:after="100"/>
      <w:ind w:left="1276" w:hanging="425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tabs>
        <w:tab w:val="num" w:pos="1209"/>
      </w:tabs>
      <w:ind w:left="1209" w:hanging="360"/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tabs>
        <w:tab w:val="num" w:pos="1492"/>
      </w:tabs>
      <w:ind w:left="1492" w:hanging="360"/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tabs>
        <w:tab w:val="num" w:pos="1209"/>
      </w:tabs>
      <w:ind w:left="1209" w:hanging="360"/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tabs>
        <w:tab w:val="num" w:pos="1492"/>
      </w:tabs>
      <w:ind w:left="1492" w:hanging="360"/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B16448"/>
    <w:pPr>
      <w:spacing w:after="0" w:line="240" w:lineRule="auto"/>
    </w:pPr>
  </w:style>
  <w:style w:type="paragraph" w:customStyle="1" w:styleId="Avsndare">
    <w:name w:val="Avsändare"/>
    <w:basedOn w:val="Normal"/>
    <w:rsid w:val="00EF0C7D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  <w:style w:type="character" w:customStyle="1" w:styleId="temph">
    <w:name w:val="temph"/>
    <w:basedOn w:val="Standardstycketeckensnitt"/>
    <w:rsid w:val="008E6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BD5112EA5547A4BB3E8C6BF654FD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18BC07-C097-4A8B-9501-2F0CBE4F4F75}"/>
      </w:docPartPr>
      <w:docPartBody>
        <w:p w:rsidR="002F50CA" w:rsidRDefault="007B4118" w:rsidP="007B4118">
          <w:pPr>
            <w:pStyle w:val="22BD5112EA5547A4BB3E8C6BF654FD2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E696FD2E6E14ED1BCD9C7C741E447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76CFA6-D0D5-4622-AE00-BDD92642C117}"/>
      </w:docPartPr>
      <w:docPartBody>
        <w:p w:rsidR="002F50CA" w:rsidRDefault="007B4118" w:rsidP="007B4118">
          <w:pPr>
            <w:pStyle w:val="4E696FD2E6E14ED1BCD9C7C741E4476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40BD5415C914C288AC73C092A255E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F0EF53-B32F-46DC-8ADB-3E7B8F68028F}"/>
      </w:docPartPr>
      <w:docPartBody>
        <w:p w:rsidR="002F50CA" w:rsidRDefault="007B4118" w:rsidP="007B4118">
          <w:pPr>
            <w:pStyle w:val="440BD5415C914C288AC73C092A255E6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3A69610E44149BD8A0ED747AE1B1E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558A6C-8C69-4763-872E-032DF75B8749}"/>
      </w:docPartPr>
      <w:docPartBody>
        <w:p w:rsidR="002F50CA" w:rsidRDefault="007B4118" w:rsidP="007B4118">
          <w:pPr>
            <w:pStyle w:val="93A69610E44149BD8A0ED747AE1B1EC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A41BD833BF94F539B61FA9B38DC58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13611D-D154-4AA3-B9C8-BFCF7E72AE98}"/>
      </w:docPartPr>
      <w:docPartBody>
        <w:p w:rsidR="00AF2A30" w:rsidRDefault="00BF17BB" w:rsidP="00BF17BB">
          <w:pPr>
            <w:pStyle w:val="6A41BD833BF94F539B61FA9B38DC5801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87E2EB4FFD584725A010415530D19D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F6F7BF-9C6D-47F2-822D-FDCFCEF82574}"/>
      </w:docPartPr>
      <w:docPartBody>
        <w:p w:rsidR="00AF2A30" w:rsidRDefault="00BF17BB" w:rsidP="00BF17BB">
          <w:pPr>
            <w:pStyle w:val="87E2EB4FFD584725A010415530D19DEF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7C7A8B19C4BF4883BAE4BC0BF8B974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E40918-1F62-49B4-B3D6-57FD53324F68}"/>
      </w:docPartPr>
      <w:docPartBody>
        <w:p w:rsidR="00AF2A30" w:rsidRDefault="00BF17BB" w:rsidP="00BF17BB">
          <w:pPr>
            <w:pStyle w:val="7C7A8B19C4BF4883BAE4BC0BF8B9746B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1B"/>
    <w:rsid w:val="000A2E86"/>
    <w:rsid w:val="002F50CA"/>
    <w:rsid w:val="004E0A5F"/>
    <w:rsid w:val="007B4118"/>
    <w:rsid w:val="00805310"/>
    <w:rsid w:val="00873B3B"/>
    <w:rsid w:val="00891B84"/>
    <w:rsid w:val="008C3912"/>
    <w:rsid w:val="00967E1B"/>
    <w:rsid w:val="00AF2A30"/>
    <w:rsid w:val="00BF17BB"/>
    <w:rsid w:val="00C42317"/>
    <w:rsid w:val="00E5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AEE9E731D4B448C9C1B2CB0904C9B7C">
    <w:name w:val="2AEE9E731D4B448C9C1B2CB0904C9B7C"/>
    <w:rsid w:val="00967E1B"/>
  </w:style>
  <w:style w:type="character" w:styleId="Platshllartext">
    <w:name w:val="Placeholder Text"/>
    <w:basedOn w:val="Standardstycketeckensnitt"/>
    <w:uiPriority w:val="99"/>
    <w:semiHidden/>
    <w:rsid w:val="00BF17BB"/>
    <w:rPr>
      <w:noProof w:val="0"/>
      <w:color w:val="808080"/>
    </w:rPr>
  </w:style>
  <w:style w:type="paragraph" w:customStyle="1" w:styleId="D9DA3EBC0862422C87EBB381944115EF">
    <w:name w:val="D9DA3EBC0862422C87EBB381944115EF"/>
    <w:rsid w:val="00967E1B"/>
  </w:style>
  <w:style w:type="paragraph" w:customStyle="1" w:styleId="E525CD9447274327A65A311C1A561F45">
    <w:name w:val="E525CD9447274327A65A311C1A561F45"/>
    <w:rsid w:val="00967E1B"/>
  </w:style>
  <w:style w:type="paragraph" w:customStyle="1" w:styleId="0F44945A51F14611AD01EB1A048F562B">
    <w:name w:val="0F44945A51F14611AD01EB1A048F562B"/>
    <w:rsid w:val="00967E1B"/>
  </w:style>
  <w:style w:type="paragraph" w:customStyle="1" w:styleId="C2915C89DC1441788451B8038DEA5BD4">
    <w:name w:val="C2915C89DC1441788451B8038DEA5BD4"/>
    <w:rsid w:val="00967E1B"/>
  </w:style>
  <w:style w:type="paragraph" w:customStyle="1" w:styleId="39FEA1A7B7B9407FAD0701D1E709C664">
    <w:name w:val="39FEA1A7B7B9407FAD0701D1E709C664"/>
    <w:rsid w:val="00967E1B"/>
  </w:style>
  <w:style w:type="paragraph" w:customStyle="1" w:styleId="C8064DCB1465472C8349A60DA6382D32">
    <w:name w:val="C8064DCB1465472C8349A60DA6382D32"/>
    <w:rsid w:val="00967E1B"/>
  </w:style>
  <w:style w:type="paragraph" w:customStyle="1" w:styleId="D114DF6222DF4C768F0EE94E0827B043">
    <w:name w:val="D114DF6222DF4C768F0EE94E0827B043"/>
    <w:rsid w:val="00967E1B"/>
  </w:style>
  <w:style w:type="paragraph" w:customStyle="1" w:styleId="719F078E7ECF46E2A532726F02C4FD0A">
    <w:name w:val="719F078E7ECF46E2A532726F02C4FD0A"/>
    <w:rsid w:val="00967E1B"/>
  </w:style>
  <w:style w:type="paragraph" w:customStyle="1" w:styleId="5808071A8D4A4E8FAD37EC82FBD91262">
    <w:name w:val="5808071A8D4A4E8FAD37EC82FBD91262"/>
    <w:rsid w:val="00967E1B"/>
  </w:style>
  <w:style w:type="paragraph" w:customStyle="1" w:styleId="A5F080E559004BA09F640198778E5008">
    <w:name w:val="A5F080E559004BA09F640198778E5008"/>
    <w:rsid w:val="00967E1B"/>
  </w:style>
  <w:style w:type="paragraph" w:customStyle="1" w:styleId="15AC43F1B9EE43BDAD5EFBBAB63E6425">
    <w:name w:val="15AC43F1B9EE43BDAD5EFBBAB63E6425"/>
    <w:rsid w:val="00967E1B"/>
  </w:style>
  <w:style w:type="paragraph" w:customStyle="1" w:styleId="8C4542B5124347D2888F1C80233A2A4B">
    <w:name w:val="8C4542B5124347D2888F1C80233A2A4B"/>
    <w:rsid w:val="00967E1B"/>
  </w:style>
  <w:style w:type="paragraph" w:customStyle="1" w:styleId="95AE47182C6647E88A1DB98082B453F6">
    <w:name w:val="95AE47182C6647E88A1DB98082B453F6"/>
    <w:rsid w:val="00967E1B"/>
  </w:style>
  <w:style w:type="paragraph" w:customStyle="1" w:styleId="A86E0F6233BA4B7F8DE14EC0E8B4A1EE">
    <w:name w:val="A86E0F6233BA4B7F8DE14EC0E8B4A1EE"/>
    <w:rsid w:val="00967E1B"/>
  </w:style>
  <w:style w:type="paragraph" w:customStyle="1" w:styleId="70D3189ADBD044AABC4273F26ACD4899">
    <w:name w:val="70D3189ADBD044AABC4273F26ACD4899"/>
    <w:rsid w:val="00967E1B"/>
  </w:style>
  <w:style w:type="paragraph" w:customStyle="1" w:styleId="7BD58DEA459B46E78ACB07ECDF991AE1">
    <w:name w:val="7BD58DEA459B46E78ACB07ECDF991AE1"/>
    <w:rsid w:val="00967E1B"/>
  </w:style>
  <w:style w:type="paragraph" w:customStyle="1" w:styleId="5B9274F290094B84902E3738F031055D">
    <w:name w:val="5B9274F290094B84902E3738F031055D"/>
    <w:rsid w:val="00967E1B"/>
  </w:style>
  <w:style w:type="paragraph" w:customStyle="1" w:styleId="84CCE6A0ED324BC08C76903C8AAFAF54">
    <w:name w:val="84CCE6A0ED324BC08C76903C8AAFAF54"/>
    <w:rsid w:val="00891B84"/>
  </w:style>
  <w:style w:type="paragraph" w:customStyle="1" w:styleId="0BB6C67886CE4F6F966B3DDE3861878D">
    <w:name w:val="0BB6C67886CE4F6F966B3DDE3861878D"/>
    <w:rsid w:val="008C3912"/>
  </w:style>
  <w:style w:type="paragraph" w:customStyle="1" w:styleId="A5D9185073A3431FBA0A51EEFC119910">
    <w:name w:val="A5D9185073A3431FBA0A51EEFC119910"/>
    <w:rsid w:val="00C42317"/>
  </w:style>
  <w:style w:type="paragraph" w:customStyle="1" w:styleId="AF7D577075E54A9686C9B1F53D1095A9">
    <w:name w:val="AF7D577075E54A9686C9B1F53D1095A9"/>
    <w:rsid w:val="00C42317"/>
  </w:style>
  <w:style w:type="paragraph" w:customStyle="1" w:styleId="7BA890999DBE44169CDFBCF6D1FA2AB8">
    <w:name w:val="7BA890999DBE44169CDFBCF6D1FA2AB8"/>
    <w:rsid w:val="00C42317"/>
  </w:style>
  <w:style w:type="paragraph" w:customStyle="1" w:styleId="155B222FCE51461E905F6633028546CD">
    <w:name w:val="155B222FCE51461E905F6633028546CD"/>
    <w:rsid w:val="00C42317"/>
  </w:style>
  <w:style w:type="paragraph" w:customStyle="1" w:styleId="F3259E6785E44ECAB6760A9013F4A2D0">
    <w:name w:val="F3259E6785E44ECAB6760A9013F4A2D0"/>
    <w:rsid w:val="00C42317"/>
  </w:style>
  <w:style w:type="paragraph" w:customStyle="1" w:styleId="3C100B5288A34867A788D63F7C9F2B28">
    <w:name w:val="3C100B5288A34867A788D63F7C9F2B28"/>
    <w:rsid w:val="00805310"/>
  </w:style>
  <w:style w:type="paragraph" w:customStyle="1" w:styleId="5C743CDA450C4F58B63FFA0F27831214">
    <w:name w:val="5C743CDA450C4F58B63FFA0F27831214"/>
    <w:rsid w:val="00805310"/>
  </w:style>
  <w:style w:type="paragraph" w:customStyle="1" w:styleId="A243FBC8B9C543608767028A33A305D9">
    <w:name w:val="A243FBC8B9C543608767028A33A305D9"/>
    <w:rsid w:val="00805310"/>
  </w:style>
  <w:style w:type="paragraph" w:customStyle="1" w:styleId="B28B7029A3AF4242A01ACE824EC8A65C">
    <w:name w:val="B28B7029A3AF4242A01ACE824EC8A65C"/>
    <w:rsid w:val="00805310"/>
  </w:style>
  <w:style w:type="paragraph" w:customStyle="1" w:styleId="B5BB3CDE4F904F2586D55BE69A46B757">
    <w:name w:val="B5BB3CDE4F904F2586D55BE69A46B757"/>
    <w:rsid w:val="00805310"/>
  </w:style>
  <w:style w:type="paragraph" w:customStyle="1" w:styleId="22BD5112EA5547A4BB3E8C6BF654FD23">
    <w:name w:val="22BD5112EA5547A4BB3E8C6BF654FD23"/>
    <w:rsid w:val="007B4118"/>
  </w:style>
  <w:style w:type="paragraph" w:customStyle="1" w:styleId="4E696FD2E6E14ED1BCD9C7C741E4476A">
    <w:name w:val="4E696FD2E6E14ED1BCD9C7C741E4476A"/>
    <w:rsid w:val="007B4118"/>
  </w:style>
  <w:style w:type="paragraph" w:customStyle="1" w:styleId="440BD5415C914C288AC73C092A255E6E">
    <w:name w:val="440BD5415C914C288AC73C092A255E6E"/>
    <w:rsid w:val="007B4118"/>
  </w:style>
  <w:style w:type="paragraph" w:customStyle="1" w:styleId="93A69610E44149BD8A0ED747AE1B1ECA">
    <w:name w:val="93A69610E44149BD8A0ED747AE1B1ECA"/>
    <w:rsid w:val="007B4118"/>
  </w:style>
  <w:style w:type="paragraph" w:customStyle="1" w:styleId="6A41BD833BF94F539B61FA9B38DC5801">
    <w:name w:val="6A41BD833BF94F539B61FA9B38DC5801"/>
    <w:rsid w:val="00BF17BB"/>
  </w:style>
  <w:style w:type="paragraph" w:customStyle="1" w:styleId="87E2EB4FFD584725A010415530D19DEF">
    <w:name w:val="87E2EB4FFD584725A010415530D19DEF"/>
    <w:rsid w:val="00BF17BB"/>
  </w:style>
  <w:style w:type="paragraph" w:customStyle="1" w:styleId="7C7A8B19C4BF4883BAE4BC0BF8B9746B">
    <w:name w:val="7C7A8B19C4BF4883BAE4BC0BF8B9746B"/>
    <w:rsid w:val="00BF17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2019-03-29T00:00:00</HeaderDate>
    <Office/>
    <Dnr>Ju2019/01143/POL</Dnr>
    <ParagrafNr/>
    <DocumentTitle/>
    <VisitingAddress/>
    <Extra1/>
    <Extra2/>
    <Extra3>Christina Höj Larsen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4049339e-f82e-4204-8de1-63f7abc76d61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2019-03-29T00:00:00</HeaderDate>
    <Office/>
    <Dnr>Ju2019/01143/POL</Dnr>
    <ParagrafNr/>
    <DocumentTitle/>
    <VisitingAddress/>
    <Extra1/>
    <Extra2/>
    <Extra3>Christina Höj Larsen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844AF66F9D38484588E97DBA3B282FBB" ma:contentTypeVersion="12" ma:contentTypeDescription="Skapa ett nytt dokument." ma:contentTypeScope="" ma:versionID="a8cbc073e3c34eb229a3a0a6481478d7">
  <xsd:schema xmlns:xsd="http://www.w3.org/2001/XMLSchema" xmlns:xs="http://www.w3.org/2001/XMLSchema" xmlns:p="http://schemas.microsoft.com/office/2006/metadata/properties" xmlns:ns2="dd7486d4-ce12-4756-9e29-ba8a6d9da105" xmlns:ns3="15437d9d-ccd8-4db2-b529-d19c5e301912" targetNamespace="http://schemas.microsoft.com/office/2006/metadata/properties" ma:root="true" ma:fieldsID="c7037e18c0f0267044841f1c31c71be0" ns2:_="" ns3:_="">
    <xsd:import namespace="dd7486d4-ce12-4756-9e29-ba8a6d9da105"/>
    <xsd:import namespace="15437d9d-ccd8-4db2-b529-d19c5e301912"/>
    <xsd:element name="properties">
      <xsd:complexType>
        <xsd:sequence>
          <xsd:element name="documentManagement">
            <xsd:complexType>
              <xsd:all>
                <xsd:element ref="ns2:k46d94c0acf84ab9a79866a9d8b1905f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2:_dlc_DocId" minOccurs="0"/>
                <xsd:element ref="ns2:_dlc_DocIdUrl" minOccurs="0"/>
                <xsd:element ref="ns2:_dlc_DocIdPersistId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486d4-ce12-4756-9e29-ba8a6d9da105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8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0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2" nillable="true" ma:displayName="Diarienummer" ma:description="" ma:internalName="Diarienummer">
      <xsd:simpleType>
        <xsd:restriction base="dms:Text"/>
      </xsd:simpleType>
    </xsd:element>
    <xsd:element name="Nyckelord" ma:index="13" nillable="true" ma:displayName="Nyckelord" ma:description="" ma:internalName="Nyckelord">
      <xsd:simpleType>
        <xsd:restriction base="dms:Text"/>
      </xsd:simpleType>
    </xsd:element>
    <xsd:element name="Sekretess" ma:index="14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  <xsd:element name="_dlc_DocId" ma:index="15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6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37d9d-ccd8-4db2-b529-d19c5e301912" elementFormDefault="qualified">
    <xsd:import namespace="http://schemas.microsoft.com/office/2006/documentManagement/types"/>
    <xsd:import namespace="http://schemas.microsoft.com/office/infopath/2007/PartnerControls"/>
    <xsd:element name="RKOrdnaClass" ma:index="18" nillable="true" ma:displayName="Klass" ma:hidden="true" ma:internalName="RKOrdnaClass" ma:readOnly="false">
      <xsd:simpleType>
        <xsd:restriction base="dms:Text"/>
      </xsd:simpleType>
    </xsd:element>
    <xsd:element name="RKOrdnaCheckInComment" ma:index="20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1B7A7-6DF0-4223-823F-5B718852201E}"/>
</file>

<file path=customXml/itemProps2.xml><?xml version="1.0" encoding="utf-8"?>
<ds:datastoreItem xmlns:ds="http://schemas.openxmlformats.org/officeDocument/2006/customXml" ds:itemID="{0566A699-7FB0-4B0F-AC6A-371163C30059}"/>
</file>

<file path=customXml/itemProps3.xml><?xml version="1.0" encoding="utf-8"?>
<ds:datastoreItem xmlns:ds="http://schemas.openxmlformats.org/officeDocument/2006/customXml" ds:itemID="{5EBE75DB-0C68-4061-93E2-58AAF973FF05}"/>
</file>

<file path=customXml/itemProps4.xml><?xml version="1.0" encoding="utf-8"?>
<ds:datastoreItem xmlns:ds="http://schemas.openxmlformats.org/officeDocument/2006/customXml" ds:itemID="{E1B2F690-DF87-48C5-8915-923F57F2B430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0566A699-7FB0-4B0F-AC6A-371163C30059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A1AF3F91-6C97-4D0A-BBD0-358F44EC4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7486d4-ce12-4756-9e29-ba8a6d9da105"/>
    <ds:schemaRef ds:uri="15437d9d-ccd8-4db2-b529-d19c5e3019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5F459732-F107-4889-A3A7-9123DA77E827}"/>
</file>

<file path=customXml/itemProps8.xml><?xml version="1.0" encoding="utf-8"?>
<ds:datastoreItem xmlns:ds="http://schemas.openxmlformats.org/officeDocument/2006/customXml" ds:itemID="{2DD78698-1B57-401B-9082-28E8F3250FA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329</Words>
  <Characters>1748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Svanberg Ohlsson</dc:creator>
  <cp:keywords/>
  <dc:description/>
  <cp:lastModifiedBy>Gunilla Hansson-Böe</cp:lastModifiedBy>
  <cp:revision>2</cp:revision>
  <cp:lastPrinted>2019-03-28T09:47:00Z</cp:lastPrinted>
  <dcterms:created xsi:type="dcterms:W3CDTF">2019-03-29T10:30:00Z</dcterms:created>
  <dcterms:modified xsi:type="dcterms:W3CDTF">2019-03-29T10:30:00Z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cb08b969-5d84-4a78-a82d-742187698d38</vt:lpwstr>
  </property>
  <property fmtid="{D5CDD505-2E9C-101B-9397-08002B2CF9AE}" pid="6" name="TaxCatchAll">
    <vt:lpwstr/>
  </property>
</Properties>
</file>