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B4892" w14:textId="3ABB0B6C" w:rsidR="00184B87" w:rsidRDefault="00184B87" w:rsidP="00DA0661">
      <w:pPr>
        <w:pStyle w:val="Rubrik"/>
      </w:pPr>
      <w:bookmarkStart w:id="0" w:name="Start"/>
      <w:bookmarkStart w:id="1" w:name="_GoBack"/>
      <w:bookmarkEnd w:id="0"/>
      <w:bookmarkEnd w:id="1"/>
      <w:r>
        <w:t xml:space="preserve">Svar på fråga 2018/19:955 av Maria Malmer </w:t>
      </w:r>
      <w:proofErr w:type="spellStart"/>
      <w:r>
        <w:t>Stenergaard</w:t>
      </w:r>
      <w:proofErr w:type="spellEnd"/>
      <w:r>
        <w:t xml:space="preserve"> (M)</w:t>
      </w:r>
      <w:r>
        <w:br/>
        <w:t>Samhällsorientering för asylsökande och nyan</w:t>
      </w:r>
      <w:r w:rsidR="00F36AC1">
        <w:t>l</w:t>
      </w:r>
      <w:r>
        <w:t>ända</w:t>
      </w:r>
    </w:p>
    <w:p w14:paraId="3B227B44" w14:textId="7ED63FF5" w:rsidR="00184B87" w:rsidRDefault="00184B87" w:rsidP="006A12F1">
      <w:pPr>
        <w:pStyle w:val="Brdtext"/>
      </w:pPr>
      <w:r>
        <w:t xml:space="preserve">Maria Malmer </w:t>
      </w:r>
      <w:proofErr w:type="spellStart"/>
      <w:r>
        <w:t>Stenergaard</w:t>
      </w:r>
      <w:proofErr w:type="spellEnd"/>
      <w:r>
        <w:t xml:space="preserve"> har frågat arbetsmarknadsministern när regeringen avser att gå vidare och införa en obligatorisk samhällsorientering för asylsökande. Arbetet inom regeringen är så fördelat att det är jag som ska svara på frågan.</w:t>
      </w:r>
    </w:p>
    <w:p w14:paraId="63ED099A" w14:textId="15A25009" w:rsidR="009C7D1F" w:rsidRDefault="007C5BCD" w:rsidP="006A12F1">
      <w:pPr>
        <w:pStyle w:val="Brdtext"/>
      </w:pPr>
      <w:r w:rsidRPr="007C5BCD">
        <w:t xml:space="preserve">Samhällsorienteringen ska ge en grundläggande förståelse för det svenska samhället. </w:t>
      </w:r>
      <w:r w:rsidR="00DE295B" w:rsidRPr="007C5BCD">
        <w:t>Kunskap och dialog om det svenska samhället och de normer och värderingar som genom lagar, regler och principer styr hur samhället organiseras kan stärka nyanlända</w:t>
      </w:r>
      <w:r w:rsidR="0037121C">
        <w:t xml:space="preserve"> kvinnor</w:t>
      </w:r>
      <w:r w:rsidR="00DE295B" w:rsidRPr="007C5BCD">
        <w:t xml:space="preserve">s </w:t>
      </w:r>
      <w:r w:rsidR="0037121C">
        <w:t xml:space="preserve">och mäns </w:t>
      </w:r>
      <w:r w:rsidR="00DE295B" w:rsidRPr="007C5BCD">
        <w:t>förutsättningar att etablera sig i arbets- och samhällslivet.</w:t>
      </w:r>
      <w:r w:rsidR="009C7D1F" w:rsidRPr="007C5BCD">
        <w:t xml:space="preserve"> </w:t>
      </w:r>
    </w:p>
    <w:p w14:paraId="566F094E" w14:textId="5364FA8E" w:rsidR="00294737" w:rsidRDefault="00DC2EC5" w:rsidP="006A12F1">
      <w:pPr>
        <w:pStyle w:val="Brdtext"/>
      </w:pPr>
      <w:r>
        <w:t>Regeringen anser att det är viktigt att asylsökande så snabbt som möjligt får information om det svenska samhället. Genom att ta tillvara på tiden i asylprocessen kan etableringen i arbets- och samhällslivet underlättas och påskyndas f</w:t>
      </w:r>
      <w:r w:rsidRPr="00DC2EC5">
        <w:t>ör dem som senare beviljas uppehållstillstånd</w:t>
      </w:r>
      <w:r>
        <w:t xml:space="preserve">. </w:t>
      </w:r>
      <w:r w:rsidR="00294737">
        <w:t xml:space="preserve">Regeringen har </w:t>
      </w:r>
      <w:r w:rsidR="009F12DC">
        <w:t>tillfört medel för att civilsamhället, folkbildningen och kommuner</w:t>
      </w:r>
      <w:r w:rsidR="00D82F8C">
        <w:t>na</w:t>
      </w:r>
      <w:r w:rsidR="009F12DC">
        <w:t xml:space="preserve"> ska kunna erbjuda meningsfulla insatser för asylsökande, exempelvis </w:t>
      </w:r>
      <w:r w:rsidR="00D82F8C">
        <w:t xml:space="preserve">genom </w:t>
      </w:r>
      <w:r w:rsidR="009F12DC">
        <w:t xml:space="preserve">samhällsinformation och stärkta kunskaper i svenska. </w:t>
      </w:r>
    </w:p>
    <w:p w14:paraId="113E8BEE" w14:textId="0A77F48D" w:rsidR="006D6078" w:rsidRDefault="006D6078" w:rsidP="006A12F1">
      <w:pPr>
        <w:pStyle w:val="Brdtext"/>
      </w:pPr>
      <w:r w:rsidRPr="006D6078">
        <w:t>Mottagandeutredningens betänkande En meningsfull och aktiv väntan (SOU 2018:22) mottogs av regeringen i mars 2018 och har därefter remitterats. Ett av de förslag som presenterades av utredningen omfattade en tidig och obligatorisk samhällsinformation till de asylsökande. De inkomna remissvaren, tillsammans med de olika förslagen i Mottagandeutredningens betänkande, bereds för närvarande inom Regeringskansliet.</w:t>
      </w:r>
    </w:p>
    <w:p w14:paraId="2AE6D777" w14:textId="1327366B" w:rsidR="002C0122" w:rsidRDefault="009C7D1F" w:rsidP="006A12F1">
      <w:pPr>
        <w:pStyle w:val="Brdtext"/>
      </w:pPr>
      <w:r>
        <w:lastRenderedPageBreak/>
        <w:t>Frågan om samhällsorientering ingår</w:t>
      </w:r>
      <w:r w:rsidR="002C0122" w:rsidRPr="002C0122">
        <w:t xml:space="preserve"> </w:t>
      </w:r>
      <w:r>
        <w:t xml:space="preserve">i </w:t>
      </w:r>
      <w:r w:rsidR="002C0122" w:rsidRPr="002C0122">
        <w:t xml:space="preserve">den sakpolitiska överenskommelse mellan Socialdemokraterna, Centerpartiet, Liberalerna och Miljöpartiet de gröna, det s.k. januariavtalet, som slöts i början av 2019. Bland de insatser som där </w:t>
      </w:r>
      <w:r w:rsidR="002C0122">
        <w:t xml:space="preserve">nämns är </w:t>
      </w:r>
      <w:r w:rsidR="002C0122" w:rsidRPr="002C0122">
        <w:t>att samhällsintroduktion och undervisning i svenska ska bli obligatoriskt från dag ett i Sverige, samt att mer och förbättrad samhällsorientering – i 100 timmar – som börjar redan under asyltiden ska införas för samma grupp.</w:t>
      </w:r>
    </w:p>
    <w:p w14:paraId="54819D28" w14:textId="2A6D5BF9" w:rsidR="008B5DDF" w:rsidRDefault="009C7D1F" w:rsidP="006A12F1">
      <w:pPr>
        <w:pStyle w:val="Brdtext"/>
      </w:pPr>
      <w:r>
        <w:t>Regeringen</w:t>
      </w:r>
      <w:r w:rsidR="00A819D7">
        <w:t xml:space="preserve"> avser att återkomma när beredningen av dessa frågor är klar.  </w:t>
      </w:r>
    </w:p>
    <w:p w14:paraId="34DFC528" w14:textId="61AE0C92" w:rsidR="00184B87" w:rsidRDefault="00184B87" w:rsidP="006A12F1">
      <w:pPr>
        <w:pStyle w:val="Brdtext"/>
      </w:pPr>
      <w:r>
        <w:t xml:space="preserve">Stockholm den </w:t>
      </w:r>
      <w:sdt>
        <w:sdtPr>
          <w:id w:val="2032990546"/>
          <w:placeholder>
            <w:docPart w:val="B4688F1CD9A44F2188613A8F00FD5A0E"/>
          </w:placeholder>
          <w:dataBinding w:prefixMappings="xmlns:ns0='http://lp/documentinfo/RK' " w:xpath="/ns0:DocumentInfo[1]/ns0:BaseInfo[1]/ns0:HeaderDate[1]" w:storeItemID="{BAFE6937-D95F-4581-AD46-397514527F5E}"/>
          <w:date w:fullDate="2019-09-11T00:00:00Z">
            <w:dateFormat w:val="d MMMM yyyy"/>
            <w:lid w:val="sv-SE"/>
            <w:storeMappedDataAs w:val="dateTime"/>
            <w:calendar w:val="gregorian"/>
          </w:date>
        </w:sdtPr>
        <w:sdtEndPr/>
        <w:sdtContent>
          <w:r>
            <w:t>11 september 2019</w:t>
          </w:r>
        </w:sdtContent>
      </w:sdt>
    </w:p>
    <w:p w14:paraId="079B6720" w14:textId="77777777" w:rsidR="00184B87" w:rsidRDefault="00184B87" w:rsidP="00471B06">
      <w:pPr>
        <w:pStyle w:val="Brdtextutanavstnd"/>
      </w:pPr>
    </w:p>
    <w:p w14:paraId="6FCFF710" w14:textId="77777777" w:rsidR="00184B87" w:rsidRDefault="00184B87" w:rsidP="00471B06">
      <w:pPr>
        <w:pStyle w:val="Brdtextutanavstnd"/>
      </w:pPr>
    </w:p>
    <w:p w14:paraId="184602BF" w14:textId="77777777" w:rsidR="00184B87" w:rsidRDefault="00184B87" w:rsidP="00471B06">
      <w:pPr>
        <w:pStyle w:val="Brdtextutanavstnd"/>
      </w:pPr>
    </w:p>
    <w:sdt>
      <w:sdtPr>
        <w:alias w:val="Klicka på listpilen"/>
        <w:tag w:val="run-loadAllMinistersFromDep"/>
        <w:id w:val="908118230"/>
        <w:placeholder>
          <w:docPart w:val="C63E1F49BA934C8E890BC4F39FC85786"/>
        </w:placeholder>
        <w:dataBinding w:prefixMappings="xmlns:ns0='http://lp/documentinfo/RK' " w:xpath="/ns0:DocumentInfo[1]/ns0:BaseInfo[1]/ns0:TopSender[1]" w:storeItemID="{BAFE6937-D95F-4581-AD46-397514527F5E}"/>
        <w:comboBox w:lastValue="Jämställdhetsministern samt ministern med ansvar för arbetet mot diskriminering och segregation">
          <w:listItem w:displayText="Ylva Johansson" w:value="Arbetsmarknadsministern"/>
          <w:listItem w:displayText="Åsa Lindhagen" w:value="Jämställdhetsministern samt ministern med ansvar för arbetet mot diskriminering och segregation"/>
        </w:comboBox>
      </w:sdtPr>
      <w:sdtEndPr/>
      <w:sdtContent>
        <w:p w14:paraId="50E41C72" w14:textId="43DBBF92" w:rsidR="00184B87" w:rsidRDefault="0013181A" w:rsidP="00422A41">
          <w:pPr>
            <w:pStyle w:val="Brdtext"/>
          </w:pPr>
          <w:r>
            <w:t>Åsa Lindhagen</w:t>
          </w:r>
        </w:p>
      </w:sdtContent>
    </w:sdt>
    <w:p w14:paraId="5A24310E" w14:textId="77777777" w:rsidR="00184B87" w:rsidRPr="00DB48AB" w:rsidRDefault="00184B87" w:rsidP="00DB48AB">
      <w:pPr>
        <w:pStyle w:val="Brdtext"/>
      </w:pPr>
    </w:p>
    <w:sectPr w:rsidR="00184B87"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77892" w14:textId="77777777" w:rsidR="00951524" w:rsidRDefault="00951524" w:rsidP="00A87A54">
      <w:pPr>
        <w:spacing w:after="0" w:line="240" w:lineRule="auto"/>
      </w:pPr>
      <w:r>
        <w:separator/>
      </w:r>
    </w:p>
  </w:endnote>
  <w:endnote w:type="continuationSeparator" w:id="0">
    <w:p w14:paraId="5AF89B3B" w14:textId="77777777" w:rsidR="00951524" w:rsidRDefault="0095152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FAA87" w14:textId="77777777" w:rsidR="002A6BF6" w:rsidRDefault="002A6BF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5BBFFC9" w14:textId="77777777" w:rsidTr="006A26EC">
      <w:trPr>
        <w:trHeight w:val="227"/>
        <w:jc w:val="right"/>
      </w:trPr>
      <w:tc>
        <w:tcPr>
          <w:tcW w:w="708" w:type="dxa"/>
          <w:vAlign w:val="bottom"/>
        </w:tcPr>
        <w:p w14:paraId="1592A47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5980E32" w14:textId="77777777" w:rsidTr="006A26EC">
      <w:trPr>
        <w:trHeight w:val="850"/>
        <w:jc w:val="right"/>
      </w:trPr>
      <w:tc>
        <w:tcPr>
          <w:tcW w:w="708" w:type="dxa"/>
          <w:vAlign w:val="bottom"/>
        </w:tcPr>
        <w:p w14:paraId="08508F59" w14:textId="77777777" w:rsidR="005606BC" w:rsidRPr="00347E11" w:rsidRDefault="005606BC" w:rsidP="005606BC">
          <w:pPr>
            <w:pStyle w:val="Sidfot"/>
            <w:spacing w:line="276" w:lineRule="auto"/>
            <w:jc w:val="right"/>
          </w:pPr>
        </w:p>
      </w:tc>
    </w:tr>
  </w:tbl>
  <w:p w14:paraId="056544DF"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30CC74D" w14:textId="77777777" w:rsidTr="001F4302">
      <w:trPr>
        <w:trHeight w:val="510"/>
      </w:trPr>
      <w:tc>
        <w:tcPr>
          <w:tcW w:w="8525" w:type="dxa"/>
          <w:gridSpan w:val="2"/>
          <w:vAlign w:val="bottom"/>
        </w:tcPr>
        <w:p w14:paraId="6A4C7AB8" w14:textId="77777777" w:rsidR="00347E11" w:rsidRPr="00347E11" w:rsidRDefault="00347E11" w:rsidP="00347E11">
          <w:pPr>
            <w:pStyle w:val="Sidfot"/>
            <w:rPr>
              <w:sz w:val="8"/>
            </w:rPr>
          </w:pPr>
        </w:p>
      </w:tc>
    </w:tr>
    <w:tr w:rsidR="00093408" w:rsidRPr="00EE3C0F" w14:paraId="03EAB457" w14:textId="77777777" w:rsidTr="00C26068">
      <w:trPr>
        <w:trHeight w:val="227"/>
      </w:trPr>
      <w:tc>
        <w:tcPr>
          <w:tcW w:w="4074" w:type="dxa"/>
        </w:tcPr>
        <w:p w14:paraId="6C46A25F" w14:textId="77777777" w:rsidR="00347E11" w:rsidRPr="00F53AEA" w:rsidRDefault="00347E11" w:rsidP="00C26068">
          <w:pPr>
            <w:pStyle w:val="Sidfot"/>
            <w:spacing w:line="276" w:lineRule="auto"/>
          </w:pPr>
        </w:p>
      </w:tc>
      <w:tc>
        <w:tcPr>
          <w:tcW w:w="4451" w:type="dxa"/>
        </w:tcPr>
        <w:p w14:paraId="6CD008B3" w14:textId="77777777" w:rsidR="00093408" w:rsidRPr="00F53AEA" w:rsidRDefault="00093408" w:rsidP="00F53AEA">
          <w:pPr>
            <w:pStyle w:val="Sidfot"/>
            <w:spacing w:line="276" w:lineRule="auto"/>
          </w:pPr>
        </w:p>
      </w:tc>
    </w:tr>
  </w:tbl>
  <w:p w14:paraId="5E15241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2F08F" w14:textId="77777777" w:rsidR="00951524" w:rsidRDefault="00951524" w:rsidP="00A87A54">
      <w:pPr>
        <w:spacing w:after="0" w:line="240" w:lineRule="auto"/>
      </w:pPr>
      <w:r>
        <w:separator/>
      </w:r>
    </w:p>
  </w:footnote>
  <w:footnote w:type="continuationSeparator" w:id="0">
    <w:p w14:paraId="796AAE4D" w14:textId="77777777" w:rsidR="00951524" w:rsidRDefault="0095152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788F" w14:textId="77777777" w:rsidR="002A6BF6" w:rsidRDefault="002A6BF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0446" w14:textId="77777777" w:rsidR="002A6BF6" w:rsidRDefault="002A6BF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84B87" w14:paraId="1B6C0C4C" w14:textId="77777777" w:rsidTr="00C93EBA">
      <w:trPr>
        <w:trHeight w:val="227"/>
      </w:trPr>
      <w:tc>
        <w:tcPr>
          <w:tcW w:w="5534" w:type="dxa"/>
        </w:tcPr>
        <w:p w14:paraId="0F6C92B0" w14:textId="77777777" w:rsidR="00184B87" w:rsidRPr="007D73AB" w:rsidRDefault="00184B87">
          <w:pPr>
            <w:pStyle w:val="Sidhuvud"/>
          </w:pPr>
        </w:p>
      </w:tc>
      <w:tc>
        <w:tcPr>
          <w:tcW w:w="3170" w:type="dxa"/>
          <w:vAlign w:val="bottom"/>
        </w:tcPr>
        <w:p w14:paraId="53442A4D" w14:textId="77777777" w:rsidR="00184B87" w:rsidRPr="007D73AB" w:rsidRDefault="00184B87" w:rsidP="00340DE0">
          <w:pPr>
            <w:pStyle w:val="Sidhuvud"/>
          </w:pPr>
        </w:p>
      </w:tc>
      <w:tc>
        <w:tcPr>
          <w:tcW w:w="1134" w:type="dxa"/>
        </w:tcPr>
        <w:p w14:paraId="7917A6EF" w14:textId="77777777" w:rsidR="00184B87" w:rsidRDefault="00184B87" w:rsidP="005A703A">
          <w:pPr>
            <w:pStyle w:val="Sidhuvud"/>
          </w:pPr>
        </w:p>
      </w:tc>
    </w:tr>
    <w:tr w:rsidR="00184B87" w14:paraId="079FA491" w14:textId="77777777" w:rsidTr="00C93EBA">
      <w:trPr>
        <w:trHeight w:val="1928"/>
      </w:trPr>
      <w:tc>
        <w:tcPr>
          <w:tcW w:w="5534" w:type="dxa"/>
        </w:tcPr>
        <w:p w14:paraId="1B2081A0" w14:textId="77777777" w:rsidR="00184B87" w:rsidRPr="00340DE0" w:rsidRDefault="00184B87" w:rsidP="00340DE0">
          <w:pPr>
            <w:pStyle w:val="Sidhuvud"/>
          </w:pPr>
          <w:r>
            <w:rPr>
              <w:noProof/>
            </w:rPr>
            <w:drawing>
              <wp:inline distT="0" distB="0" distL="0" distR="0" wp14:anchorId="088141BF" wp14:editId="61C3FE6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9198B93" w14:textId="77777777" w:rsidR="00184B87" w:rsidRPr="00710A6C" w:rsidRDefault="00184B87" w:rsidP="00EE3C0F">
          <w:pPr>
            <w:pStyle w:val="Sidhuvud"/>
            <w:rPr>
              <w:b/>
            </w:rPr>
          </w:pPr>
        </w:p>
        <w:p w14:paraId="740C65EF" w14:textId="77777777" w:rsidR="00184B87" w:rsidRDefault="00184B87" w:rsidP="00EE3C0F">
          <w:pPr>
            <w:pStyle w:val="Sidhuvud"/>
          </w:pPr>
        </w:p>
        <w:p w14:paraId="1AAF725E" w14:textId="77777777" w:rsidR="00184B87" w:rsidRDefault="00184B87" w:rsidP="00EE3C0F">
          <w:pPr>
            <w:pStyle w:val="Sidhuvud"/>
          </w:pPr>
        </w:p>
        <w:p w14:paraId="57C35365" w14:textId="77777777" w:rsidR="00184B87" w:rsidRDefault="00184B87" w:rsidP="00EE3C0F">
          <w:pPr>
            <w:pStyle w:val="Sidhuvud"/>
          </w:pPr>
        </w:p>
        <w:sdt>
          <w:sdtPr>
            <w:alias w:val="Dnr"/>
            <w:tag w:val="ccRKShow_Dnr"/>
            <w:id w:val="-829283628"/>
            <w:placeholder>
              <w:docPart w:val="534B6939701E48438B1AC67C2B7874D1"/>
            </w:placeholder>
            <w:dataBinding w:prefixMappings="xmlns:ns0='http://lp/documentinfo/RK' " w:xpath="/ns0:DocumentInfo[1]/ns0:BaseInfo[1]/ns0:Dnr[1]" w:storeItemID="{BAFE6937-D95F-4581-AD46-397514527F5E}"/>
            <w:text/>
          </w:sdtPr>
          <w:sdtEndPr/>
          <w:sdtContent>
            <w:p w14:paraId="7B631BF6" w14:textId="77777777" w:rsidR="00184B87" w:rsidRDefault="00184B87" w:rsidP="00EE3C0F">
              <w:pPr>
                <w:pStyle w:val="Sidhuvud"/>
              </w:pPr>
              <w:r w:rsidRPr="00184B87">
                <w:t>A2019/ 01569/IAS</w:t>
              </w:r>
            </w:p>
          </w:sdtContent>
        </w:sdt>
        <w:sdt>
          <w:sdtPr>
            <w:alias w:val="DocNumber"/>
            <w:tag w:val="DocNumber"/>
            <w:id w:val="1726028884"/>
            <w:placeholder>
              <w:docPart w:val="3B3707C4F7234C03813ED2748A5DC584"/>
            </w:placeholder>
            <w:showingPlcHdr/>
            <w:dataBinding w:prefixMappings="xmlns:ns0='http://lp/documentinfo/RK' " w:xpath="/ns0:DocumentInfo[1]/ns0:BaseInfo[1]/ns0:DocNumber[1]" w:storeItemID="{BAFE6937-D95F-4581-AD46-397514527F5E}"/>
            <w:text/>
          </w:sdtPr>
          <w:sdtEndPr/>
          <w:sdtContent>
            <w:p w14:paraId="24349724" w14:textId="77777777" w:rsidR="00184B87" w:rsidRDefault="00184B87" w:rsidP="00EE3C0F">
              <w:pPr>
                <w:pStyle w:val="Sidhuvud"/>
              </w:pPr>
              <w:r>
                <w:rPr>
                  <w:rStyle w:val="Platshllartext"/>
                </w:rPr>
                <w:t xml:space="preserve"> </w:t>
              </w:r>
            </w:p>
          </w:sdtContent>
        </w:sdt>
        <w:p w14:paraId="109713C7" w14:textId="77777777" w:rsidR="00184B87" w:rsidRDefault="00184B87" w:rsidP="00EE3C0F">
          <w:pPr>
            <w:pStyle w:val="Sidhuvud"/>
          </w:pPr>
        </w:p>
      </w:tc>
      <w:tc>
        <w:tcPr>
          <w:tcW w:w="1134" w:type="dxa"/>
        </w:tcPr>
        <w:p w14:paraId="0EDE68A7" w14:textId="77777777" w:rsidR="00184B87" w:rsidRDefault="00184B87" w:rsidP="0094502D">
          <w:pPr>
            <w:pStyle w:val="Sidhuvud"/>
          </w:pPr>
        </w:p>
        <w:p w14:paraId="05617A5B" w14:textId="77777777" w:rsidR="00184B87" w:rsidRPr="0094502D" w:rsidRDefault="00184B87" w:rsidP="00EC71A6">
          <w:pPr>
            <w:pStyle w:val="Sidhuvud"/>
          </w:pPr>
        </w:p>
      </w:tc>
    </w:tr>
    <w:tr w:rsidR="00184B87" w14:paraId="64CF6EFD" w14:textId="77777777" w:rsidTr="00C93EBA">
      <w:trPr>
        <w:trHeight w:val="2268"/>
      </w:trPr>
      <w:sdt>
        <w:sdtPr>
          <w:rPr>
            <w:b/>
          </w:rPr>
          <w:alias w:val="SenderText"/>
          <w:tag w:val="ccRKShow_SenderText"/>
          <w:id w:val="1374046025"/>
          <w:placeholder>
            <w:docPart w:val="BA54D0D633434F168F6F403D39ADC2B9"/>
          </w:placeholder>
        </w:sdtPr>
        <w:sdtEndPr>
          <w:rPr>
            <w:b w:val="0"/>
          </w:rPr>
        </w:sdtEndPr>
        <w:sdtContent>
          <w:tc>
            <w:tcPr>
              <w:tcW w:w="5534" w:type="dxa"/>
              <w:tcMar>
                <w:right w:w="1134" w:type="dxa"/>
              </w:tcMar>
            </w:tcPr>
            <w:p w14:paraId="50FA6496" w14:textId="77777777" w:rsidR="002A6BF6" w:rsidRPr="002A6BF6" w:rsidRDefault="002A6BF6" w:rsidP="00340DE0">
              <w:pPr>
                <w:pStyle w:val="Sidhuvud"/>
                <w:rPr>
                  <w:b/>
                </w:rPr>
              </w:pPr>
              <w:r w:rsidRPr="002A6BF6">
                <w:rPr>
                  <w:b/>
                </w:rPr>
                <w:t>Arbetsmarknadsdepartementet</w:t>
              </w:r>
            </w:p>
            <w:p w14:paraId="1279084C" w14:textId="30F1B8D1" w:rsidR="00184B87" w:rsidRPr="0037121C" w:rsidRDefault="002A6BF6" w:rsidP="00340DE0">
              <w:pPr>
                <w:pStyle w:val="Sidhuvud"/>
                <w:rPr>
                  <w:lang w:val="da-DK"/>
                </w:rPr>
              </w:pPr>
              <w:r w:rsidRPr="002A6BF6">
                <w:t>Jämställdhetsministern samt ministern med ansvar för arbetet mot diskriminering och segregation</w:t>
              </w:r>
            </w:p>
          </w:tc>
        </w:sdtContent>
      </w:sdt>
      <w:sdt>
        <w:sdtPr>
          <w:alias w:val="Recipient"/>
          <w:tag w:val="ccRKShow_Recipient"/>
          <w:id w:val="-28344517"/>
          <w:placeholder>
            <w:docPart w:val="A1C97201110841BB86359DFD24F91062"/>
          </w:placeholder>
          <w:dataBinding w:prefixMappings="xmlns:ns0='http://lp/documentinfo/RK' " w:xpath="/ns0:DocumentInfo[1]/ns0:BaseInfo[1]/ns0:Recipient[1]" w:storeItemID="{BAFE6937-D95F-4581-AD46-397514527F5E}"/>
          <w:text w:multiLine="1"/>
        </w:sdtPr>
        <w:sdtEndPr/>
        <w:sdtContent>
          <w:tc>
            <w:tcPr>
              <w:tcW w:w="3170" w:type="dxa"/>
            </w:tcPr>
            <w:p w14:paraId="4840193C" w14:textId="152B2AA0" w:rsidR="00184B87" w:rsidRDefault="002A6BF6" w:rsidP="00547B89">
              <w:pPr>
                <w:pStyle w:val="Sidhuvud"/>
              </w:pPr>
              <w:r>
                <w:t>Till riksdagen</w:t>
              </w:r>
            </w:p>
          </w:tc>
        </w:sdtContent>
      </w:sdt>
      <w:tc>
        <w:tcPr>
          <w:tcW w:w="1134" w:type="dxa"/>
        </w:tcPr>
        <w:p w14:paraId="5E14F387" w14:textId="77777777" w:rsidR="00184B87" w:rsidRDefault="00184B87" w:rsidP="003E6020">
          <w:pPr>
            <w:pStyle w:val="Sidhuvud"/>
          </w:pPr>
        </w:p>
      </w:tc>
    </w:tr>
  </w:tbl>
  <w:p w14:paraId="04E1BDC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87"/>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1C3A"/>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1A"/>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4B87"/>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4737"/>
    <w:rsid w:val="00296B7A"/>
    <w:rsid w:val="002974DC"/>
    <w:rsid w:val="002A39EF"/>
    <w:rsid w:val="002A6820"/>
    <w:rsid w:val="002A6BF6"/>
    <w:rsid w:val="002A7237"/>
    <w:rsid w:val="002B00E5"/>
    <w:rsid w:val="002B6849"/>
    <w:rsid w:val="002C0122"/>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3949"/>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121C"/>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17ED"/>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1C91"/>
    <w:rsid w:val="00513E7D"/>
    <w:rsid w:val="00514A67"/>
    <w:rsid w:val="00520A46"/>
    <w:rsid w:val="00521192"/>
    <w:rsid w:val="0052127C"/>
    <w:rsid w:val="00526AEB"/>
    <w:rsid w:val="005302E0"/>
    <w:rsid w:val="00544738"/>
    <w:rsid w:val="005456E4"/>
    <w:rsid w:val="00547B89"/>
    <w:rsid w:val="0055436A"/>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3B2C"/>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0B69"/>
    <w:rsid w:val="006273E4"/>
    <w:rsid w:val="00631F82"/>
    <w:rsid w:val="00633B59"/>
    <w:rsid w:val="00634EF4"/>
    <w:rsid w:val="006357D0"/>
    <w:rsid w:val="006358C8"/>
    <w:rsid w:val="0064133A"/>
    <w:rsid w:val="006416D1"/>
    <w:rsid w:val="00643FEA"/>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078"/>
    <w:rsid w:val="006D6779"/>
    <w:rsid w:val="006E08FC"/>
    <w:rsid w:val="006F2588"/>
    <w:rsid w:val="006F73E5"/>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1AD"/>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5BCD"/>
    <w:rsid w:val="007C6456"/>
    <w:rsid w:val="007C7BDB"/>
    <w:rsid w:val="007D2FF5"/>
    <w:rsid w:val="007D4BCF"/>
    <w:rsid w:val="007D73AB"/>
    <w:rsid w:val="007D790E"/>
    <w:rsid w:val="007E2712"/>
    <w:rsid w:val="007E4A9C"/>
    <w:rsid w:val="007E4D0D"/>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5DDF"/>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2385"/>
    <w:rsid w:val="009279B2"/>
    <w:rsid w:val="00935814"/>
    <w:rsid w:val="0094502D"/>
    <w:rsid w:val="00946561"/>
    <w:rsid w:val="00946B39"/>
    <w:rsid w:val="00947013"/>
    <w:rsid w:val="0095062C"/>
    <w:rsid w:val="00951524"/>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C7D1F"/>
    <w:rsid w:val="009D10E5"/>
    <w:rsid w:val="009D43F3"/>
    <w:rsid w:val="009D4E9F"/>
    <w:rsid w:val="009D5D40"/>
    <w:rsid w:val="009D6B1B"/>
    <w:rsid w:val="009E107B"/>
    <w:rsid w:val="009E18D6"/>
    <w:rsid w:val="009E53C8"/>
    <w:rsid w:val="009E7B92"/>
    <w:rsid w:val="009F12DC"/>
    <w:rsid w:val="009F19C0"/>
    <w:rsid w:val="009F505F"/>
    <w:rsid w:val="00A00AE4"/>
    <w:rsid w:val="00A00D24"/>
    <w:rsid w:val="00A01F5C"/>
    <w:rsid w:val="00A12A69"/>
    <w:rsid w:val="00A2019A"/>
    <w:rsid w:val="00A23493"/>
    <w:rsid w:val="00A2416A"/>
    <w:rsid w:val="00A30539"/>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19D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51BC"/>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3523"/>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57246"/>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1EC"/>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477D"/>
    <w:rsid w:val="00D65E43"/>
    <w:rsid w:val="00D6730A"/>
    <w:rsid w:val="00D674A6"/>
    <w:rsid w:val="00D7168E"/>
    <w:rsid w:val="00D72719"/>
    <w:rsid w:val="00D73F9D"/>
    <w:rsid w:val="00D74B7C"/>
    <w:rsid w:val="00D76068"/>
    <w:rsid w:val="00D76B01"/>
    <w:rsid w:val="00D804A2"/>
    <w:rsid w:val="00D82F8C"/>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2EC5"/>
    <w:rsid w:val="00DC3E45"/>
    <w:rsid w:val="00DC4598"/>
    <w:rsid w:val="00DD0722"/>
    <w:rsid w:val="00DD0B3D"/>
    <w:rsid w:val="00DD212F"/>
    <w:rsid w:val="00DE18F5"/>
    <w:rsid w:val="00DE295B"/>
    <w:rsid w:val="00DE73D2"/>
    <w:rsid w:val="00DF5BFB"/>
    <w:rsid w:val="00DF5CD6"/>
    <w:rsid w:val="00E022DA"/>
    <w:rsid w:val="00E03BCB"/>
    <w:rsid w:val="00E124DC"/>
    <w:rsid w:val="00E15A41"/>
    <w:rsid w:val="00E22D68"/>
    <w:rsid w:val="00E247D9"/>
    <w:rsid w:val="00E258D8"/>
    <w:rsid w:val="00E262DF"/>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4ADC"/>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EF547D"/>
    <w:rsid w:val="00F03EAC"/>
    <w:rsid w:val="00F04B7C"/>
    <w:rsid w:val="00F078B5"/>
    <w:rsid w:val="00F14024"/>
    <w:rsid w:val="00F14FA3"/>
    <w:rsid w:val="00F15DB1"/>
    <w:rsid w:val="00F24297"/>
    <w:rsid w:val="00F2564A"/>
    <w:rsid w:val="00F25761"/>
    <w:rsid w:val="00F259D7"/>
    <w:rsid w:val="00F32D05"/>
    <w:rsid w:val="00F35263"/>
    <w:rsid w:val="00F35579"/>
    <w:rsid w:val="00F35E34"/>
    <w:rsid w:val="00F36AC1"/>
    <w:rsid w:val="00F403BF"/>
    <w:rsid w:val="00F4342F"/>
    <w:rsid w:val="00F45227"/>
    <w:rsid w:val="00F5045C"/>
    <w:rsid w:val="00F520C7"/>
    <w:rsid w:val="00F53AEA"/>
    <w:rsid w:val="00F55AC7"/>
    <w:rsid w:val="00F55FC9"/>
    <w:rsid w:val="00F560B6"/>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D5914"/>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0369DE"/>
  <w15:docId w15:val="{9833748B-22D2-4B42-A48E-8F9AE076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4B6939701E48438B1AC67C2B7874D1"/>
        <w:category>
          <w:name w:val="Allmänt"/>
          <w:gallery w:val="placeholder"/>
        </w:category>
        <w:types>
          <w:type w:val="bbPlcHdr"/>
        </w:types>
        <w:behaviors>
          <w:behavior w:val="content"/>
        </w:behaviors>
        <w:guid w:val="{5BE9DFF3-7635-4CD4-9200-95EFF0272CCA}"/>
      </w:docPartPr>
      <w:docPartBody>
        <w:p w:rsidR="00F64912" w:rsidRDefault="00DE6337" w:rsidP="00DE6337">
          <w:pPr>
            <w:pStyle w:val="534B6939701E48438B1AC67C2B7874D1"/>
          </w:pPr>
          <w:r>
            <w:rPr>
              <w:rStyle w:val="Platshllartext"/>
            </w:rPr>
            <w:t xml:space="preserve"> </w:t>
          </w:r>
        </w:p>
      </w:docPartBody>
    </w:docPart>
    <w:docPart>
      <w:docPartPr>
        <w:name w:val="3B3707C4F7234C03813ED2748A5DC584"/>
        <w:category>
          <w:name w:val="Allmänt"/>
          <w:gallery w:val="placeholder"/>
        </w:category>
        <w:types>
          <w:type w:val="bbPlcHdr"/>
        </w:types>
        <w:behaviors>
          <w:behavior w:val="content"/>
        </w:behaviors>
        <w:guid w:val="{5246C892-018E-4A25-884E-77EBB6249A26}"/>
      </w:docPartPr>
      <w:docPartBody>
        <w:p w:rsidR="00F64912" w:rsidRDefault="00DE6337" w:rsidP="00DE6337">
          <w:pPr>
            <w:pStyle w:val="3B3707C4F7234C03813ED2748A5DC584"/>
          </w:pPr>
          <w:r>
            <w:rPr>
              <w:rStyle w:val="Platshllartext"/>
            </w:rPr>
            <w:t xml:space="preserve"> </w:t>
          </w:r>
        </w:p>
      </w:docPartBody>
    </w:docPart>
    <w:docPart>
      <w:docPartPr>
        <w:name w:val="BA54D0D633434F168F6F403D39ADC2B9"/>
        <w:category>
          <w:name w:val="Allmänt"/>
          <w:gallery w:val="placeholder"/>
        </w:category>
        <w:types>
          <w:type w:val="bbPlcHdr"/>
        </w:types>
        <w:behaviors>
          <w:behavior w:val="content"/>
        </w:behaviors>
        <w:guid w:val="{D5E8CA6E-FEA9-4C2B-8910-8510B4168CAE}"/>
      </w:docPartPr>
      <w:docPartBody>
        <w:p w:rsidR="00F64912" w:rsidRDefault="00DE6337" w:rsidP="00DE6337">
          <w:pPr>
            <w:pStyle w:val="BA54D0D633434F168F6F403D39ADC2B9"/>
          </w:pPr>
          <w:r>
            <w:rPr>
              <w:rStyle w:val="Platshllartext"/>
            </w:rPr>
            <w:t xml:space="preserve"> </w:t>
          </w:r>
        </w:p>
      </w:docPartBody>
    </w:docPart>
    <w:docPart>
      <w:docPartPr>
        <w:name w:val="A1C97201110841BB86359DFD24F91062"/>
        <w:category>
          <w:name w:val="Allmänt"/>
          <w:gallery w:val="placeholder"/>
        </w:category>
        <w:types>
          <w:type w:val="bbPlcHdr"/>
        </w:types>
        <w:behaviors>
          <w:behavior w:val="content"/>
        </w:behaviors>
        <w:guid w:val="{ADDDA45D-1C37-4F6C-8DDC-F615431A20C2}"/>
      </w:docPartPr>
      <w:docPartBody>
        <w:p w:rsidR="00F64912" w:rsidRDefault="00DE6337" w:rsidP="00DE6337">
          <w:pPr>
            <w:pStyle w:val="A1C97201110841BB86359DFD24F91062"/>
          </w:pPr>
          <w:r>
            <w:rPr>
              <w:rStyle w:val="Platshllartext"/>
            </w:rPr>
            <w:t xml:space="preserve"> </w:t>
          </w:r>
        </w:p>
      </w:docPartBody>
    </w:docPart>
    <w:docPart>
      <w:docPartPr>
        <w:name w:val="B4688F1CD9A44F2188613A8F00FD5A0E"/>
        <w:category>
          <w:name w:val="Allmänt"/>
          <w:gallery w:val="placeholder"/>
        </w:category>
        <w:types>
          <w:type w:val="bbPlcHdr"/>
        </w:types>
        <w:behaviors>
          <w:behavior w:val="content"/>
        </w:behaviors>
        <w:guid w:val="{57E68635-55DC-454A-A20E-E1428DD76DB7}"/>
      </w:docPartPr>
      <w:docPartBody>
        <w:p w:rsidR="00F64912" w:rsidRDefault="00DE6337" w:rsidP="00DE6337">
          <w:pPr>
            <w:pStyle w:val="B4688F1CD9A44F2188613A8F00FD5A0E"/>
          </w:pPr>
          <w:r>
            <w:rPr>
              <w:rStyle w:val="Platshllartext"/>
            </w:rPr>
            <w:t>Klicka här för att ange datum.</w:t>
          </w:r>
        </w:p>
      </w:docPartBody>
    </w:docPart>
    <w:docPart>
      <w:docPartPr>
        <w:name w:val="C63E1F49BA934C8E890BC4F39FC85786"/>
        <w:category>
          <w:name w:val="Allmänt"/>
          <w:gallery w:val="placeholder"/>
        </w:category>
        <w:types>
          <w:type w:val="bbPlcHdr"/>
        </w:types>
        <w:behaviors>
          <w:behavior w:val="content"/>
        </w:behaviors>
        <w:guid w:val="{FF74947D-31A9-47A0-BFAF-CA5363CF0986}"/>
      </w:docPartPr>
      <w:docPartBody>
        <w:p w:rsidR="00F64912" w:rsidRDefault="00DE6337" w:rsidP="00DE6337">
          <w:pPr>
            <w:pStyle w:val="C63E1F49BA934C8E890BC4F39FC85786"/>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37"/>
    <w:rsid w:val="006746C4"/>
    <w:rsid w:val="00DE6337"/>
    <w:rsid w:val="00E02C98"/>
    <w:rsid w:val="00F649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E1EC9D06D784612B41A738077AF5AD4">
    <w:name w:val="AE1EC9D06D784612B41A738077AF5AD4"/>
    <w:rsid w:val="00DE6337"/>
  </w:style>
  <w:style w:type="character" w:styleId="Platshllartext">
    <w:name w:val="Placeholder Text"/>
    <w:basedOn w:val="Standardstycketeckensnitt"/>
    <w:uiPriority w:val="99"/>
    <w:semiHidden/>
    <w:rsid w:val="00DE6337"/>
    <w:rPr>
      <w:noProof w:val="0"/>
      <w:color w:val="808080"/>
    </w:rPr>
  </w:style>
  <w:style w:type="paragraph" w:customStyle="1" w:styleId="16D4D99CFD164AC1965250C3C5B01B17">
    <w:name w:val="16D4D99CFD164AC1965250C3C5B01B17"/>
    <w:rsid w:val="00DE6337"/>
  </w:style>
  <w:style w:type="paragraph" w:customStyle="1" w:styleId="1C48F2A069934C749A1DB05221A40237">
    <w:name w:val="1C48F2A069934C749A1DB05221A40237"/>
    <w:rsid w:val="00DE6337"/>
  </w:style>
  <w:style w:type="paragraph" w:customStyle="1" w:styleId="DA4EF696E4ED4315B2C60F9D1F64123A">
    <w:name w:val="DA4EF696E4ED4315B2C60F9D1F64123A"/>
    <w:rsid w:val="00DE6337"/>
  </w:style>
  <w:style w:type="paragraph" w:customStyle="1" w:styleId="534B6939701E48438B1AC67C2B7874D1">
    <w:name w:val="534B6939701E48438B1AC67C2B7874D1"/>
    <w:rsid w:val="00DE6337"/>
  </w:style>
  <w:style w:type="paragraph" w:customStyle="1" w:styleId="3B3707C4F7234C03813ED2748A5DC584">
    <w:name w:val="3B3707C4F7234C03813ED2748A5DC584"/>
    <w:rsid w:val="00DE6337"/>
  </w:style>
  <w:style w:type="paragraph" w:customStyle="1" w:styleId="5277709A0D5A4B788BD2B7E750A21B6A">
    <w:name w:val="5277709A0D5A4B788BD2B7E750A21B6A"/>
    <w:rsid w:val="00DE6337"/>
  </w:style>
  <w:style w:type="paragraph" w:customStyle="1" w:styleId="F43F4F520BC04E898652ED72E130DAE2">
    <w:name w:val="F43F4F520BC04E898652ED72E130DAE2"/>
    <w:rsid w:val="00DE6337"/>
  </w:style>
  <w:style w:type="paragraph" w:customStyle="1" w:styleId="A15123D3065A4AB99A7393D7B20B848E">
    <w:name w:val="A15123D3065A4AB99A7393D7B20B848E"/>
    <w:rsid w:val="00DE6337"/>
  </w:style>
  <w:style w:type="paragraph" w:customStyle="1" w:styleId="BA54D0D633434F168F6F403D39ADC2B9">
    <w:name w:val="BA54D0D633434F168F6F403D39ADC2B9"/>
    <w:rsid w:val="00DE6337"/>
  </w:style>
  <w:style w:type="paragraph" w:customStyle="1" w:styleId="A1C97201110841BB86359DFD24F91062">
    <w:name w:val="A1C97201110841BB86359DFD24F91062"/>
    <w:rsid w:val="00DE6337"/>
  </w:style>
  <w:style w:type="paragraph" w:customStyle="1" w:styleId="5F26EF01BC044243AF7D9D8EC0678B05">
    <w:name w:val="5F26EF01BC044243AF7D9D8EC0678B05"/>
    <w:rsid w:val="00DE6337"/>
  </w:style>
  <w:style w:type="paragraph" w:customStyle="1" w:styleId="C44C04C7C65944B89C748656416C33A8">
    <w:name w:val="C44C04C7C65944B89C748656416C33A8"/>
    <w:rsid w:val="00DE6337"/>
  </w:style>
  <w:style w:type="paragraph" w:customStyle="1" w:styleId="BA015C8B419143F5B936E3FDE214B08A">
    <w:name w:val="BA015C8B419143F5B936E3FDE214B08A"/>
    <w:rsid w:val="00DE6337"/>
  </w:style>
  <w:style w:type="paragraph" w:customStyle="1" w:styleId="6D127DD9A81D4E5F880565413F9CBAA8">
    <w:name w:val="6D127DD9A81D4E5F880565413F9CBAA8"/>
    <w:rsid w:val="00DE6337"/>
  </w:style>
  <w:style w:type="paragraph" w:customStyle="1" w:styleId="DA14AF3D056B44D88FEDFD7CFBABEBBB">
    <w:name w:val="DA14AF3D056B44D88FEDFD7CFBABEBBB"/>
    <w:rsid w:val="00DE6337"/>
  </w:style>
  <w:style w:type="paragraph" w:customStyle="1" w:styleId="4C8E2CB3EBF14356BF41A9E3A3FB0822">
    <w:name w:val="4C8E2CB3EBF14356BF41A9E3A3FB0822"/>
    <w:rsid w:val="00DE6337"/>
  </w:style>
  <w:style w:type="paragraph" w:customStyle="1" w:styleId="B93EB9AB882B4A528E62BC7058E78732">
    <w:name w:val="B93EB9AB882B4A528E62BC7058E78732"/>
    <w:rsid w:val="00DE6337"/>
  </w:style>
  <w:style w:type="paragraph" w:customStyle="1" w:styleId="B4688F1CD9A44F2188613A8F00FD5A0E">
    <w:name w:val="B4688F1CD9A44F2188613A8F00FD5A0E"/>
    <w:rsid w:val="00DE6337"/>
  </w:style>
  <w:style w:type="paragraph" w:customStyle="1" w:styleId="C63E1F49BA934C8E890BC4F39FC85786">
    <w:name w:val="C63E1F49BA934C8E890BC4F39FC85786"/>
    <w:rsid w:val="00DE6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Jämställdhetsministern samt ministern med ansvar för arbetet mot diskriminering och segregation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2019-09-11T00:00:00</HeaderDate>
    <Office/>
    <Dnr>A2019/ 01569/IAS</Dnr>
    <ParagrafNr/>
    <DocumentTitle/>
    <VisitingAddress/>
    <Extra1/>
    <Extra2/>
    <Extra3>Maria Malmer Stenergaard</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ea3b1256-d613-425a-add5-9a3e8f66b3a6</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Jämställdhetsministern samt ministern med ansvar för arbetet mot diskriminering och segregation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2019-09-11T00:00:00</HeaderDate>
    <Office/>
    <Dnr>A2019/ 01569/IAS</Dnr>
    <ParagrafNr/>
    <DocumentTitle/>
    <VisitingAddress/>
    <Extra1/>
    <Extra2/>
    <Extra3>Maria Malmer Stenergaard</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2BBAFE80E740294FAFA45CD0F2497E7C" ma:contentTypeVersion="12" ma:contentTypeDescription="Skapa nytt dokument med möjlighet att välja RK-mall" ma:contentTypeScope="" ma:versionID="fce8f7bb8fd802803f0e3974e35360bd">
  <xsd:schema xmlns:xsd="http://www.w3.org/2001/XMLSchema" xmlns:xs="http://www.w3.org/2001/XMLSchema" xmlns:p="http://schemas.microsoft.com/office/2006/metadata/properties" xmlns:ns3="4e9c2f0c-7bf8-49af-8356-cbf363fc78a7" xmlns:ns4="cc625d36-bb37-4650-91b9-0c96159295ba" xmlns:ns5="860e4c83-59ce-4420-a61e-371951efc959" xmlns:ns6="0d84be90-394b-471d-a817-212aa87a77c1" targetNamespace="http://schemas.microsoft.com/office/2006/metadata/properties" ma:root="true" ma:fieldsID="4613aba3abbbaff78f99a28118bbc2b8" ns3:_="" ns4:_="" ns5:_="" ns6:_="">
    <xsd:import namespace="4e9c2f0c-7bf8-49af-8356-cbf363fc78a7"/>
    <xsd:import namespace="cc625d36-bb37-4650-91b9-0c96159295ba"/>
    <xsd:import namespace="860e4c83-59ce-4420-a61e-371951efc959"/>
    <xsd:import namespace="0d84be90-394b-471d-a817-212aa87a77c1"/>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ce0855ca-468d-416d-b34f-a49c9ee4e3b6}" ma:internalName="TaxCatchAllLabel" ma:readOnly="true" ma:showField="CatchAllDataLabel" ma:web="9cb082c9-17b2-452e-a48d-18d926700223">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ce0855ca-468d-416d-b34f-a49c9ee4e3b6}" ma:internalName="TaxCatchAll" ma:showField="CatchAllData" ma:web="9cb082c9-17b2-452e-a48d-18d9267002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ma:index="14"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5767-D064-4154-B38F-650316AD5E42}"/>
</file>

<file path=customXml/itemProps2.xml><?xml version="1.0" encoding="utf-8"?>
<ds:datastoreItem xmlns:ds="http://schemas.openxmlformats.org/officeDocument/2006/customXml" ds:itemID="{BAFE6937-D95F-4581-AD46-397514527F5E}"/>
</file>

<file path=customXml/itemProps3.xml><?xml version="1.0" encoding="utf-8"?>
<ds:datastoreItem xmlns:ds="http://schemas.openxmlformats.org/officeDocument/2006/customXml" ds:itemID="{7843E416-094B-4775-9300-E5BA4606B811}"/>
</file>

<file path=customXml/itemProps4.xml><?xml version="1.0" encoding="utf-8"?>
<ds:datastoreItem xmlns:ds="http://schemas.openxmlformats.org/officeDocument/2006/customXml" ds:itemID="{985AE32C-7E7F-4975-A195-62F20BA91545}">
  <ds:schemaRefs>
    <ds:schemaRef ds:uri="http://schemas.microsoft.com/office/2006/metadata/customXsn"/>
  </ds:schemaRefs>
</ds:datastoreItem>
</file>

<file path=customXml/itemProps5.xml><?xml version="1.0" encoding="utf-8"?>
<ds:datastoreItem xmlns:ds="http://schemas.openxmlformats.org/officeDocument/2006/customXml" ds:itemID="{BAFE6937-D95F-4581-AD46-397514527F5E}">
  <ds:schemaRefs>
    <ds:schemaRef ds:uri="http://lp/documentinfo/RK"/>
  </ds:schemaRefs>
</ds:datastoreItem>
</file>

<file path=customXml/itemProps6.xml><?xml version="1.0" encoding="utf-8"?>
<ds:datastoreItem xmlns:ds="http://schemas.openxmlformats.org/officeDocument/2006/customXml" ds:itemID="{818BFDDC-CF79-4088-9EAE-EF32CE544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0d84be90-394b-471d-a817-212aa87a7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9EF749D-CAB3-4DDE-817D-E4E10B5FA855}"/>
</file>

<file path=customXml/itemProps8.xml><?xml version="1.0" encoding="utf-8"?>
<ds:datastoreItem xmlns:ds="http://schemas.openxmlformats.org/officeDocument/2006/customXml" ds:itemID="{9573E7E3-530B-4DBD-96F3-F1AB92FB285D}"/>
</file>

<file path=docProps/app.xml><?xml version="1.0" encoding="utf-8"?>
<Properties xmlns="http://schemas.openxmlformats.org/officeDocument/2006/extended-properties" xmlns:vt="http://schemas.openxmlformats.org/officeDocument/2006/docPropsVTypes">
  <Template>RK Basmall</Template>
  <TotalTime>0</TotalTime>
  <Pages>2</Pages>
  <Words>345</Words>
  <Characters>1831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2018-19-955 av Maria Malmer Stenergaard (M).docx</dc:title>
  <dc:subject/>
  <dc:creator>Hanna Zeland</dc:creator>
  <cp:keywords/>
  <dc:description/>
  <cp:lastModifiedBy>Lena Pettersson</cp:lastModifiedBy>
  <cp:revision>2</cp:revision>
  <cp:lastPrinted>2019-09-06T10:15:00Z</cp:lastPrinted>
  <dcterms:created xsi:type="dcterms:W3CDTF">2019-09-11T06:07:00Z</dcterms:created>
  <dcterms:modified xsi:type="dcterms:W3CDTF">2019-09-11T06:07:00Z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bc489e05-0e0e-40f4-b70d-f08511845fe0</vt:lpwstr>
  </property>
</Properties>
</file>