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1E8B" w14:textId="7D8FAC62" w:rsidR="00514936" w:rsidRPr="00106C77" w:rsidRDefault="00E212D4" w:rsidP="00514936">
      <w:pPr>
        <w:pStyle w:val="Rubrik"/>
      </w:pPr>
      <w:bookmarkStart w:id="0" w:name="EUKommenteradDagordning"/>
      <w:bookmarkStart w:id="1" w:name="_GoBack"/>
      <w:bookmarkEnd w:id="1"/>
      <w:r w:rsidRPr="00E212D4">
        <w:t>Utrikesministrarnas möte</w:t>
      </w:r>
      <w:r>
        <w:t xml:space="preserve"> </w:t>
      </w:r>
      <w:r w:rsidR="00514936" w:rsidRPr="00106C77">
        <w:t xml:space="preserve">den </w:t>
      </w:r>
      <w:r w:rsidR="002337C0">
        <w:t>13</w:t>
      </w:r>
      <w:r w:rsidR="00E45EA6">
        <w:t xml:space="preserve"> </w:t>
      </w:r>
      <w:r w:rsidR="002337C0">
        <w:t>november</w:t>
      </w:r>
      <w:r w:rsidR="00E45EA6">
        <w:t xml:space="preserve">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5ADF4E36" w14:textId="77777777" w:rsidR="00211B61" w:rsidRDefault="00514936" w:rsidP="00211B61">
      <w:pPr>
        <w:pStyle w:val="Rubrik1"/>
      </w:pPr>
      <w:r w:rsidRPr="00106C77">
        <w:t>A-punkter</w:t>
      </w:r>
      <w:bookmarkEnd w:id="0"/>
    </w:p>
    <w:p w14:paraId="5C8FF42B" w14:textId="38BD00DD" w:rsidR="00C0643B" w:rsidRDefault="002337C0" w:rsidP="002337C0">
      <w:pPr>
        <w:pStyle w:val="Rubrik1"/>
        <w:spacing w:after="0"/>
      </w:pPr>
      <w:r>
        <w:t>EU-Afrika relationer</w:t>
      </w:r>
    </w:p>
    <w:p w14:paraId="1E30D986" w14:textId="3D017886" w:rsidR="002337C0" w:rsidRPr="002337C0" w:rsidRDefault="002337C0" w:rsidP="002337C0">
      <w:pPr>
        <w:pStyle w:val="Brdtext"/>
        <w:spacing w:before="320"/>
        <w:rPr>
          <w:u w:val="single"/>
        </w:rPr>
      </w:pPr>
      <w:r w:rsidRPr="002337C0">
        <w:rPr>
          <w:b/>
          <w:bCs/>
        </w:rPr>
        <w:t>Diskussionspunkt</w:t>
      </w:r>
    </w:p>
    <w:p w14:paraId="5315A313" w14:textId="77777777" w:rsidR="002337C0" w:rsidRPr="002337C0" w:rsidRDefault="002337C0" w:rsidP="002337C0">
      <w:pPr>
        <w:pStyle w:val="Brdtext"/>
      </w:pPr>
      <w:r w:rsidRPr="002337C0">
        <w:rPr>
          <w:b/>
          <w:bCs/>
        </w:rPr>
        <w:t>Ansvarigt statsråd</w:t>
      </w:r>
      <w:r w:rsidRPr="002337C0">
        <w:t>: Margot Wallström</w:t>
      </w:r>
    </w:p>
    <w:p w14:paraId="001DEEFE" w14:textId="77777777" w:rsidR="002337C0" w:rsidRPr="002337C0" w:rsidRDefault="002337C0" w:rsidP="002337C0">
      <w:pPr>
        <w:pStyle w:val="Ingetavstnd"/>
        <w:spacing w:line="276" w:lineRule="auto"/>
        <w:rPr>
          <w:lang w:eastAsia="sv-SE"/>
        </w:rPr>
      </w:pPr>
      <w:r w:rsidRPr="002337C0">
        <w:rPr>
          <w:b/>
          <w:bCs/>
        </w:rPr>
        <w:t>Förslagets innehåll</w:t>
      </w:r>
      <w:r w:rsidRPr="002337C0">
        <w:t xml:space="preserve">: </w:t>
      </w:r>
      <w:r w:rsidRPr="002337C0">
        <w:rPr>
          <w:lang w:eastAsia="sv-SE"/>
        </w:rPr>
        <w:t>Rådet förväntas diskutera förberedelserna inför AU-EU toppmötet 29-30 november 2017.</w:t>
      </w:r>
    </w:p>
    <w:p w14:paraId="176626A5" w14:textId="77777777" w:rsidR="002337C0" w:rsidRPr="002337C0" w:rsidRDefault="002337C0" w:rsidP="002337C0">
      <w:pPr>
        <w:pStyle w:val="Ingetavstnd"/>
        <w:spacing w:line="276" w:lineRule="auto"/>
        <w:rPr>
          <w:lang w:eastAsia="sv-SE"/>
        </w:rPr>
      </w:pPr>
    </w:p>
    <w:p w14:paraId="44E54D67" w14:textId="7BB8F6BC" w:rsidR="002337C0" w:rsidRPr="002337C0" w:rsidRDefault="002337C0" w:rsidP="002337C0">
      <w:pPr>
        <w:pStyle w:val="Ingetavstnd"/>
        <w:spacing w:line="276" w:lineRule="auto"/>
      </w:pPr>
      <w:r w:rsidRPr="002337C0">
        <w:rPr>
          <w:b/>
          <w:bCs/>
        </w:rPr>
        <w:t>Förslag till svensk ståndpunkt</w:t>
      </w:r>
      <w:r w:rsidRPr="002337C0">
        <w:t xml:space="preserve">: </w:t>
      </w:r>
      <w:r w:rsidRPr="002337C0">
        <w:rPr>
          <w:lang w:eastAsia="sv-SE"/>
        </w:rPr>
        <w:t xml:space="preserve">Regeringen prioriterar ett </w:t>
      </w:r>
      <w:r w:rsidRPr="002337C0">
        <w:t>fördjupat och jämbördigt partnerskap med Afrika byggt på ömsesidiga intressen. EU:s partnerskap med Afrika är av strategisk betydelse för såväl EU som Sverige och omfattar fred och säkerhet, demokrati och mänskliga rättigheter, hållbar utveckling samt globala frågor. Förutom länken mellan fred, säkerhet och utveckling, avser regeringen fokusera på frågor som rör fler och bättre jobb, anständiga arbetsvillkor och inkluderande hållbar tillväxt samt migration</w:t>
      </w:r>
      <w:r w:rsidR="002062EC">
        <w:t>,</w:t>
      </w:r>
      <w:r w:rsidRPr="002337C0">
        <w:t xml:space="preserve"> med klimat- och jämställdhetsperspektivet som tvärgående teman. Givet oro över det försämrade läget i DRK avser regeringen även att lyfta denna fråga.</w:t>
      </w:r>
    </w:p>
    <w:p w14:paraId="2BD738E0" w14:textId="77777777" w:rsidR="002337C0" w:rsidRPr="002337C0" w:rsidRDefault="002337C0" w:rsidP="002337C0">
      <w:pPr>
        <w:pStyle w:val="Ingetavstnd"/>
        <w:spacing w:line="276" w:lineRule="auto"/>
      </w:pPr>
    </w:p>
    <w:p w14:paraId="7AADA7DD" w14:textId="77777777" w:rsidR="002337C0" w:rsidRPr="002337C0" w:rsidRDefault="002337C0" w:rsidP="002337C0">
      <w:pPr>
        <w:pStyle w:val="Brdtext"/>
      </w:pPr>
      <w:r w:rsidRPr="002337C0">
        <w:rPr>
          <w:b/>
          <w:bCs/>
        </w:rPr>
        <w:t>Datum för tidigare behandling i riksdagen</w:t>
      </w:r>
      <w:r w:rsidRPr="002337C0">
        <w:t>: EU-Afrika partnerskapet behandlades senast i EU-</w:t>
      </w:r>
      <w:r w:rsidRPr="002337C0">
        <w:rPr>
          <w:rFonts w:cs="Calibri"/>
        </w:rPr>
        <w:t>nämnden den 12 maj inför FAC den</w:t>
      </w:r>
      <w:r w:rsidRPr="002337C0">
        <w:t xml:space="preserve"> 15 maj i år. </w:t>
      </w:r>
    </w:p>
    <w:p w14:paraId="4B3E9154" w14:textId="0781A4EC" w:rsidR="00693DE0" w:rsidRPr="00534E08" w:rsidRDefault="002337C0" w:rsidP="00693DE0">
      <w:pPr>
        <w:pStyle w:val="Rubrik1"/>
        <w:rPr>
          <w:rFonts w:cstheme="majorHAnsi"/>
          <w:szCs w:val="24"/>
        </w:rPr>
      </w:pPr>
      <w:r>
        <w:rPr>
          <w:rFonts w:cstheme="majorHAnsi"/>
          <w:szCs w:val="24"/>
        </w:rPr>
        <w:lastRenderedPageBreak/>
        <w:t>Strategisk kommunikation</w:t>
      </w:r>
      <w:r w:rsidR="00DE6CD0" w:rsidRPr="00534E08">
        <w:rPr>
          <w:rFonts w:cstheme="majorHAnsi"/>
          <w:szCs w:val="24"/>
        </w:rPr>
        <w:br/>
      </w:r>
    </w:p>
    <w:p w14:paraId="00A2848A" w14:textId="77777777" w:rsidR="004540B2" w:rsidRPr="002747B9" w:rsidRDefault="004540B2" w:rsidP="004540B2">
      <w:pPr>
        <w:pStyle w:val="Brdtext"/>
        <w:rPr>
          <w:b/>
        </w:rPr>
      </w:pPr>
      <w:r w:rsidRPr="002747B9">
        <w:rPr>
          <w:b/>
        </w:rPr>
        <w:t>Diskussionspunkt</w:t>
      </w:r>
    </w:p>
    <w:p w14:paraId="75C3499E" w14:textId="77777777" w:rsidR="004540B2" w:rsidRPr="00106C77" w:rsidRDefault="004540B2" w:rsidP="004540B2">
      <w:pPr>
        <w:pStyle w:val="Brdtext"/>
      </w:pPr>
      <w:r w:rsidRPr="002747B9">
        <w:rPr>
          <w:b/>
        </w:rPr>
        <w:t>Ansvarigt statsråd:</w:t>
      </w:r>
      <w:r>
        <w:t xml:space="preserve"> Margot Wallström</w:t>
      </w:r>
    </w:p>
    <w:p w14:paraId="5FEC2809" w14:textId="527340F4" w:rsidR="004540B2" w:rsidRPr="00106C77" w:rsidRDefault="004540B2" w:rsidP="004540B2">
      <w:pPr>
        <w:pStyle w:val="Brdtext"/>
      </w:pPr>
      <w:r w:rsidRPr="002747B9">
        <w:rPr>
          <w:b/>
        </w:rPr>
        <w:t>Förslagets innehåll</w:t>
      </w:r>
      <w:r w:rsidRPr="00106C77">
        <w:t xml:space="preserve">: </w:t>
      </w:r>
      <w:r>
        <w:t>Rådet förväntas ha en diskussion om EU:s strategiska kommunikation och hantering av desinformation</w:t>
      </w:r>
      <w:r w:rsidR="00565E30">
        <w:t>.</w:t>
      </w:r>
    </w:p>
    <w:p w14:paraId="01C8CD65" w14:textId="08D6D380" w:rsidR="004540B2" w:rsidRDefault="004540B2" w:rsidP="004540B2">
      <w:pPr>
        <w:pStyle w:val="Brdtext"/>
      </w:pPr>
      <w:r w:rsidRPr="002747B9">
        <w:rPr>
          <w:b/>
        </w:rPr>
        <w:t>Förslag till svensk ståndpunkt:</w:t>
      </w:r>
      <w:r w:rsidRPr="00106C77">
        <w:t xml:space="preserve"> </w:t>
      </w:r>
      <w:r w:rsidR="002062EC">
        <w:t>D</w:t>
      </w:r>
      <w:r>
        <w:t xml:space="preserve">esinformation och informationspåverkan är en stor utmaning för hela EU och kräver ett samlat agerande. Regeringen välkomnar det arbete inom strategisk kommunikation och hantering av desinformation som genomförs av Utrikestjänstens tre geografiska arbetsgrupper för strategisk kommunikation. Det är av vikt att arbetsgrupperna används av </w:t>
      </w:r>
      <w:r w:rsidR="002062EC">
        <w:t>Europeiska u</w:t>
      </w:r>
      <w:r>
        <w:t>trikestjänsten i hela EU:s externa arbete och att de allokeras tillräckliga resurser. Att arbetsgruppen för strategisk kommunikation i det östliga grannskapet får kontinuitet i sin bemanning är av särskild vikt.</w:t>
      </w:r>
    </w:p>
    <w:p w14:paraId="631F1D70" w14:textId="014112E9" w:rsidR="004540B2" w:rsidRPr="00845A98" w:rsidRDefault="004540B2" w:rsidP="00845A98">
      <w:pPr>
        <w:pStyle w:val="Rubrik1"/>
        <w:rPr>
          <w:szCs w:val="24"/>
        </w:rPr>
      </w:pPr>
      <w:r>
        <w:rPr>
          <w:szCs w:val="24"/>
        </w:rPr>
        <w:t>Säkerhet och försvar (gemensamt möte med försvarsministrarna)</w:t>
      </w:r>
      <w:r w:rsidR="00DE6CD0">
        <w:rPr>
          <w:szCs w:val="24"/>
        </w:rPr>
        <w:br/>
      </w:r>
    </w:p>
    <w:p w14:paraId="3BB94168" w14:textId="64F0A606" w:rsidR="004540B2" w:rsidRPr="000861DF" w:rsidRDefault="004540B2" w:rsidP="004540B2">
      <w:pPr>
        <w:pStyle w:val="Brdtext"/>
        <w:rPr>
          <w:b/>
        </w:rPr>
      </w:pPr>
      <w:r w:rsidRPr="000861DF">
        <w:rPr>
          <w:b/>
        </w:rPr>
        <w:t>Diskussions</w:t>
      </w:r>
      <w:r>
        <w:rPr>
          <w:b/>
        </w:rPr>
        <w:t>- och besluts</w:t>
      </w:r>
      <w:r w:rsidRPr="000861DF">
        <w:rPr>
          <w:b/>
        </w:rPr>
        <w:t xml:space="preserve">punkt </w:t>
      </w:r>
    </w:p>
    <w:p w14:paraId="4D0F05F4" w14:textId="77777777" w:rsidR="004540B2" w:rsidRPr="000861DF" w:rsidRDefault="004540B2" w:rsidP="004540B2">
      <w:pPr>
        <w:pStyle w:val="Brdtext"/>
      </w:pPr>
      <w:r w:rsidRPr="000861DF">
        <w:rPr>
          <w:b/>
        </w:rPr>
        <w:t>Ansvarigt statsråd:</w:t>
      </w:r>
      <w:r w:rsidRPr="000861DF">
        <w:t xml:space="preserve"> Margot Wallström</w:t>
      </w:r>
      <w:r>
        <w:t xml:space="preserve"> och Peter Hultqvist</w:t>
      </w:r>
    </w:p>
    <w:p w14:paraId="54642CF1" w14:textId="7F1E294A" w:rsidR="004540B2" w:rsidRDefault="004540B2" w:rsidP="004540B2">
      <w:pPr>
        <w:pStyle w:val="Brdtext"/>
      </w:pPr>
      <w:r w:rsidRPr="000861DF">
        <w:rPr>
          <w:b/>
        </w:rPr>
        <w:t>Förslagets innehåll:</w:t>
      </w:r>
      <w:r w:rsidRPr="000861DF">
        <w:t xml:space="preserve"> </w:t>
      </w:r>
      <w:r>
        <w:t xml:space="preserve">Rådet förväntas ha en diskussion om permanent strukturerat samarbete (Pesco). I samband med mötet förväntas de medlemsstater som avser delta i Pesco underteckna en gemensam underrättelse till rådet och </w:t>
      </w:r>
      <w:r>
        <w:rPr>
          <w:color w:val="000000"/>
        </w:rPr>
        <w:t xml:space="preserve">unionens Höga representant för utrikes frågor och säkerhetspolitik </w:t>
      </w:r>
      <w:r>
        <w:t xml:space="preserve">om denna avsikt.  </w:t>
      </w:r>
    </w:p>
    <w:p w14:paraId="221D0872" w14:textId="77777777" w:rsidR="004540B2" w:rsidRPr="004540B2" w:rsidRDefault="004540B2" w:rsidP="004540B2">
      <w:pPr>
        <w:pStyle w:val="Brdtext"/>
      </w:pPr>
      <w:r w:rsidRPr="006076AE">
        <w:rPr>
          <w:b/>
        </w:rPr>
        <w:t>Förslag till svensk ståndpunkt:</w:t>
      </w:r>
      <w:r>
        <w:t xml:space="preserve"> Regeringen välkomnar upprättandet av Pesco och har för avsikt att underteckna underrättelsen. </w:t>
      </w:r>
      <w:r w:rsidRPr="004540B2">
        <w:rPr>
          <w:rStyle w:val="bumpedfont15"/>
        </w:rPr>
        <w:t xml:space="preserve">Regeringen bedömer att Pesco kan uppfylla två strategiska mål: att stärka den gemensamma säkerhets- och försvarspolitiken samt att bidra till stärkt europeisk sammanhållning. Regeringen välkomnar de viktiga framsteg som skett i genomförandet av EU:s globala strategi inom området säkerhet och försvar. Regeringen lägger stor vikt vid fortsatta framsteg för att stärka EU:s civila krishanteringsförmåga, liksom implementeringen av övriga prioriterade </w:t>
      </w:r>
      <w:r w:rsidRPr="004540B2">
        <w:rPr>
          <w:rStyle w:val="bumpedfont15"/>
        </w:rPr>
        <w:lastRenderedPageBreak/>
        <w:t xml:space="preserve">frågor i uppföljningen av den globala strategin, som resiliensbyggande och en integrerande ansats till kriser och konflikter.  </w:t>
      </w:r>
    </w:p>
    <w:p w14:paraId="4ED9D0A9" w14:textId="77777777" w:rsidR="004540B2" w:rsidRPr="004540B2" w:rsidRDefault="004540B2" w:rsidP="004540B2">
      <w:pPr>
        <w:pStyle w:val="Brdtext"/>
      </w:pPr>
      <w:r w:rsidRPr="004540B2">
        <w:rPr>
          <w:b/>
        </w:rPr>
        <w:t>Datum för tidigare behandling i riksdagen:</w:t>
      </w:r>
      <w:r w:rsidRPr="004540B2">
        <w:t xml:space="preserve"> Pesco behandlades senast i EU-nämnden inför Europeiska rådet den 18 oktober. Pesco behandlades senast i utrikesutskottet den 28 september och i försvarsutskottet den 21 september.</w:t>
      </w:r>
    </w:p>
    <w:p w14:paraId="2B907A2F" w14:textId="10446E3E" w:rsidR="00B84901" w:rsidRPr="004540B2" w:rsidRDefault="00B84901" w:rsidP="004540B2">
      <w:pPr>
        <w:pStyle w:val="Brdtext"/>
      </w:pPr>
    </w:p>
    <w:sectPr w:rsidR="00B84901" w:rsidRPr="004540B2" w:rsidSect="00E7562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B35E" w14:textId="77777777" w:rsidR="00682964" w:rsidRDefault="00682964" w:rsidP="00A87A54">
      <w:pPr>
        <w:spacing w:after="0" w:line="240" w:lineRule="auto"/>
      </w:pPr>
      <w:r>
        <w:separator/>
      </w:r>
    </w:p>
  </w:endnote>
  <w:endnote w:type="continuationSeparator" w:id="0">
    <w:p w14:paraId="4E6C1986" w14:textId="77777777" w:rsidR="00682964" w:rsidRDefault="00682964" w:rsidP="00A87A54">
      <w:pPr>
        <w:spacing w:after="0" w:line="240" w:lineRule="auto"/>
      </w:pPr>
      <w:r>
        <w:continuationSeparator/>
      </w:r>
    </w:p>
  </w:endnote>
  <w:endnote w:type="continuationNotice" w:id="1">
    <w:p w14:paraId="64BF5475" w14:textId="77777777" w:rsidR="00682964" w:rsidRDefault="0068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7141950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1081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10815">
            <w:rPr>
              <w:rStyle w:val="Sidnummer"/>
              <w:noProof/>
            </w:rPr>
            <w:t>3</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A149" w14:textId="77777777" w:rsidR="00682964" w:rsidRDefault="00682964" w:rsidP="00A87A54">
      <w:pPr>
        <w:spacing w:after="0" w:line="240" w:lineRule="auto"/>
      </w:pPr>
      <w:r>
        <w:separator/>
      </w:r>
    </w:p>
  </w:footnote>
  <w:footnote w:type="continuationSeparator" w:id="0">
    <w:p w14:paraId="093DD804" w14:textId="77777777" w:rsidR="00682964" w:rsidRDefault="00682964" w:rsidP="00A87A54">
      <w:pPr>
        <w:spacing w:after="0" w:line="240" w:lineRule="auto"/>
      </w:pPr>
      <w:r>
        <w:continuationSeparator/>
      </w:r>
    </w:p>
  </w:footnote>
  <w:footnote w:type="continuationNotice" w:id="1">
    <w:p w14:paraId="7CEE9220" w14:textId="77777777" w:rsidR="00682964" w:rsidRDefault="00682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11-06T00:00:00Z">
              <w:dateFormat w:val="yyyy-MM-dd"/>
              <w:lid w:val="sv-SE"/>
              <w:storeMappedDataAs w:val="dateTime"/>
              <w:calendar w:val="gregorian"/>
            </w:date>
          </w:sdtPr>
          <w:sdtEndPr/>
          <w:sdtContent>
            <w:p w14:paraId="1A46E532" w14:textId="0B765A5C" w:rsidR="00E7562B" w:rsidRDefault="00DD2D17" w:rsidP="00EE3C0F">
              <w:pPr>
                <w:pStyle w:val="Sidhuvud"/>
              </w:pPr>
              <w:r>
                <w:t>2017-11-06</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93BB31C" w:rsidR="00E7562B" w:rsidRPr="00A94F6C" w:rsidRDefault="00E7562B" w:rsidP="00EE3C0F">
          <w:pPr>
            <w:pStyle w:val="Sidhuvud"/>
            <w:rPr>
              <w:b/>
            </w:rPr>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B"/>
    <w:rsid w:val="00004D5C"/>
    <w:rsid w:val="00005F68"/>
    <w:rsid w:val="00007BFA"/>
    <w:rsid w:val="00010815"/>
    <w:rsid w:val="00012B00"/>
    <w:rsid w:val="00021C89"/>
    <w:rsid w:val="00026711"/>
    <w:rsid w:val="0003006E"/>
    <w:rsid w:val="000328F8"/>
    <w:rsid w:val="00035890"/>
    <w:rsid w:val="00041EDC"/>
    <w:rsid w:val="00057434"/>
    <w:rsid w:val="00057FE0"/>
    <w:rsid w:val="000757FC"/>
    <w:rsid w:val="0008220B"/>
    <w:rsid w:val="0008379A"/>
    <w:rsid w:val="000861DF"/>
    <w:rsid w:val="000862E0"/>
    <w:rsid w:val="0009284B"/>
    <w:rsid w:val="00092A19"/>
    <w:rsid w:val="00093408"/>
    <w:rsid w:val="0009435C"/>
    <w:rsid w:val="00094B90"/>
    <w:rsid w:val="000A3C1D"/>
    <w:rsid w:val="000B4FF7"/>
    <w:rsid w:val="000C61D1"/>
    <w:rsid w:val="000C7958"/>
    <w:rsid w:val="000D0E0F"/>
    <w:rsid w:val="000E12D9"/>
    <w:rsid w:val="000F00B8"/>
    <w:rsid w:val="00103755"/>
    <w:rsid w:val="001174CC"/>
    <w:rsid w:val="00121002"/>
    <w:rsid w:val="00125F86"/>
    <w:rsid w:val="00126465"/>
    <w:rsid w:val="00133CB3"/>
    <w:rsid w:val="001351CF"/>
    <w:rsid w:val="00142069"/>
    <w:rsid w:val="0015157D"/>
    <w:rsid w:val="00170CE4"/>
    <w:rsid w:val="00173126"/>
    <w:rsid w:val="0017417F"/>
    <w:rsid w:val="00192E34"/>
    <w:rsid w:val="001936E5"/>
    <w:rsid w:val="001A5484"/>
    <w:rsid w:val="001C0D58"/>
    <w:rsid w:val="001C4706"/>
    <w:rsid w:val="001C5DC9"/>
    <w:rsid w:val="001C71A9"/>
    <w:rsid w:val="001D0C51"/>
    <w:rsid w:val="001D47F5"/>
    <w:rsid w:val="001D54B7"/>
    <w:rsid w:val="001F0629"/>
    <w:rsid w:val="001F0736"/>
    <w:rsid w:val="001F4302"/>
    <w:rsid w:val="001F525B"/>
    <w:rsid w:val="001F570D"/>
    <w:rsid w:val="00204079"/>
    <w:rsid w:val="002062EC"/>
    <w:rsid w:val="00211B4E"/>
    <w:rsid w:val="00211B61"/>
    <w:rsid w:val="00213258"/>
    <w:rsid w:val="002143E7"/>
    <w:rsid w:val="00216C5B"/>
    <w:rsid w:val="00222258"/>
    <w:rsid w:val="00223AD6"/>
    <w:rsid w:val="002337C0"/>
    <w:rsid w:val="00233D52"/>
    <w:rsid w:val="002430A8"/>
    <w:rsid w:val="00247000"/>
    <w:rsid w:val="00257682"/>
    <w:rsid w:val="00260B56"/>
    <w:rsid w:val="00260D2D"/>
    <w:rsid w:val="00265068"/>
    <w:rsid w:val="00281106"/>
    <w:rsid w:val="00282D27"/>
    <w:rsid w:val="00292420"/>
    <w:rsid w:val="002A314A"/>
    <w:rsid w:val="002B4DA9"/>
    <w:rsid w:val="002C5E66"/>
    <w:rsid w:val="002C7996"/>
    <w:rsid w:val="002E4D3F"/>
    <w:rsid w:val="002F31DF"/>
    <w:rsid w:val="002F66A6"/>
    <w:rsid w:val="003050DB"/>
    <w:rsid w:val="00310561"/>
    <w:rsid w:val="003128E2"/>
    <w:rsid w:val="00312BD0"/>
    <w:rsid w:val="00326C03"/>
    <w:rsid w:val="00340DE0"/>
    <w:rsid w:val="00342327"/>
    <w:rsid w:val="003437FA"/>
    <w:rsid w:val="00347E11"/>
    <w:rsid w:val="00350C92"/>
    <w:rsid w:val="00367478"/>
    <w:rsid w:val="00370311"/>
    <w:rsid w:val="00370F9E"/>
    <w:rsid w:val="00380663"/>
    <w:rsid w:val="0038587E"/>
    <w:rsid w:val="003928DD"/>
    <w:rsid w:val="00392ED4"/>
    <w:rsid w:val="003A5969"/>
    <w:rsid w:val="003A5C58"/>
    <w:rsid w:val="003C6DD2"/>
    <w:rsid w:val="003C7BE0"/>
    <w:rsid w:val="003D0DD3"/>
    <w:rsid w:val="003D17EF"/>
    <w:rsid w:val="003D3535"/>
    <w:rsid w:val="003D5F21"/>
    <w:rsid w:val="003E18A9"/>
    <w:rsid w:val="003E6020"/>
    <w:rsid w:val="003F113A"/>
    <w:rsid w:val="003F371C"/>
    <w:rsid w:val="0041223B"/>
    <w:rsid w:val="0042068E"/>
    <w:rsid w:val="00444A4D"/>
    <w:rsid w:val="004540B2"/>
    <w:rsid w:val="004660C8"/>
    <w:rsid w:val="00472EBA"/>
    <w:rsid w:val="00474676"/>
    <w:rsid w:val="0047511B"/>
    <w:rsid w:val="00480EC3"/>
    <w:rsid w:val="00481725"/>
    <w:rsid w:val="0048317E"/>
    <w:rsid w:val="00483755"/>
    <w:rsid w:val="00485601"/>
    <w:rsid w:val="004865B8"/>
    <w:rsid w:val="00486C0D"/>
    <w:rsid w:val="00491796"/>
    <w:rsid w:val="00497D76"/>
    <w:rsid w:val="004A1FFB"/>
    <w:rsid w:val="004A2FE2"/>
    <w:rsid w:val="004B66DA"/>
    <w:rsid w:val="004C70EE"/>
    <w:rsid w:val="004E25CD"/>
    <w:rsid w:val="004E55BB"/>
    <w:rsid w:val="004E6C42"/>
    <w:rsid w:val="004E79DE"/>
    <w:rsid w:val="004F0448"/>
    <w:rsid w:val="004F6525"/>
    <w:rsid w:val="005043D5"/>
    <w:rsid w:val="00514936"/>
    <w:rsid w:val="0052127C"/>
    <w:rsid w:val="00521FA2"/>
    <w:rsid w:val="005250A7"/>
    <w:rsid w:val="005331D9"/>
    <w:rsid w:val="00534E08"/>
    <w:rsid w:val="00544738"/>
    <w:rsid w:val="005456E4"/>
    <w:rsid w:val="00547B89"/>
    <w:rsid w:val="00550858"/>
    <w:rsid w:val="0055357C"/>
    <w:rsid w:val="005606BC"/>
    <w:rsid w:val="00565E30"/>
    <w:rsid w:val="00567799"/>
    <w:rsid w:val="00571A0B"/>
    <w:rsid w:val="005850D7"/>
    <w:rsid w:val="00596E2B"/>
    <w:rsid w:val="005A21D8"/>
    <w:rsid w:val="005A5193"/>
    <w:rsid w:val="005A6E65"/>
    <w:rsid w:val="005C24CB"/>
    <w:rsid w:val="005D61A8"/>
    <w:rsid w:val="005E2F29"/>
    <w:rsid w:val="005E4E79"/>
    <w:rsid w:val="00605CB7"/>
    <w:rsid w:val="00611556"/>
    <w:rsid w:val="006175D7"/>
    <w:rsid w:val="006208E5"/>
    <w:rsid w:val="00626E99"/>
    <w:rsid w:val="00631F82"/>
    <w:rsid w:val="00640285"/>
    <w:rsid w:val="00650080"/>
    <w:rsid w:val="00654B4D"/>
    <w:rsid w:val="006611B7"/>
    <w:rsid w:val="006628DA"/>
    <w:rsid w:val="00670A48"/>
    <w:rsid w:val="00672F6F"/>
    <w:rsid w:val="00674062"/>
    <w:rsid w:val="00682964"/>
    <w:rsid w:val="00693DE0"/>
    <w:rsid w:val="0069523C"/>
    <w:rsid w:val="006A1768"/>
    <w:rsid w:val="006B4A30"/>
    <w:rsid w:val="006B7569"/>
    <w:rsid w:val="006C28EE"/>
    <w:rsid w:val="006D158E"/>
    <w:rsid w:val="006D3188"/>
    <w:rsid w:val="006E08FC"/>
    <w:rsid w:val="006E311B"/>
    <w:rsid w:val="006F2588"/>
    <w:rsid w:val="007031C8"/>
    <w:rsid w:val="00710A6C"/>
    <w:rsid w:val="00712266"/>
    <w:rsid w:val="00726999"/>
    <w:rsid w:val="007411B0"/>
    <w:rsid w:val="00750C93"/>
    <w:rsid w:val="00757B3B"/>
    <w:rsid w:val="00763327"/>
    <w:rsid w:val="00766902"/>
    <w:rsid w:val="00773075"/>
    <w:rsid w:val="00782B3F"/>
    <w:rsid w:val="00782B49"/>
    <w:rsid w:val="00792EEA"/>
    <w:rsid w:val="0079641B"/>
    <w:rsid w:val="007A1887"/>
    <w:rsid w:val="007A629C"/>
    <w:rsid w:val="007A72C7"/>
    <w:rsid w:val="007C2C8A"/>
    <w:rsid w:val="007C44FF"/>
    <w:rsid w:val="007C7BDB"/>
    <w:rsid w:val="007D148C"/>
    <w:rsid w:val="007D4A1F"/>
    <w:rsid w:val="007D73AB"/>
    <w:rsid w:val="007E46A3"/>
    <w:rsid w:val="00804C1B"/>
    <w:rsid w:val="00813981"/>
    <w:rsid w:val="008178E6"/>
    <w:rsid w:val="008375D5"/>
    <w:rsid w:val="00841269"/>
    <w:rsid w:val="0084297E"/>
    <w:rsid w:val="00845A98"/>
    <w:rsid w:val="00852211"/>
    <w:rsid w:val="00856710"/>
    <w:rsid w:val="008568D6"/>
    <w:rsid w:val="00860D14"/>
    <w:rsid w:val="00875DDD"/>
    <w:rsid w:val="00880C80"/>
    <w:rsid w:val="00891929"/>
    <w:rsid w:val="008A0A0D"/>
    <w:rsid w:val="008A7D23"/>
    <w:rsid w:val="008C562B"/>
    <w:rsid w:val="008C5A0D"/>
    <w:rsid w:val="008D1BB2"/>
    <w:rsid w:val="008D3090"/>
    <w:rsid w:val="008D4306"/>
    <w:rsid w:val="008D4508"/>
    <w:rsid w:val="008E77D6"/>
    <w:rsid w:val="008F5E61"/>
    <w:rsid w:val="00903FA9"/>
    <w:rsid w:val="00907AAD"/>
    <w:rsid w:val="0091053B"/>
    <w:rsid w:val="00930AA2"/>
    <w:rsid w:val="0094502D"/>
    <w:rsid w:val="00947013"/>
    <w:rsid w:val="00964A50"/>
    <w:rsid w:val="00965425"/>
    <w:rsid w:val="00984EA2"/>
    <w:rsid w:val="00986CC3"/>
    <w:rsid w:val="009920AA"/>
    <w:rsid w:val="009A4D0A"/>
    <w:rsid w:val="009C0047"/>
    <w:rsid w:val="009C2459"/>
    <w:rsid w:val="009D44FA"/>
    <w:rsid w:val="009D5D40"/>
    <w:rsid w:val="009D6B1B"/>
    <w:rsid w:val="009E107B"/>
    <w:rsid w:val="009E18D6"/>
    <w:rsid w:val="009F42A1"/>
    <w:rsid w:val="00A00D24"/>
    <w:rsid w:val="00A01F5C"/>
    <w:rsid w:val="00A063DB"/>
    <w:rsid w:val="00A11CC9"/>
    <w:rsid w:val="00A1216E"/>
    <w:rsid w:val="00A3270B"/>
    <w:rsid w:val="00A43B02"/>
    <w:rsid w:val="00A5156E"/>
    <w:rsid w:val="00A52EC3"/>
    <w:rsid w:val="00A56824"/>
    <w:rsid w:val="00A60301"/>
    <w:rsid w:val="00A6060E"/>
    <w:rsid w:val="00A63BA7"/>
    <w:rsid w:val="00A67276"/>
    <w:rsid w:val="00A67840"/>
    <w:rsid w:val="00A71489"/>
    <w:rsid w:val="00A71E83"/>
    <w:rsid w:val="00A723DC"/>
    <w:rsid w:val="00A743AC"/>
    <w:rsid w:val="00A77269"/>
    <w:rsid w:val="00A7781B"/>
    <w:rsid w:val="00A84175"/>
    <w:rsid w:val="00A87A54"/>
    <w:rsid w:val="00A94F6C"/>
    <w:rsid w:val="00AA126A"/>
    <w:rsid w:val="00AA1809"/>
    <w:rsid w:val="00AB534C"/>
    <w:rsid w:val="00AB6313"/>
    <w:rsid w:val="00AC397A"/>
    <w:rsid w:val="00AD186D"/>
    <w:rsid w:val="00AF0BB7"/>
    <w:rsid w:val="00AF0EDE"/>
    <w:rsid w:val="00B0234E"/>
    <w:rsid w:val="00B027EA"/>
    <w:rsid w:val="00B044A2"/>
    <w:rsid w:val="00B06751"/>
    <w:rsid w:val="00B07688"/>
    <w:rsid w:val="00B10841"/>
    <w:rsid w:val="00B12825"/>
    <w:rsid w:val="00B2062B"/>
    <w:rsid w:val="00B2169D"/>
    <w:rsid w:val="00B21CBB"/>
    <w:rsid w:val="00B21E7E"/>
    <w:rsid w:val="00B24BE1"/>
    <w:rsid w:val="00B316CA"/>
    <w:rsid w:val="00B35F40"/>
    <w:rsid w:val="00B40E70"/>
    <w:rsid w:val="00B41F72"/>
    <w:rsid w:val="00B517E1"/>
    <w:rsid w:val="00B525EA"/>
    <w:rsid w:val="00B55E70"/>
    <w:rsid w:val="00B60238"/>
    <w:rsid w:val="00B72A37"/>
    <w:rsid w:val="00B74305"/>
    <w:rsid w:val="00B817E0"/>
    <w:rsid w:val="00B837A9"/>
    <w:rsid w:val="00B84409"/>
    <w:rsid w:val="00B84901"/>
    <w:rsid w:val="00BB5683"/>
    <w:rsid w:val="00BC593A"/>
    <w:rsid w:val="00BC7FAE"/>
    <w:rsid w:val="00BD0826"/>
    <w:rsid w:val="00BE3210"/>
    <w:rsid w:val="00BF2027"/>
    <w:rsid w:val="00BF4361"/>
    <w:rsid w:val="00BF438B"/>
    <w:rsid w:val="00BF7999"/>
    <w:rsid w:val="00C05F57"/>
    <w:rsid w:val="00C0643B"/>
    <w:rsid w:val="00C12978"/>
    <w:rsid w:val="00C141C6"/>
    <w:rsid w:val="00C2071A"/>
    <w:rsid w:val="00C20ACB"/>
    <w:rsid w:val="00C26068"/>
    <w:rsid w:val="00C271A8"/>
    <w:rsid w:val="00C365E5"/>
    <w:rsid w:val="00C37A77"/>
    <w:rsid w:val="00C461E6"/>
    <w:rsid w:val="00C50ABB"/>
    <w:rsid w:val="00C530FA"/>
    <w:rsid w:val="00C53DD8"/>
    <w:rsid w:val="00C80B3C"/>
    <w:rsid w:val="00C93EBA"/>
    <w:rsid w:val="00CA7FF5"/>
    <w:rsid w:val="00CB1E7C"/>
    <w:rsid w:val="00CB2EA1"/>
    <w:rsid w:val="00CB43F1"/>
    <w:rsid w:val="00CB6EDE"/>
    <w:rsid w:val="00CC41BA"/>
    <w:rsid w:val="00CC63E8"/>
    <w:rsid w:val="00CD1C6C"/>
    <w:rsid w:val="00CD6169"/>
    <w:rsid w:val="00CE6EA7"/>
    <w:rsid w:val="00CF2180"/>
    <w:rsid w:val="00CF5D67"/>
    <w:rsid w:val="00D021D2"/>
    <w:rsid w:val="00D02C78"/>
    <w:rsid w:val="00D066CD"/>
    <w:rsid w:val="00D13D8A"/>
    <w:rsid w:val="00D24667"/>
    <w:rsid w:val="00D279D8"/>
    <w:rsid w:val="00D27C8E"/>
    <w:rsid w:val="00D4141B"/>
    <w:rsid w:val="00D4145D"/>
    <w:rsid w:val="00D5467F"/>
    <w:rsid w:val="00D66DE2"/>
    <w:rsid w:val="00D6730A"/>
    <w:rsid w:val="00D71B07"/>
    <w:rsid w:val="00D76068"/>
    <w:rsid w:val="00D76B01"/>
    <w:rsid w:val="00D84704"/>
    <w:rsid w:val="00D92E57"/>
    <w:rsid w:val="00D95424"/>
    <w:rsid w:val="00DA51AC"/>
    <w:rsid w:val="00DB7132"/>
    <w:rsid w:val="00DB714B"/>
    <w:rsid w:val="00DC69A1"/>
    <w:rsid w:val="00DD20D7"/>
    <w:rsid w:val="00DD2D17"/>
    <w:rsid w:val="00DE28AA"/>
    <w:rsid w:val="00DE2EA4"/>
    <w:rsid w:val="00DE6CD0"/>
    <w:rsid w:val="00DF5BFB"/>
    <w:rsid w:val="00E15E99"/>
    <w:rsid w:val="00E212D4"/>
    <w:rsid w:val="00E21C68"/>
    <w:rsid w:val="00E26E20"/>
    <w:rsid w:val="00E34DEE"/>
    <w:rsid w:val="00E368DA"/>
    <w:rsid w:val="00E45EA6"/>
    <w:rsid w:val="00E469E4"/>
    <w:rsid w:val="00E475C3"/>
    <w:rsid w:val="00E47EE1"/>
    <w:rsid w:val="00E509B0"/>
    <w:rsid w:val="00E7562B"/>
    <w:rsid w:val="00EA1688"/>
    <w:rsid w:val="00EA3F22"/>
    <w:rsid w:val="00ED498B"/>
    <w:rsid w:val="00ED592E"/>
    <w:rsid w:val="00ED6ABD"/>
    <w:rsid w:val="00EE32DA"/>
    <w:rsid w:val="00EE3C0F"/>
    <w:rsid w:val="00EF2A7F"/>
    <w:rsid w:val="00F03EAC"/>
    <w:rsid w:val="00F14024"/>
    <w:rsid w:val="00F23438"/>
    <w:rsid w:val="00F259D7"/>
    <w:rsid w:val="00F32D05"/>
    <w:rsid w:val="00F35263"/>
    <w:rsid w:val="00F36D2A"/>
    <w:rsid w:val="00F53AEA"/>
    <w:rsid w:val="00F66093"/>
    <w:rsid w:val="00F848D6"/>
    <w:rsid w:val="00F93B97"/>
    <w:rsid w:val="00FA5DDD"/>
    <w:rsid w:val="00FA63AA"/>
    <w:rsid w:val="00FB4B1C"/>
    <w:rsid w:val="00FB6B9F"/>
    <w:rsid w:val="00FD0B7B"/>
    <w:rsid w:val="00FD32C5"/>
    <w:rsid w:val="00FD5AEC"/>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D69ED0"/>
  <w15:docId w15:val="{6A62215E-782F-40F4-86DB-80A99079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44">
      <w:bodyDiv w:val="1"/>
      <w:marLeft w:val="0"/>
      <w:marRight w:val="0"/>
      <w:marTop w:val="0"/>
      <w:marBottom w:val="0"/>
      <w:divBdr>
        <w:top w:val="none" w:sz="0" w:space="0" w:color="auto"/>
        <w:left w:val="none" w:sz="0" w:space="0" w:color="auto"/>
        <w:bottom w:val="none" w:sz="0" w:space="0" w:color="auto"/>
        <w:right w:val="none" w:sz="0" w:space="0" w:color="auto"/>
      </w:divBdr>
    </w:div>
    <w:div w:id="34040364">
      <w:bodyDiv w:val="1"/>
      <w:marLeft w:val="0"/>
      <w:marRight w:val="0"/>
      <w:marTop w:val="0"/>
      <w:marBottom w:val="0"/>
      <w:divBdr>
        <w:top w:val="none" w:sz="0" w:space="0" w:color="auto"/>
        <w:left w:val="none" w:sz="0" w:space="0" w:color="auto"/>
        <w:bottom w:val="none" w:sz="0" w:space="0" w:color="auto"/>
        <w:right w:val="none" w:sz="0" w:space="0" w:color="auto"/>
      </w:divBdr>
    </w:div>
    <w:div w:id="118383507">
      <w:bodyDiv w:val="1"/>
      <w:marLeft w:val="0"/>
      <w:marRight w:val="0"/>
      <w:marTop w:val="0"/>
      <w:marBottom w:val="0"/>
      <w:divBdr>
        <w:top w:val="none" w:sz="0" w:space="0" w:color="auto"/>
        <w:left w:val="none" w:sz="0" w:space="0" w:color="auto"/>
        <w:bottom w:val="none" w:sz="0" w:space="0" w:color="auto"/>
        <w:right w:val="none" w:sz="0" w:space="0" w:color="auto"/>
      </w:divBdr>
    </w:div>
    <w:div w:id="146094440">
      <w:bodyDiv w:val="1"/>
      <w:marLeft w:val="0"/>
      <w:marRight w:val="0"/>
      <w:marTop w:val="0"/>
      <w:marBottom w:val="0"/>
      <w:divBdr>
        <w:top w:val="none" w:sz="0" w:space="0" w:color="auto"/>
        <w:left w:val="none" w:sz="0" w:space="0" w:color="auto"/>
        <w:bottom w:val="none" w:sz="0" w:space="0" w:color="auto"/>
        <w:right w:val="none" w:sz="0" w:space="0" w:color="auto"/>
      </w:divBdr>
    </w:div>
    <w:div w:id="158153067">
      <w:bodyDiv w:val="1"/>
      <w:marLeft w:val="0"/>
      <w:marRight w:val="0"/>
      <w:marTop w:val="0"/>
      <w:marBottom w:val="0"/>
      <w:divBdr>
        <w:top w:val="none" w:sz="0" w:space="0" w:color="auto"/>
        <w:left w:val="none" w:sz="0" w:space="0" w:color="auto"/>
        <w:bottom w:val="none" w:sz="0" w:space="0" w:color="auto"/>
        <w:right w:val="none" w:sz="0" w:space="0" w:color="auto"/>
      </w:divBdr>
    </w:div>
    <w:div w:id="404188825">
      <w:bodyDiv w:val="1"/>
      <w:marLeft w:val="0"/>
      <w:marRight w:val="0"/>
      <w:marTop w:val="0"/>
      <w:marBottom w:val="0"/>
      <w:divBdr>
        <w:top w:val="none" w:sz="0" w:space="0" w:color="auto"/>
        <w:left w:val="none" w:sz="0" w:space="0" w:color="auto"/>
        <w:bottom w:val="none" w:sz="0" w:space="0" w:color="auto"/>
        <w:right w:val="none" w:sz="0" w:space="0" w:color="auto"/>
      </w:divBdr>
    </w:div>
    <w:div w:id="420839204">
      <w:bodyDiv w:val="1"/>
      <w:marLeft w:val="0"/>
      <w:marRight w:val="0"/>
      <w:marTop w:val="0"/>
      <w:marBottom w:val="0"/>
      <w:divBdr>
        <w:top w:val="none" w:sz="0" w:space="0" w:color="auto"/>
        <w:left w:val="none" w:sz="0" w:space="0" w:color="auto"/>
        <w:bottom w:val="none" w:sz="0" w:space="0" w:color="auto"/>
        <w:right w:val="none" w:sz="0" w:space="0" w:color="auto"/>
      </w:divBdr>
    </w:div>
    <w:div w:id="597297374">
      <w:bodyDiv w:val="1"/>
      <w:marLeft w:val="0"/>
      <w:marRight w:val="0"/>
      <w:marTop w:val="0"/>
      <w:marBottom w:val="0"/>
      <w:divBdr>
        <w:top w:val="none" w:sz="0" w:space="0" w:color="auto"/>
        <w:left w:val="none" w:sz="0" w:space="0" w:color="auto"/>
        <w:bottom w:val="none" w:sz="0" w:space="0" w:color="auto"/>
        <w:right w:val="none" w:sz="0" w:space="0" w:color="auto"/>
      </w:divBdr>
    </w:div>
    <w:div w:id="779111625">
      <w:bodyDiv w:val="1"/>
      <w:marLeft w:val="0"/>
      <w:marRight w:val="0"/>
      <w:marTop w:val="0"/>
      <w:marBottom w:val="0"/>
      <w:divBdr>
        <w:top w:val="none" w:sz="0" w:space="0" w:color="auto"/>
        <w:left w:val="none" w:sz="0" w:space="0" w:color="auto"/>
        <w:bottom w:val="none" w:sz="0" w:space="0" w:color="auto"/>
        <w:right w:val="none" w:sz="0" w:space="0" w:color="auto"/>
      </w:divBdr>
    </w:div>
    <w:div w:id="791021686">
      <w:bodyDiv w:val="1"/>
      <w:marLeft w:val="0"/>
      <w:marRight w:val="0"/>
      <w:marTop w:val="0"/>
      <w:marBottom w:val="0"/>
      <w:divBdr>
        <w:top w:val="none" w:sz="0" w:space="0" w:color="auto"/>
        <w:left w:val="none" w:sz="0" w:space="0" w:color="auto"/>
        <w:bottom w:val="none" w:sz="0" w:space="0" w:color="auto"/>
        <w:right w:val="none" w:sz="0" w:space="0" w:color="auto"/>
      </w:divBdr>
    </w:div>
    <w:div w:id="897328331">
      <w:bodyDiv w:val="1"/>
      <w:marLeft w:val="0"/>
      <w:marRight w:val="0"/>
      <w:marTop w:val="0"/>
      <w:marBottom w:val="0"/>
      <w:divBdr>
        <w:top w:val="none" w:sz="0" w:space="0" w:color="auto"/>
        <w:left w:val="none" w:sz="0" w:space="0" w:color="auto"/>
        <w:bottom w:val="none" w:sz="0" w:space="0" w:color="auto"/>
        <w:right w:val="none" w:sz="0" w:space="0" w:color="auto"/>
      </w:divBdr>
    </w:div>
    <w:div w:id="987515096">
      <w:bodyDiv w:val="1"/>
      <w:marLeft w:val="0"/>
      <w:marRight w:val="0"/>
      <w:marTop w:val="0"/>
      <w:marBottom w:val="0"/>
      <w:divBdr>
        <w:top w:val="none" w:sz="0" w:space="0" w:color="auto"/>
        <w:left w:val="none" w:sz="0" w:space="0" w:color="auto"/>
        <w:bottom w:val="none" w:sz="0" w:space="0" w:color="auto"/>
        <w:right w:val="none" w:sz="0" w:space="0" w:color="auto"/>
      </w:divBdr>
    </w:div>
    <w:div w:id="1261984258">
      <w:bodyDiv w:val="1"/>
      <w:marLeft w:val="0"/>
      <w:marRight w:val="0"/>
      <w:marTop w:val="0"/>
      <w:marBottom w:val="0"/>
      <w:divBdr>
        <w:top w:val="none" w:sz="0" w:space="0" w:color="auto"/>
        <w:left w:val="none" w:sz="0" w:space="0" w:color="auto"/>
        <w:bottom w:val="none" w:sz="0" w:space="0" w:color="auto"/>
        <w:right w:val="none" w:sz="0" w:space="0" w:color="auto"/>
      </w:divBdr>
    </w:div>
    <w:div w:id="1668512453">
      <w:bodyDiv w:val="1"/>
      <w:marLeft w:val="0"/>
      <w:marRight w:val="0"/>
      <w:marTop w:val="0"/>
      <w:marBottom w:val="0"/>
      <w:divBdr>
        <w:top w:val="none" w:sz="0" w:space="0" w:color="auto"/>
        <w:left w:val="none" w:sz="0" w:space="0" w:color="auto"/>
        <w:bottom w:val="none" w:sz="0" w:space="0" w:color="auto"/>
        <w:right w:val="none" w:sz="0" w:space="0" w:color="auto"/>
      </w:divBdr>
    </w:div>
    <w:div w:id="1911429839">
      <w:bodyDiv w:val="1"/>
      <w:marLeft w:val="0"/>
      <w:marRight w:val="0"/>
      <w:marTop w:val="0"/>
      <w:marBottom w:val="0"/>
      <w:divBdr>
        <w:top w:val="none" w:sz="0" w:space="0" w:color="auto"/>
        <w:left w:val="none" w:sz="0" w:space="0" w:color="auto"/>
        <w:bottom w:val="none" w:sz="0" w:space="0" w:color="auto"/>
        <w:right w:val="none" w:sz="0" w:space="0" w:color="auto"/>
      </w:divBdr>
    </w:div>
    <w:div w:id="20186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0B418B"/>
    <w:rsid w:val="00110106"/>
    <w:rsid w:val="00121EEA"/>
    <w:rsid w:val="001700AF"/>
    <w:rsid w:val="00242869"/>
    <w:rsid w:val="00477F3B"/>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C311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2017-11-06T00:00:00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_dlc_DocId xmlns="2382ecc0-fd7b-4e73-a254-a288db46d17a">XYY5WAYNEUCX-6-88265</_dlc_DocId>
    <_dlc_DocIdUrl xmlns="2382ecc0-fd7b-4e73-a254-a288db46d17a">
      <Url>http://rkdhs-ud/enhet/eukorr/_layouts/DocIdRedir.aspx?ID=XYY5WAYNEUCX-6-88265</Url>
      <Description>XYY5WAYNEUCX-6-88265</Description>
    </_dlc_DocIdUrl>
    <RKOrdnaCheckInComment xmlns="228234bd-0d35-4c41-a7c0-57e98621745b" xsi:nil="true"/>
    <RKOrdnaClass xmlns="228234bd-0d35-4c41-a7c0-57e98621745b" xsi:nil="true"/>
  </documentManagement>
</p:properties>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2.xml><?xml version="1.0" encoding="utf-8"?>
<ds:datastoreItem xmlns:ds="http://schemas.openxmlformats.org/officeDocument/2006/customXml" ds:itemID="{1309FF61-CC20-4046-996D-682A571A861C}">
  <ds:schemaRefs>
    <ds:schemaRef ds:uri="http://lp/documentinfo/RK"/>
  </ds:schemaRefs>
</ds:datastoreItem>
</file>

<file path=customXml/itemProps3.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4.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5.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6.xml><?xml version="1.0" encoding="utf-8"?>
<ds:datastoreItem xmlns:ds="http://schemas.openxmlformats.org/officeDocument/2006/customXml" ds:itemID="{5370322E-F809-4491-B2B9-368F7DD607D7}">
  <ds:schemaRefs>
    <ds:schemaRef ds:uri="http://purl.org/dc/elements/1.1/"/>
    <ds:schemaRef ds:uri="http://schemas.microsoft.com/office/2006/metadata/properties"/>
    <ds:schemaRef ds:uri="http://schemas.microsoft.com/office/infopath/2007/PartnerControls"/>
    <ds:schemaRef ds:uri="2382ecc0-fd7b-4e73-a254-a288db46d17a"/>
    <ds:schemaRef ds:uri="http://purl.org/dc/terms/"/>
    <ds:schemaRef ds:uri="http://schemas.microsoft.com/office/2006/documentManagement/types"/>
    <ds:schemaRef ds:uri="228234bd-0d35-4c41-a7c0-57e98621745b"/>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A4AE9B8B-35CC-4953-B6E3-32683B49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D6703A8-3723-416C-819F-86D3B260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2</TotalTime>
  <Pages>3</Pages>
  <Words>521</Words>
  <Characters>2762</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Danielson</dc:creator>
  <cp:lastModifiedBy>Caroline Hägerhäll</cp:lastModifiedBy>
  <cp:revision>2</cp:revision>
  <cp:lastPrinted>2017-11-02T10:27:00Z</cp:lastPrinted>
  <dcterms:created xsi:type="dcterms:W3CDTF">2017-11-06T13:38:00Z</dcterms:created>
  <dcterms:modified xsi:type="dcterms:W3CDTF">2017-11-06T13:38:00Z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45af97f3-8b2d-41b8-a341-1d216951ef3c</vt:lpwstr>
  </property>
</Properties>
</file>