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5FECB" w14:textId="77777777" w:rsidR="004F042E" w:rsidRDefault="004F042E" w:rsidP="00472EBA">
      <w:pPr>
        <w:pStyle w:val="Rubrik"/>
      </w:pPr>
      <w:bookmarkStart w:id="0" w:name="_GoBack"/>
      <w:r>
        <w:t>Svar på</w:t>
      </w:r>
      <w:r w:rsidR="00946E11">
        <w:t xml:space="preserve"> fråga</w:t>
      </w:r>
      <w:r>
        <w:t xml:space="preserve"> </w:t>
      </w:r>
      <w:r w:rsidR="002D5197">
        <w:t>2016/17:</w:t>
      </w:r>
      <w:r w:rsidR="00BC2F78">
        <w:t xml:space="preserve">1678 </w:t>
      </w:r>
      <w:r w:rsidR="002D5197">
        <w:t>av Jörgen War</w:t>
      </w:r>
      <w:r w:rsidR="00085D17">
        <w:t>born (M</w:t>
      </w:r>
      <w:r w:rsidR="004A353E">
        <w:t>) om</w:t>
      </w:r>
      <w:r w:rsidR="004A353E" w:rsidRPr="004A353E">
        <w:t xml:space="preserve"> </w:t>
      </w:r>
      <w:r w:rsidR="0054030D">
        <w:t>m</w:t>
      </w:r>
      <w:r w:rsidR="003C69EA">
        <w:t>ål mot</w:t>
      </w:r>
      <w:r w:rsidR="00085D17">
        <w:t xml:space="preserve"> </w:t>
      </w:r>
      <w:bookmarkEnd w:id="0"/>
      <w:r w:rsidR="00BC2F78">
        <w:t>piratkopiering</w:t>
      </w:r>
    </w:p>
    <w:p w14:paraId="6555FECC" w14:textId="77777777" w:rsidR="00085D17" w:rsidRPr="00085D17" w:rsidRDefault="00037C0E" w:rsidP="00085D17">
      <w:pPr>
        <w:pStyle w:val="Brdtext"/>
      </w:pPr>
      <w:r>
        <w:t>Jörgen War</w:t>
      </w:r>
      <w:r w:rsidR="00085D17" w:rsidRPr="00085D17">
        <w:t>born ha</w:t>
      </w:r>
      <w:r w:rsidR="00BC2F78">
        <w:t>r frågat mig</w:t>
      </w:r>
      <w:r w:rsidR="00D80A0B">
        <w:t xml:space="preserve"> om</w:t>
      </w:r>
      <w:r w:rsidR="00BC2F78">
        <w:t xml:space="preserve"> vilket </w:t>
      </w:r>
      <w:r w:rsidR="003C69EA">
        <w:t xml:space="preserve">som är </w:t>
      </w:r>
      <w:r w:rsidR="00BC2F78">
        <w:t xml:space="preserve">regeringens kvantitativa mål </w:t>
      </w:r>
      <w:r w:rsidR="003C69EA">
        <w:t>för minskningen av piratkopiering</w:t>
      </w:r>
      <w:r w:rsidR="00BC2F78">
        <w:t>.</w:t>
      </w:r>
    </w:p>
    <w:p w14:paraId="6555FECD" w14:textId="77777777" w:rsidR="004D3D31" w:rsidRDefault="00085D17" w:rsidP="00085D17">
      <w:pPr>
        <w:pStyle w:val="Brdtext"/>
      </w:pPr>
      <w:r>
        <w:t xml:space="preserve">För </w:t>
      </w:r>
      <w:r w:rsidR="009E0722">
        <w:t xml:space="preserve">regeringen och för </w:t>
      </w:r>
      <w:r>
        <w:t xml:space="preserve">mig som kultur- och demokratiminister är upphovsrätten </w:t>
      </w:r>
      <w:r w:rsidR="00881C2F">
        <w:t>grundläggande</w:t>
      </w:r>
      <w:r w:rsidRPr="00085D17">
        <w:t xml:space="preserve">. </w:t>
      </w:r>
      <w:r w:rsidR="00C46423">
        <w:t>Ett upphovsrättsligt skydd är en förutsättning för att Sverige ska fortsätta att vara ett framgångsland när det gäller de kulturella och kreativa näringarna. Skapande, kreativitet och investeringar måste stimuleras genom att upphovsmän och andra rättighetshavare får betalt för sitt arbete. Det är inte acceptabelt att intäkter som rätteligen borde gå till artister, musiker, författare, skådespelare, regissörer och producenter istället går till personer som illegalt sprider film, musik</w:t>
      </w:r>
      <w:r w:rsidR="00EE376C">
        <w:t>, spel</w:t>
      </w:r>
      <w:r w:rsidR="00C46423">
        <w:t xml:space="preserve"> eller böcker. </w:t>
      </w:r>
    </w:p>
    <w:p w14:paraId="6555FECE" w14:textId="77777777" w:rsidR="00D27C12" w:rsidRDefault="003E461E" w:rsidP="00085D17">
      <w:pPr>
        <w:pStyle w:val="Brdtext"/>
      </w:pPr>
      <w:r w:rsidRPr="00936C1A">
        <w:t>P</w:t>
      </w:r>
      <w:r w:rsidR="00147ED9" w:rsidRPr="00936C1A">
        <w:t>iratkopiering av upphovsrättsligt skyddat material i form av kommersiell och strategiskt planerad brottslighet är</w:t>
      </w:r>
      <w:r w:rsidR="004131A0" w:rsidRPr="00936C1A">
        <w:t xml:space="preserve"> en problematik </w:t>
      </w:r>
      <w:r w:rsidR="00147ED9" w:rsidRPr="00936C1A">
        <w:t>som regeringen arbetar aktivt för att motverka.</w:t>
      </w:r>
      <w:r w:rsidR="004D3D31">
        <w:t xml:space="preserve"> </w:t>
      </w:r>
      <w:r w:rsidR="004D3D31" w:rsidRPr="004D3D31">
        <w:t xml:space="preserve">För att </w:t>
      </w:r>
      <w:r w:rsidR="004D3D31">
        <w:t xml:space="preserve">effektivt </w:t>
      </w:r>
      <w:r w:rsidR="004D3D31" w:rsidRPr="004D3D31">
        <w:t>motverka piratkopiering</w:t>
      </w:r>
      <w:r w:rsidR="004D3D31">
        <w:t>en</w:t>
      </w:r>
      <w:r w:rsidR="004D3D31" w:rsidRPr="004D3D31">
        <w:t xml:space="preserve"> </w:t>
      </w:r>
      <w:proofErr w:type="gramStart"/>
      <w:r w:rsidR="004D3D31">
        <w:t xml:space="preserve">agerar </w:t>
      </w:r>
      <w:r w:rsidR="004D3D31" w:rsidRPr="004D3D31">
        <w:t>regeringen</w:t>
      </w:r>
      <w:r w:rsidR="004D3D31">
        <w:t xml:space="preserve"> på flera olika plan</w:t>
      </w:r>
      <w:r w:rsidR="004D3D31" w:rsidRPr="004D3D31">
        <w:t xml:space="preserve"> </w:t>
      </w:r>
      <w:r w:rsidR="004D3D31">
        <w:t xml:space="preserve">med </w:t>
      </w:r>
      <w:r w:rsidR="004D3D31" w:rsidRPr="004D3D31">
        <w:t>frågor kopplade till immateriella</w:t>
      </w:r>
      <w:r w:rsidR="00D27C12">
        <w:t xml:space="preserve"> </w:t>
      </w:r>
      <w:r w:rsidR="004D3D31" w:rsidRPr="004D3D31">
        <w:t>tillgångar.</w:t>
      </w:r>
      <w:proofErr w:type="gramEnd"/>
    </w:p>
    <w:p w14:paraId="6555FECF" w14:textId="77777777" w:rsidR="00B31EFD" w:rsidRDefault="00B31EFD" w:rsidP="00085D17">
      <w:pPr>
        <w:pStyle w:val="Brdtext"/>
      </w:pPr>
      <w:r>
        <w:t xml:space="preserve">Regeringens strategiska arbete för immateriella tillgångar belyser frågor kopplade till skapande och innovation utifrån </w:t>
      </w:r>
      <w:r w:rsidR="00D162E0">
        <w:t>rättighetshavar</w:t>
      </w:r>
      <w:r w:rsidR="00281293">
        <w:t>-</w:t>
      </w:r>
      <w:r w:rsidR="0054030D">
        <w:t>, företagar-</w:t>
      </w:r>
      <w:r w:rsidR="00D162E0">
        <w:t xml:space="preserve"> och konsumentperspektiv.</w:t>
      </w:r>
      <w:r w:rsidR="00281293">
        <w:t xml:space="preserve"> </w:t>
      </w:r>
      <w:r w:rsidR="000F6423">
        <w:t xml:space="preserve">Utöver att motverka de kommersiella och strategiskt planerade immaterialrättsintrången och försvåra för dem som tjänar pengar på </w:t>
      </w:r>
      <w:r w:rsidR="0054030D">
        <w:t xml:space="preserve">att </w:t>
      </w:r>
      <w:r w:rsidR="000F6423" w:rsidRPr="000F6423">
        <w:t>illegalt sprida film, musik</w:t>
      </w:r>
      <w:r w:rsidR="00EE376C">
        <w:t>, spel</w:t>
      </w:r>
      <w:r w:rsidR="000F6423" w:rsidRPr="000F6423">
        <w:t xml:space="preserve"> eller böcker har regeringen vid</w:t>
      </w:r>
      <w:r w:rsidR="000F6423">
        <w:t xml:space="preserve">tagit åtgärder för att stärka </w:t>
      </w:r>
      <w:r w:rsidR="000F6423" w:rsidRPr="000F6423">
        <w:t>förutsättningarna för de kulture</w:t>
      </w:r>
      <w:r w:rsidR="00EF6442">
        <w:t>lla och kreativa näringarna och</w:t>
      </w:r>
      <w:r w:rsidR="000F6423" w:rsidRPr="000F6423">
        <w:t xml:space="preserve"> främja lagliga alternativ för att ta del av upphovsrättsligt </w:t>
      </w:r>
      <w:r w:rsidR="000F6423" w:rsidRPr="000F6423">
        <w:lastRenderedPageBreak/>
        <w:t>skyddat material.</w:t>
      </w:r>
      <w:r w:rsidR="000A767A">
        <w:t xml:space="preserve"> </w:t>
      </w:r>
      <w:r w:rsidR="000F6423">
        <w:t>Vidtagna åtgärder</w:t>
      </w:r>
      <w:r w:rsidR="000F6423" w:rsidRPr="000F6423">
        <w:t xml:space="preserve"> består av</w:t>
      </w:r>
      <w:r w:rsidR="00D27C12">
        <w:t xml:space="preserve"> till exempel </w:t>
      </w:r>
      <w:r w:rsidR="000F6423" w:rsidRPr="000F6423">
        <w:t>stödjande verksamhet, samordningsinsatser och informationssatsningar.</w:t>
      </w:r>
    </w:p>
    <w:p w14:paraId="6555FED0" w14:textId="77777777" w:rsidR="00525FC6" w:rsidRDefault="000A767A" w:rsidP="00085D17">
      <w:pPr>
        <w:pStyle w:val="Brdtext"/>
      </w:pPr>
      <w:r>
        <w:t>Som exempel kan nämnas</w:t>
      </w:r>
      <w:r w:rsidR="00085D17" w:rsidRPr="00085D17">
        <w:t xml:space="preserve"> </w:t>
      </w:r>
      <w:r>
        <w:t>att</w:t>
      </w:r>
      <w:r w:rsidR="00581FEC">
        <w:t xml:space="preserve"> </w:t>
      </w:r>
      <w:r w:rsidR="00037C0E">
        <w:t xml:space="preserve">flera </w:t>
      </w:r>
      <w:r>
        <w:t xml:space="preserve">initiativ har </w:t>
      </w:r>
      <w:r w:rsidR="00037C0E">
        <w:t>tagits</w:t>
      </w:r>
      <w:r w:rsidR="00581FEC">
        <w:t xml:space="preserve"> </w:t>
      </w:r>
      <w:r w:rsidR="00936C1A">
        <w:t>för</w:t>
      </w:r>
      <w:r w:rsidR="00581FEC">
        <w:t xml:space="preserve"> att höja kunskapen hos allmänheten om upphovsrätten</w:t>
      </w:r>
      <w:r w:rsidR="005B0B13">
        <w:t>s betydelse och piratmarknadens baksidor</w:t>
      </w:r>
      <w:r w:rsidR="00936C1A">
        <w:t>,</w:t>
      </w:r>
      <w:r w:rsidR="00581FEC">
        <w:t xml:space="preserve"> </w:t>
      </w:r>
      <w:r w:rsidR="005B0B13">
        <w:t xml:space="preserve">i syfte att </w:t>
      </w:r>
      <w:r w:rsidR="00581FEC">
        <w:t>minska intrången och öka intresset för lagliga distributionstjänster</w:t>
      </w:r>
      <w:r>
        <w:t>,</w:t>
      </w:r>
      <w:r w:rsidR="00581FEC">
        <w:t xml:space="preserve"> samt </w:t>
      </w:r>
      <w:r w:rsidR="0054030D">
        <w:t xml:space="preserve">för </w:t>
      </w:r>
      <w:r w:rsidR="00922540">
        <w:t>att</w:t>
      </w:r>
      <w:r w:rsidR="00464D26" w:rsidRPr="00464D26">
        <w:t xml:space="preserve"> informera</w:t>
      </w:r>
      <w:r w:rsidR="00922540">
        <w:t xml:space="preserve"> barn och unga</w:t>
      </w:r>
      <w:r w:rsidR="00464D26" w:rsidRPr="00464D26">
        <w:t xml:space="preserve"> om upphovsrättsliga rättigheter och skyldigheter</w:t>
      </w:r>
      <w:r w:rsidR="00464D26">
        <w:t>.</w:t>
      </w:r>
      <w:r w:rsidR="00581FEC">
        <w:t xml:space="preserve"> F</w:t>
      </w:r>
      <w:r w:rsidR="00581FEC" w:rsidRPr="00581FEC">
        <w:t>ör att motarbeta den kommersiella och strat</w:t>
      </w:r>
      <w:r w:rsidR="00AB22A3">
        <w:t xml:space="preserve">egiskt planerade brottsligheten </w:t>
      </w:r>
      <w:r w:rsidR="00581FEC">
        <w:t>har</w:t>
      </w:r>
      <w:r w:rsidR="00AA7FDD">
        <w:t xml:space="preserve"> </w:t>
      </w:r>
      <w:r w:rsidR="00464D26" w:rsidRPr="00464D26">
        <w:t>en utredning</w:t>
      </w:r>
      <w:r w:rsidR="005B0B13">
        <w:t xml:space="preserve"> tillsatts</w:t>
      </w:r>
      <w:r w:rsidR="00A44082">
        <w:t xml:space="preserve"> för att överväga skärpta</w:t>
      </w:r>
      <w:r w:rsidR="005C3999">
        <w:t xml:space="preserve"> </w:t>
      </w:r>
      <w:r w:rsidR="00464D26" w:rsidRPr="00464D26">
        <w:t xml:space="preserve">straff för </w:t>
      </w:r>
      <w:r w:rsidR="00A44082">
        <w:t xml:space="preserve">de </w:t>
      </w:r>
      <w:r w:rsidR="00464D26" w:rsidRPr="00464D26">
        <w:t>allvarliga</w:t>
      </w:r>
      <w:r w:rsidR="00A44082">
        <w:t>ste fallen av</w:t>
      </w:r>
      <w:r w:rsidR="00464D26" w:rsidRPr="00464D26">
        <w:t xml:space="preserve"> immaterialrätts</w:t>
      </w:r>
      <w:r w:rsidR="00A44082">
        <w:t>intrång.</w:t>
      </w:r>
      <w:r w:rsidR="005B0B13">
        <w:t xml:space="preserve"> </w:t>
      </w:r>
    </w:p>
    <w:p w14:paraId="6555FED1" w14:textId="77777777" w:rsidR="00085D17" w:rsidRPr="00085D17" w:rsidRDefault="00085D17" w:rsidP="00085D17">
      <w:pPr>
        <w:pStyle w:val="Brdtext"/>
      </w:pPr>
      <w:r w:rsidRPr="00085D17">
        <w:t xml:space="preserve">Sammanfattningsvis </w:t>
      </w:r>
      <w:r w:rsidR="00BC48C6">
        <w:t xml:space="preserve">består </w:t>
      </w:r>
      <w:r w:rsidR="007E7D72">
        <w:t xml:space="preserve">regeringens </w:t>
      </w:r>
      <w:r w:rsidR="0037328F">
        <w:t>arbete</w:t>
      </w:r>
      <w:r w:rsidR="00672E4A">
        <w:t xml:space="preserve"> för</w:t>
      </w:r>
      <w:r w:rsidR="0037328F">
        <w:t xml:space="preserve"> </w:t>
      </w:r>
      <w:r w:rsidR="00672E4A">
        <w:t>att minska piratkopieringen av en</w:t>
      </w:r>
      <w:r w:rsidR="00672E4A" w:rsidRPr="00672E4A">
        <w:t xml:space="preserve"> rad olika konkreta åtgärder som syftar till </w:t>
      </w:r>
      <w:r w:rsidR="00704585">
        <w:t xml:space="preserve">att </w:t>
      </w:r>
      <w:r w:rsidRPr="00085D17">
        <w:t>motverka</w:t>
      </w:r>
      <w:r w:rsidR="00085DE4">
        <w:t xml:space="preserve"> olovlig spridning av upphovsrättsskyddat material</w:t>
      </w:r>
      <w:r w:rsidRPr="00085D17">
        <w:t xml:space="preserve"> </w:t>
      </w:r>
      <w:r w:rsidR="00A44082">
        <w:t xml:space="preserve">och </w:t>
      </w:r>
      <w:r w:rsidR="006F33FA">
        <w:t xml:space="preserve">för </w:t>
      </w:r>
      <w:r w:rsidR="00A44082">
        <w:t>att främja våra kulturella och kreativa näringar</w:t>
      </w:r>
      <w:r w:rsidR="00672E4A">
        <w:t>.</w:t>
      </w:r>
      <w:r w:rsidR="00E7418C">
        <w:t xml:space="preserve"> </w:t>
      </w:r>
      <w:r w:rsidR="00E7418C" w:rsidRPr="00D27C12">
        <w:t xml:space="preserve">Politiken har samtidigt gränser bortom vilka näringslivet </w:t>
      </w:r>
      <w:r w:rsidR="00D27C12">
        <w:t>också har en viktig roll</w:t>
      </w:r>
      <w:r w:rsidR="00525FC6">
        <w:t>.</w:t>
      </w:r>
      <w:r w:rsidR="00D27C12">
        <w:t xml:space="preserve"> </w:t>
      </w:r>
      <w:r w:rsidR="00E7418C" w:rsidRPr="00D27C12">
        <w:t>Tillsammans kan vi göra så att Sverige når sin kreativa potential. Som kultur- och demokratiminister kommer jag</w:t>
      </w:r>
      <w:r w:rsidR="006D61EE" w:rsidRPr="00D27C12">
        <w:t xml:space="preserve"> även</w:t>
      </w:r>
      <w:r w:rsidR="00224F99" w:rsidRPr="00D27C12">
        <w:t xml:space="preserve"> att</w:t>
      </w:r>
      <w:r w:rsidR="000A767A" w:rsidRPr="00D27C12">
        <w:t>, inom ramen för de rundabordssamtal jag initierade på området</w:t>
      </w:r>
      <w:r w:rsidR="00224F99" w:rsidRPr="00D27C12">
        <w:t>,</w:t>
      </w:r>
      <w:r w:rsidR="000A767A" w:rsidRPr="00D27C12">
        <w:t xml:space="preserve"> till hösten</w:t>
      </w:r>
      <w:r w:rsidR="00E7418C" w:rsidRPr="00D27C12">
        <w:t xml:space="preserve"> kalla till uppföljande samtal för att höra hur respektive aktör arbetat vidare med frågan på sitt område.</w:t>
      </w:r>
    </w:p>
    <w:p w14:paraId="6555FED2" w14:textId="77777777" w:rsidR="008A7506" w:rsidRPr="00640B64" w:rsidRDefault="00037C0E" w:rsidP="00085D17">
      <w:pPr>
        <w:pStyle w:val="Brdtext"/>
        <w:tabs>
          <w:tab w:val="clear" w:pos="1701"/>
          <w:tab w:val="clear" w:pos="3600"/>
          <w:tab w:val="clear" w:pos="5387"/>
        </w:tabs>
        <w:rPr>
          <w:lang w:val="de-DE"/>
        </w:rPr>
      </w:pPr>
      <w:r w:rsidRPr="00640B64">
        <w:rPr>
          <w:lang w:val="de-DE"/>
        </w:rPr>
        <w:t xml:space="preserve">Stockholm den </w:t>
      </w:r>
      <w:r w:rsidR="0037328F" w:rsidRPr="00640B64">
        <w:rPr>
          <w:lang w:val="de-DE"/>
        </w:rPr>
        <w:t xml:space="preserve">12 </w:t>
      </w:r>
      <w:proofErr w:type="spellStart"/>
      <w:r w:rsidR="0037328F" w:rsidRPr="00640B64">
        <w:rPr>
          <w:lang w:val="de-DE"/>
        </w:rPr>
        <w:t>juli</w:t>
      </w:r>
      <w:proofErr w:type="spellEnd"/>
      <w:r w:rsidR="00085D17" w:rsidRPr="00640B64">
        <w:rPr>
          <w:lang w:val="de-DE"/>
        </w:rPr>
        <w:t xml:space="preserve"> 2017</w:t>
      </w:r>
    </w:p>
    <w:p w14:paraId="6555FED3" w14:textId="77777777" w:rsidR="00F22CB4" w:rsidRPr="00640B64" w:rsidRDefault="00F22CB4" w:rsidP="005C120D">
      <w:pPr>
        <w:pStyle w:val="Brdtext"/>
        <w:rPr>
          <w:lang w:val="de-DE"/>
        </w:rPr>
      </w:pPr>
    </w:p>
    <w:p w14:paraId="6555FED4" w14:textId="77777777" w:rsidR="0003679E" w:rsidRPr="00640B64" w:rsidRDefault="004F042E" w:rsidP="005C120D">
      <w:pPr>
        <w:pStyle w:val="Brdtext"/>
        <w:rPr>
          <w:lang w:val="de-DE"/>
        </w:rPr>
      </w:pPr>
      <w:r w:rsidRPr="00640B64">
        <w:rPr>
          <w:lang w:val="de-DE"/>
        </w:rPr>
        <w:t>Alice Bah Kuhnke</w:t>
      </w:r>
    </w:p>
    <w:sectPr w:rsidR="0003679E" w:rsidRPr="00640B64" w:rsidSect="004F042E">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B1E99" w14:textId="77777777" w:rsidR="00BE46CF" w:rsidRDefault="00BE46CF" w:rsidP="00A87A54">
      <w:pPr>
        <w:spacing w:after="0" w:line="240" w:lineRule="auto"/>
      </w:pPr>
      <w:r>
        <w:separator/>
      </w:r>
    </w:p>
  </w:endnote>
  <w:endnote w:type="continuationSeparator" w:id="0">
    <w:p w14:paraId="15220886" w14:textId="77777777" w:rsidR="00BE46CF" w:rsidRDefault="00BE46C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7A1B5" w14:textId="77777777" w:rsidR="005172AD" w:rsidRDefault="005172A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555FEDA" w14:textId="77777777" w:rsidTr="006A26EC">
      <w:trPr>
        <w:trHeight w:val="227"/>
        <w:jc w:val="right"/>
      </w:trPr>
      <w:tc>
        <w:tcPr>
          <w:tcW w:w="708" w:type="dxa"/>
          <w:vAlign w:val="bottom"/>
        </w:tcPr>
        <w:p w14:paraId="6555FED9" w14:textId="60DAD20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F335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F335F">
            <w:rPr>
              <w:rStyle w:val="Sidnummer"/>
              <w:noProof/>
            </w:rPr>
            <w:t>2</w:t>
          </w:r>
          <w:r>
            <w:rPr>
              <w:rStyle w:val="Sidnummer"/>
            </w:rPr>
            <w:fldChar w:fldCharType="end"/>
          </w:r>
          <w:r>
            <w:rPr>
              <w:rStyle w:val="Sidnummer"/>
            </w:rPr>
            <w:t>)</w:t>
          </w:r>
        </w:p>
      </w:tc>
    </w:tr>
    <w:tr w:rsidR="005606BC" w:rsidRPr="00347E11" w14:paraId="6555FEDC" w14:textId="77777777" w:rsidTr="006A26EC">
      <w:trPr>
        <w:trHeight w:val="850"/>
        <w:jc w:val="right"/>
      </w:trPr>
      <w:tc>
        <w:tcPr>
          <w:tcW w:w="708" w:type="dxa"/>
          <w:vAlign w:val="bottom"/>
        </w:tcPr>
        <w:p w14:paraId="6555FEDB" w14:textId="77777777" w:rsidR="005606BC" w:rsidRPr="00347E11" w:rsidRDefault="005606BC" w:rsidP="005606BC">
          <w:pPr>
            <w:pStyle w:val="Sidfot"/>
            <w:spacing w:line="276" w:lineRule="auto"/>
            <w:jc w:val="right"/>
          </w:pPr>
        </w:p>
      </w:tc>
    </w:tr>
  </w:tbl>
  <w:p w14:paraId="6555FED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555FEF9" w14:textId="77777777" w:rsidTr="001F4302">
      <w:trPr>
        <w:trHeight w:val="510"/>
      </w:trPr>
      <w:tc>
        <w:tcPr>
          <w:tcW w:w="8525" w:type="dxa"/>
          <w:gridSpan w:val="2"/>
          <w:vAlign w:val="bottom"/>
        </w:tcPr>
        <w:p w14:paraId="6555FEF8" w14:textId="77777777" w:rsidR="00347E11" w:rsidRPr="00347E11" w:rsidRDefault="00347E11" w:rsidP="00347E11">
          <w:pPr>
            <w:pStyle w:val="Sidfot"/>
            <w:rPr>
              <w:sz w:val="8"/>
            </w:rPr>
          </w:pPr>
        </w:p>
      </w:tc>
    </w:tr>
    <w:tr w:rsidR="00093408" w:rsidRPr="00EE3C0F" w14:paraId="6555FEFC" w14:textId="77777777" w:rsidTr="00C26068">
      <w:trPr>
        <w:trHeight w:val="227"/>
      </w:trPr>
      <w:tc>
        <w:tcPr>
          <w:tcW w:w="4074" w:type="dxa"/>
        </w:tcPr>
        <w:p w14:paraId="6555FEFA" w14:textId="77777777" w:rsidR="00347E11" w:rsidRPr="00F53AEA" w:rsidRDefault="00347E11" w:rsidP="00C26068">
          <w:pPr>
            <w:pStyle w:val="Sidfot"/>
            <w:spacing w:line="276" w:lineRule="auto"/>
          </w:pPr>
        </w:p>
      </w:tc>
      <w:tc>
        <w:tcPr>
          <w:tcW w:w="4451" w:type="dxa"/>
        </w:tcPr>
        <w:p w14:paraId="6555FEFB" w14:textId="77777777" w:rsidR="00093408" w:rsidRPr="00F53AEA" w:rsidRDefault="00093408" w:rsidP="00F53AEA">
          <w:pPr>
            <w:pStyle w:val="Sidfot"/>
            <w:spacing w:line="276" w:lineRule="auto"/>
          </w:pPr>
        </w:p>
      </w:tc>
    </w:tr>
  </w:tbl>
  <w:p w14:paraId="6555FEF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0871" w14:textId="77777777" w:rsidR="00BE46CF" w:rsidRDefault="00BE46CF" w:rsidP="00A87A54">
      <w:pPr>
        <w:spacing w:after="0" w:line="240" w:lineRule="auto"/>
      </w:pPr>
      <w:r>
        <w:separator/>
      </w:r>
    </w:p>
  </w:footnote>
  <w:footnote w:type="continuationSeparator" w:id="0">
    <w:p w14:paraId="6820A1D6" w14:textId="77777777" w:rsidR="00BE46CF" w:rsidRDefault="00BE46CF"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A054D" w14:textId="77777777" w:rsidR="005172AD" w:rsidRDefault="005172A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C2286" w14:textId="77777777" w:rsidR="005172AD" w:rsidRDefault="005172A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F042E" w14:paraId="6555FEE1" w14:textId="77777777" w:rsidTr="00C93EBA">
      <w:trPr>
        <w:trHeight w:val="227"/>
      </w:trPr>
      <w:tc>
        <w:tcPr>
          <w:tcW w:w="5534" w:type="dxa"/>
        </w:tcPr>
        <w:p w14:paraId="6555FEDE" w14:textId="77777777" w:rsidR="004F042E" w:rsidRPr="007D73AB" w:rsidRDefault="004F042E">
          <w:pPr>
            <w:pStyle w:val="Sidhuvud"/>
          </w:pPr>
        </w:p>
      </w:tc>
      <w:sdt>
        <w:sdtPr>
          <w:alias w:val="Status"/>
          <w:tag w:val="ccRKShow_Status"/>
          <w:id w:val="1789383027"/>
          <w:lock w:val="contentLocked"/>
          <w:placeholder>
            <w:docPart w:val="4164F692B9FF44E7990B809BE777923E"/>
          </w:placeholder>
          <w:text/>
        </w:sdtPr>
        <w:sdtEndPr/>
        <w:sdtContent>
          <w:tc>
            <w:tcPr>
              <w:tcW w:w="3170" w:type="dxa"/>
              <w:vAlign w:val="bottom"/>
            </w:tcPr>
            <w:p w14:paraId="6555FEDF" w14:textId="1C7F3108" w:rsidR="004F042E" w:rsidRPr="007D73AB" w:rsidRDefault="005172AD" w:rsidP="00340DE0">
              <w:pPr>
                <w:pStyle w:val="Sidhuvud"/>
              </w:pPr>
              <w:r>
                <w:t xml:space="preserve"> </w:t>
              </w:r>
            </w:p>
          </w:tc>
        </w:sdtContent>
      </w:sdt>
      <w:tc>
        <w:tcPr>
          <w:tcW w:w="1134" w:type="dxa"/>
        </w:tcPr>
        <w:p w14:paraId="6555FEE0" w14:textId="77777777" w:rsidR="004F042E" w:rsidRDefault="004F042E" w:rsidP="005A703A">
          <w:pPr>
            <w:pStyle w:val="Sidhuvud"/>
          </w:pPr>
        </w:p>
      </w:tc>
    </w:tr>
    <w:tr w:rsidR="004F042E" w14:paraId="6555FEEA" w14:textId="77777777" w:rsidTr="00C93EBA">
      <w:trPr>
        <w:trHeight w:val="1928"/>
      </w:trPr>
      <w:tc>
        <w:tcPr>
          <w:tcW w:w="5534" w:type="dxa"/>
        </w:tcPr>
        <w:p w14:paraId="6555FEE2" w14:textId="77777777" w:rsidR="004F042E" w:rsidRPr="00340DE0" w:rsidRDefault="004F042E" w:rsidP="00340DE0">
          <w:pPr>
            <w:pStyle w:val="Sidhuvud"/>
          </w:pPr>
          <w:bookmarkStart w:id="1" w:name="Logo"/>
          <w:bookmarkEnd w:id="1"/>
          <w:r>
            <w:rPr>
              <w:noProof/>
              <w:lang w:eastAsia="sv-SE"/>
            </w:rPr>
            <w:drawing>
              <wp:inline distT="0" distB="0" distL="0" distR="0" wp14:anchorId="6555FEFE" wp14:editId="6555FEF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708066709"/>
            <w:placeholder>
              <w:docPart w:val="289668A8D4AB47DD871826815BE419AE"/>
            </w:placeholder>
            <w:showingPlcHdr/>
            <w:dataBinding w:prefixMappings="xmlns:ns0='http://lp/documentinfo/RK' " w:xpath="/ns0:DocumentInfo[1]/ns0:BaseInfo[1]/ns0:DocTypeShowName[1]" w:storeItemID="{3A98118B-283C-4332-86BA-7957C71840E9}"/>
            <w:text/>
          </w:sdtPr>
          <w:sdtEndPr/>
          <w:sdtContent>
            <w:p w14:paraId="6555FEE3" w14:textId="77777777" w:rsidR="004F042E" w:rsidRPr="00710A6C" w:rsidRDefault="004F042E" w:rsidP="00EE3C0F">
              <w:pPr>
                <w:pStyle w:val="Sidhuvud"/>
                <w:rPr>
                  <w:b/>
                </w:rPr>
              </w:pPr>
              <w:r w:rsidRPr="00710A6C">
                <w:rPr>
                  <w:rStyle w:val="Platshllartext"/>
                  <w:b/>
                </w:rPr>
                <w:t xml:space="preserve"> </w:t>
              </w:r>
            </w:p>
          </w:sdtContent>
        </w:sdt>
        <w:p w14:paraId="6555FEE4" w14:textId="77777777" w:rsidR="004F042E" w:rsidRDefault="004F042E" w:rsidP="00EE3C0F">
          <w:pPr>
            <w:pStyle w:val="Sidhuvud"/>
          </w:pPr>
        </w:p>
        <w:p w14:paraId="6555FEE5" w14:textId="77777777" w:rsidR="004F042E" w:rsidRDefault="004F042E" w:rsidP="00EE3C0F">
          <w:pPr>
            <w:pStyle w:val="Sidhuvud"/>
          </w:pPr>
        </w:p>
        <w:sdt>
          <w:sdtPr>
            <w:alias w:val="Dnr"/>
            <w:tag w:val="ccRKShow_Dnr"/>
            <w:id w:val="-584148506"/>
            <w:placeholder>
              <w:docPart w:val="3A94F24120A345BB85200148A7174D58"/>
            </w:placeholder>
            <w:dataBinding w:prefixMappings="xmlns:ns0='http://lp/documentinfo/RK' " w:xpath="/ns0:DocumentInfo[1]/ns0:BaseInfo[1]/ns0:Dnr[1]" w:storeItemID="{3A98118B-283C-4332-86BA-7957C71840E9}"/>
            <w:text/>
          </w:sdtPr>
          <w:sdtEndPr/>
          <w:sdtContent>
            <w:p w14:paraId="6555FEE6" w14:textId="40B2ADC3" w:rsidR="004F042E" w:rsidRDefault="005172AD" w:rsidP="00EE3C0F">
              <w:pPr>
                <w:pStyle w:val="Sidhuvud"/>
              </w:pPr>
              <w:r>
                <w:t>Ku2017/01587/KO</w:t>
              </w:r>
            </w:p>
          </w:sdtContent>
        </w:sdt>
        <w:sdt>
          <w:sdtPr>
            <w:alias w:val="DocNumber"/>
            <w:tag w:val="DocNumber"/>
            <w:id w:val="1636522252"/>
            <w:placeholder>
              <w:docPart w:val="19C9CC59F6E34EC084D29F17874316B0"/>
            </w:placeholder>
            <w:showingPlcHdr/>
            <w:dataBinding w:prefixMappings="xmlns:ns0='http://lp/documentinfo/RK' " w:xpath="/ns0:DocumentInfo[1]/ns0:BaseInfo[1]/ns0:DocNumber[1]" w:storeItemID="{3A98118B-283C-4332-86BA-7957C71840E9}"/>
            <w:text/>
          </w:sdtPr>
          <w:sdtEndPr/>
          <w:sdtContent>
            <w:p w14:paraId="6555FEE7" w14:textId="77777777" w:rsidR="004F042E" w:rsidRDefault="004F042E" w:rsidP="00EE3C0F">
              <w:pPr>
                <w:pStyle w:val="Sidhuvud"/>
              </w:pPr>
              <w:r>
                <w:rPr>
                  <w:rStyle w:val="Platshllartext"/>
                </w:rPr>
                <w:t xml:space="preserve"> </w:t>
              </w:r>
            </w:p>
          </w:sdtContent>
        </w:sdt>
        <w:p w14:paraId="6555FEE8" w14:textId="77777777" w:rsidR="004F042E" w:rsidRDefault="004F042E" w:rsidP="00EE3C0F">
          <w:pPr>
            <w:pStyle w:val="Sidhuvud"/>
          </w:pPr>
        </w:p>
      </w:tc>
      <w:tc>
        <w:tcPr>
          <w:tcW w:w="1134" w:type="dxa"/>
        </w:tcPr>
        <w:p w14:paraId="6555FEE9" w14:textId="77777777" w:rsidR="004F042E" w:rsidRPr="0094502D" w:rsidRDefault="004F042E" w:rsidP="0094502D">
          <w:pPr>
            <w:pStyle w:val="Sidhuvud"/>
          </w:pPr>
        </w:p>
      </w:tc>
    </w:tr>
    <w:tr w:rsidR="004F042E" w14:paraId="6555FEF6" w14:textId="77777777" w:rsidTr="00C93EBA">
      <w:trPr>
        <w:trHeight w:val="2268"/>
      </w:trPr>
      <w:tc>
        <w:tcPr>
          <w:tcW w:w="5534" w:type="dxa"/>
          <w:tcMar>
            <w:right w:w="1134" w:type="dxa"/>
          </w:tcMar>
        </w:tcPr>
        <w:sdt>
          <w:sdtPr>
            <w:rPr>
              <w:b/>
            </w:rPr>
            <w:alias w:val="SenderText"/>
            <w:tag w:val="ccRKShow_SenderText"/>
            <w:id w:val="1864632897"/>
            <w:placeholder>
              <w:docPart w:val="FCABEAA67C304BBA879AFA250FF4C04A"/>
            </w:placeholder>
          </w:sdtPr>
          <w:sdtEndPr/>
          <w:sdtContent>
            <w:p w14:paraId="6555FEEC" w14:textId="1124BD19" w:rsidR="00881C2F" w:rsidRPr="005172AD" w:rsidRDefault="005172AD" w:rsidP="00340DE0">
              <w:pPr>
                <w:pStyle w:val="Sidhuvud"/>
                <w:rPr>
                  <w:b/>
                </w:rPr>
              </w:pPr>
              <w:r w:rsidRPr="005172AD">
                <w:rPr>
                  <w:b/>
                </w:rPr>
                <w:t>Kulturdepartementet</w:t>
              </w:r>
            </w:p>
          </w:sdtContent>
        </w:sdt>
        <w:p w14:paraId="6555FEED" w14:textId="77777777" w:rsidR="00881C2F" w:rsidRDefault="00881C2F" w:rsidP="00881C2F"/>
        <w:p w14:paraId="6555FEF3" w14:textId="070FA7C0" w:rsidR="00881C2F" w:rsidRPr="00881C2F" w:rsidRDefault="00881C2F" w:rsidP="005172AD">
          <w:pPr>
            <w:tabs>
              <w:tab w:val="center" w:pos="4536"/>
              <w:tab w:val="right" w:pos="9072"/>
            </w:tabs>
          </w:pPr>
        </w:p>
      </w:tc>
      <w:sdt>
        <w:sdtPr>
          <w:alias w:val="Recipient"/>
          <w:tag w:val="ccRKShow_Recipient"/>
          <w:id w:val="-1825270627"/>
          <w:placeholder>
            <w:docPart w:val="F25CC5ECF047400EA0B9C699709F50CE"/>
          </w:placeholder>
          <w:dataBinding w:prefixMappings="xmlns:ns0='http://lp/documentinfo/RK' " w:xpath="/ns0:DocumentInfo[1]/ns0:BaseInfo[1]/ns0:Recipient[1]" w:storeItemID="{3A98118B-283C-4332-86BA-7957C71840E9}"/>
          <w:text w:multiLine="1"/>
        </w:sdtPr>
        <w:sdtEndPr/>
        <w:sdtContent>
          <w:tc>
            <w:tcPr>
              <w:tcW w:w="3170" w:type="dxa"/>
            </w:tcPr>
            <w:p w14:paraId="6555FEF4" w14:textId="2A161B87" w:rsidR="004F042E" w:rsidRDefault="005172AD" w:rsidP="004F042E">
              <w:pPr>
                <w:pStyle w:val="Sidhuvud"/>
              </w:pPr>
              <w:r>
                <w:t>Till riksdagen</w:t>
              </w:r>
            </w:p>
          </w:tc>
        </w:sdtContent>
      </w:sdt>
      <w:tc>
        <w:tcPr>
          <w:tcW w:w="1134" w:type="dxa"/>
        </w:tcPr>
        <w:p w14:paraId="6555FEF5" w14:textId="77777777" w:rsidR="004F042E" w:rsidRDefault="004F042E" w:rsidP="003E6020">
          <w:pPr>
            <w:pStyle w:val="Sidhuvud"/>
          </w:pPr>
        </w:p>
      </w:tc>
    </w:tr>
  </w:tbl>
  <w:p w14:paraId="6555FEF7"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947E5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28F7A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ECE6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2A1C3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2E"/>
    <w:rsid w:val="00004D5C"/>
    <w:rsid w:val="00005F68"/>
    <w:rsid w:val="00012B00"/>
    <w:rsid w:val="00014EF6"/>
    <w:rsid w:val="00017197"/>
    <w:rsid w:val="0001725B"/>
    <w:rsid w:val="000203B0"/>
    <w:rsid w:val="00025992"/>
    <w:rsid w:val="00026711"/>
    <w:rsid w:val="00027F41"/>
    <w:rsid w:val="00035E9A"/>
    <w:rsid w:val="0003679E"/>
    <w:rsid w:val="00037C0E"/>
    <w:rsid w:val="00041EDC"/>
    <w:rsid w:val="00053CAA"/>
    <w:rsid w:val="00057FE0"/>
    <w:rsid w:val="00066BC9"/>
    <w:rsid w:val="0007033C"/>
    <w:rsid w:val="00074E54"/>
    <w:rsid w:val="000757FC"/>
    <w:rsid w:val="00085D17"/>
    <w:rsid w:val="00085DE4"/>
    <w:rsid w:val="000862E0"/>
    <w:rsid w:val="000873C3"/>
    <w:rsid w:val="00093408"/>
    <w:rsid w:val="0009435C"/>
    <w:rsid w:val="000A767A"/>
    <w:rsid w:val="000C61D1"/>
    <w:rsid w:val="000E12D9"/>
    <w:rsid w:val="000F00B8"/>
    <w:rsid w:val="000F265A"/>
    <w:rsid w:val="000F6423"/>
    <w:rsid w:val="0011413E"/>
    <w:rsid w:val="00121002"/>
    <w:rsid w:val="001222D8"/>
    <w:rsid w:val="00130EC3"/>
    <w:rsid w:val="0013588D"/>
    <w:rsid w:val="001428E2"/>
    <w:rsid w:val="00147ED9"/>
    <w:rsid w:val="00170CE4"/>
    <w:rsid w:val="0017300E"/>
    <w:rsid w:val="00173126"/>
    <w:rsid w:val="00192350"/>
    <w:rsid w:val="00192E34"/>
    <w:rsid w:val="00197A8A"/>
    <w:rsid w:val="001A2A61"/>
    <w:rsid w:val="001C07D8"/>
    <w:rsid w:val="001C4980"/>
    <w:rsid w:val="001C5DC9"/>
    <w:rsid w:val="001C71A9"/>
    <w:rsid w:val="001D554C"/>
    <w:rsid w:val="001E1A13"/>
    <w:rsid w:val="001F0629"/>
    <w:rsid w:val="001F0736"/>
    <w:rsid w:val="001F4302"/>
    <w:rsid w:val="001F525B"/>
    <w:rsid w:val="001F6BBE"/>
    <w:rsid w:val="00204079"/>
    <w:rsid w:val="002102FD"/>
    <w:rsid w:val="00211B4E"/>
    <w:rsid w:val="00213204"/>
    <w:rsid w:val="00213258"/>
    <w:rsid w:val="00222258"/>
    <w:rsid w:val="00223AD6"/>
    <w:rsid w:val="00224F99"/>
    <w:rsid w:val="0022666A"/>
    <w:rsid w:val="00233D52"/>
    <w:rsid w:val="00237147"/>
    <w:rsid w:val="00260D2D"/>
    <w:rsid w:val="00271D00"/>
    <w:rsid w:val="00275872"/>
    <w:rsid w:val="00277C7F"/>
    <w:rsid w:val="00281106"/>
    <w:rsid w:val="00281293"/>
    <w:rsid w:val="00282D27"/>
    <w:rsid w:val="00292420"/>
    <w:rsid w:val="00296B7A"/>
    <w:rsid w:val="002A2D7E"/>
    <w:rsid w:val="002A6820"/>
    <w:rsid w:val="002B1EB9"/>
    <w:rsid w:val="002C5B48"/>
    <w:rsid w:val="002D2647"/>
    <w:rsid w:val="002D4298"/>
    <w:rsid w:val="002D462F"/>
    <w:rsid w:val="002D4829"/>
    <w:rsid w:val="002D5197"/>
    <w:rsid w:val="002D6246"/>
    <w:rsid w:val="002E4D3F"/>
    <w:rsid w:val="002F59E0"/>
    <w:rsid w:val="002F66A6"/>
    <w:rsid w:val="003050DB"/>
    <w:rsid w:val="00310561"/>
    <w:rsid w:val="00311D8C"/>
    <w:rsid w:val="003128E2"/>
    <w:rsid w:val="00321621"/>
    <w:rsid w:val="003240E1"/>
    <w:rsid w:val="00326C03"/>
    <w:rsid w:val="00327474"/>
    <w:rsid w:val="00340DE0"/>
    <w:rsid w:val="00341F47"/>
    <w:rsid w:val="00342327"/>
    <w:rsid w:val="00347E11"/>
    <w:rsid w:val="00350696"/>
    <w:rsid w:val="00350C92"/>
    <w:rsid w:val="00353412"/>
    <w:rsid w:val="00365461"/>
    <w:rsid w:val="00370311"/>
    <w:rsid w:val="0037328F"/>
    <w:rsid w:val="00373C51"/>
    <w:rsid w:val="00380663"/>
    <w:rsid w:val="00382598"/>
    <w:rsid w:val="003853E3"/>
    <w:rsid w:val="0038587E"/>
    <w:rsid w:val="00392ED4"/>
    <w:rsid w:val="00394D4C"/>
    <w:rsid w:val="003A1315"/>
    <w:rsid w:val="003A2E73"/>
    <w:rsid w:val="003A5969"/>
    <w:rsid w:val="003A5C58"/>
    <w:rsid w:val="003B0C81"/>
    <w:rsid w:val="003C3752"/>
    <w:rsid w:val="003C69EA"/>
    <w:rsid w:val="003C7BE0"/>
    <w:rsid w:val="003D0862"/>
    <w:rsid w:val="003D0DD3"/>
    <w:rsid w:val="003D17EF"/>
    <w:rsid w:val="003D3535"/>
    <w:rsid w:val="003E3A12"/>
    <w:rsid w:val="003E461E"/>
    <w:rsid w:val="003E6020"/>
    <w:rsid w:val="0041223B"/>
    <w:rsid w:val="004131A0"/>
    <w:rsid w:val="00413A4E"/>
    <w:rsid w:val="00415163"/>
    <w:rsid w:val="004157BE"/>
    <w:rsid w:val="0042068E"/>
    <w:rsid w:val="00422030"/>
    <w:rsid w:val="00422A7F"/>
    <w:rsid w:val="00441D70"/>
    <w:rsid w:val="0045607E"/>
    <w:rsid w:val="0046337E"/>
    <w:rsid w:val="00464D26"/>
    <w:rsid w:val="004660C8"/>
    <w:rsid w:val="00467AFE"/>
    <w:rsid w:val="00472EBA"/>
    <w:rsid w:val="00474676"/>
    <w:rsid w:val="0047511B"/>
    <w:rsid w:val="00480EC3"/>
    <w:rsid w:val="0048317E"/>
    <w:rsid w:val="00485601"/>
    <w:rsid w:val="004865B8"/>
    <w:rsid w:val="00486C0D"/>
    <w:rsid w:val="00491796"/>
    <w:rsid w:val="004A353E"/>
    <w:rsid w:val="004A66B1"/>
    <w:rsid w:val="004B1E7B"/>
    <w:rsid w:val="004B35E7"/>
    <w:rsid w:val="004B63BF"/>
    <w:rsid w:val="004B66DA"/>
    <w:rsid w:val="004B7DFF"/>
    <w:rsid w:val="004C5686"/>
    <w:rsid w:val="004C70EE"/>
    <w:rsid w:val="004D3D31"/>
    <w:rsid w:val="004D766C"/>
    <w:rsid w:val="004E027A"/>
    <w:rsid w:val="004E1DE3"/>
    <w:rsid w:val="004E25CD"/>
    <w:rsid w:val="004E6D22"/>
    <w:rsid w:val="004F042E"/>
    <w:rsid w:val="004F0448"/>
    <w:rsid w:val="004F1EA0"/>
    <w:rsid w:val="004F3DE1"/>
    <w:rsid w:val="004F6525"/>
    <w:rsid w:val="00505905"/>
    <w:rsid w:val="00511A1B"/>
    <w:rsid w:val="00511A68"/>
    <w:rsid w:val="00513E7D"/>
    <w:rsid w:val="005172AD"/>
    <w:rsid w:val="005203F7"/>
    <w:rsid w:val="0052127C"/>
    <w:rsid w:val="00525FC6"/>
    <w:rsid w:val="005302E0"/>
    <w:rsid w:val="00533044"/>
    <w:rsid w:val="0054030D"/>
    <w:rsid w:val="00544738"/>
    <w:rsid w:val="005456E4"/>
    <w:rsid w:val="00547B89"/>
    <w:rsid w:val="005606BC"/>
    <w:rsid w:val="00567799"/>
    <w:rsid w:val="00571A0B"/>
    <w:rsid w:val="005747D0"/>
    <w:rsid w:val="00581FEC"/>
    <w:rsid w:val="005837C2"/>
    <w:rsid w:val="005850D7"/>
    <w:rsid w:val="0058522F"/>
    <w:rsid w:val="00596E2B"/>
    <w:rsid w:val="005A2022"/>
    <w:rsid w:val="005A5193"/>
    <w:rsid w:val="005B0B13"/>
    <w:rsid w:val="005B115A"/>
    <w:rsid w:val="005B537F"/>
    <w:rsid w:val="005C120D"/>
    <w:rsid w:val="005C3999"/>
    <w:rsid w:val="005D07C2"/>
    <w:rsid w:val="005E2F29"/>
    <w:rsid w:val="005E4E79"/>
    <w:rsid w:val="005E5CE7"/>
    <w:rsid w:val="005F335F"/>
    <w:rsid w:val="00605718"/>
    <w:rsid w:val="00605C66"/>
    <w:rsid w:val="006175D7"/>
    <w:rsid w:val="006208E5"/>
    <w:rsid w:val="006211DB"/>
    <w:rsid w:val="00631F82"/>
    <w:rsid w:val="00640B64"/>
    <w:rsid w:val="00647FD7"/>
    <w:rsid w:val="00650080"/>
    <w:rsid w:val="00651F17"/>
    <w:rsid w:val="00654B4D"/>
    <w:rsid w:val="0065559D"/>
    <w:rsid w:val="00660D84"/>
    <w:rsid w:val="0066378C"/>
    <w:rsid w:val="00670A48"/>
    <w:rsid w:val="00672E4A"/>
    <w:rsid w:val="00672F6F"/>
    <w:rsid w:val="00674C8B"/>
    <w:rsid w:val="00685532"/>
    <w:rsid w:val="0069523C"/>
    <w:rsid w:val="006962CA"/>
    <w:rsid w:val="006B4A30"/>
    <w:rsid w:val="006B7569"/>
    <w:rsid w:val="006C28EE"/>
    <w:rsid w:val="006D2998"/>
    <w:rsid w:val="006D3188"/>
    <w:rsid w:val="006D61EE"/>
    <w:rsid w:val="006E08FC"/>
    <w:rsid w:val="006E30AF"/>
    <w:rsid w:val="006F2588"/>
    <w:rsid w:val="006F33FA"/>
    <w:rsid w:val="00704585"/>
    <w:rsid w:val="00710A6C"/>
    <w:rsid w:val="00710D98"/>
    <w:rsid w:val="00712266"/>
    <w:rsid w:val="00712593"/>
    <w:rsid w:val="00743E09"/>
    <w:rsid w:val="00750C93"/>
    <w:rsid w:val="007535DE"/>
    <w:rsid w:val="00754E24"/>
    <w:rsid w:val="00757B3B"/>
    <w:rsid w:val="00773075"/>
    <w:rsid w:val="00773F36"/>
    <w:rsid w:val="00776254"/>
    <w:rsid w:val="00777CFF"/>
    <w:rsid w:val="00782B3F"/>
    <w:rsid w:val="00782E3C"/>
    <w:rsid w:val="00783ACA"/>
    <w:rsid w:val="0079641B"/>
    <w:rsid w:val="007A048E"/>
    <w:rsid w:val="007A1856"/>
    <w:rsid w:val="007A1887"/>
    <w:rsid w:val="007A629C"/>
    <w:rsid w:val="007A6348"/>
    <w:rsid w:val="007B27AC"/>
    <w:rsid w:val="007C44FF"/>
    <w:rsid w:val="007C7BDB"/>
    <w:rsid w:val="007D73AB"/>
    <w:rsid w:val="007E2712"/>
    <w:rsid w:val="007E4A9C"/>
    <w:rsid w:val="007E5516"/>
    <w:rsid w:val="007E7D72"/>
    <w:rsid w:val="007E7EE2"/>
    <w:rsid w:val="007F06CA"/>
    <w:rsid w:val="0080228F"/>
    <w:rsid w:val="00804C1B"/>
    <w:rsid w:val="00816E3D"/>
    <w:rsid w:val="008178E6"/>
    <w:rsid w:val="0082249C"/>
    <w:rsid w:val="00830B7B"/>
    <w:rsid w:val="008349AA"/>
    <w:rsid w:val="008375D5"/>
    <w:rsid w:val="008431AF"/>
    <w:rsid w:val="008504F6"/>
    <w:rsid w:val="00853AEF"/>
    <w:rsid w:val="00856210"/>
    <w:rsid w:val="00863BB7"/>
    <w:rsid w:val="00875DDD"/>
    <w:rsid w:val="00881BC6"/>
    <w:rsid w:val="00881C2F"/>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65A8"/>
    <w:rsid w:val="008E77D6"/>
    <w:rsid w:val="008F25C8"/>
    <w:rsid w:val="00901F89"/>
    <w:rsid w:val="009036E7"/>
    <w:rsid w:val="0091053B"/>
    <w:rsid w:val="00912945"/>
    <w:rsid w:val="00913BF4"/>
    <w:rsid w:val="00922540"/>
    <w:rsid w:val="00935814"/>
    <w:rsid w:val="00936C1A"/>
    <w:rsid w:val="0094502D"/>
    <w:rsid w:val="00946E11"/>
    <w:rsid w:val="00947013"/>
    <w:rsid w:val="009500B6"/>
    <w:rsid w:val="009733E2"/>
    <w:rsid w:val="009777C7"/>
    <w:rsid w:val="00984EA2"/>
    <w:rsid w:val="00986CC3"/>
    <w:rsid w:val="0099068E"/>
    <w:rsid w:val="009920AA"/>
    <w:rsid w:val="009A4D0A"/>
    <w:rsid w:val="009C2459"/>
    <w:rsid w:val="009C255A"/>
    <w:rsid w:val="009C2B46"/>
    <w:rsid w:val="009C4448"/>
    <w:rsid w:val="009C610D"/>
    <w:rsid w:val="009C7C7C"/>
    <w:rsid w:val="009D4E9F"/>
    <w:rsid w:val="009D5D40"/>
    <w:rsid w:val="009D6B1B"/>
    <w:rsid w:val="009E0722"/>
    <w:rsid w:val="009E107B"/>
    <w:rsid w:val="009E18D6"/>
    <w:rsid w:val="009F3263"/>
    <w:rsid w:val="00A00D24"/>
    <w:rsid w:val="00A01F5C"/>
    <w:rsid w:val="00A2019A"/>
    <w:rsid w:val="00A3270B"/>
    <w:rsid w:val="00A379E4"/>
    <w:rsid w:val="00A43B02"/>
    <w:rsid w:val="00A4408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1809"/>
    <w:rsid w:val="00AA6F54"/>
    <w:rsid w:val="00AA7FDD"/>
    <w:rsid w:val="00AB22A3"/>
    <w:rsid w:val="00AB2A30"/>
    <w:rsid w:val="00AB5519"/>
    <w:rsid w:val="00AB6313"/>
    <w:rsid w:val="00AB698C"/>
    <w:rsid w:val="00AB71DD"/>
    <w:rsid w:val="00AC15C5"/>
    <w:rsid w:val="00AD0E75"/>
    <w:rsid w:val="00AE307D"/>
    <w:rsid w:val="00AF0BB7"/>
    <w:rsid w:val="00AF0BDE"/>
    <w:rsid w:val="00AF0EDE"/>
    <w:rsid w:val="00B0234E"/>
    <w:rsid w:val="00B06751"/>
    <w:rsid w:val="00B149E2"/>
    <w:rsid w:val="00B16EB2"/>
    <w:rsid w:val="00B2169D"/>
    <w:rsid w:val="00B21CBB"/>
    <w:rsid w:val="00B263C0"/>
    <w:rsid w:val="00B316CA"/>
    <w:rsid w:val="00B31EFD"/>
    <w:rsid w:val="00B3528F"/>
    <w:rsid w:val="00B357AB"/>
    <w:rsid w:val="00B41F72"/>
    <w:rsid w:val="00B44E90"/>
    <w:rsid w:val="00B45324"/>
    <w:rsid w:val="00B47956"/>
    <w:rsid w:val="00B47C21"/>
    <w:rsid w:val="00B517E1"/>
    <w:rsid w:val="00B55E70"/>
    <w:rsid w:val="00B60238"/>
    <w:rsid w:val="00B64962"/>
    <w:rsid w:val="00B66AC0"/>
    <w:rsid w:val="00B71634"/>
    <w:rsid w:val="00B84409"/>
    <w:rsid w:val="00BB5683"/>
    <w:rsid w:val="00BC17DF"/>
    <w:rsid w:val="00BC2F78"/>
    <w:rsid w:val="00BC48C6"/>
    <w:rsid w:val="00BD0826"/>
    <w:rsid w:val="00BD15AB"/>
    <w:rsid w:val="00BE3210"/>
    <w:rsid w:val="00BE46CF"/>
    <w:rsid w:val="00BF4F06"/>
    <w:rsid w:val="00BF534E"/>
    <w:rsid w:val="00BF5717"/>
    <w:rsid w:val="00BF7F4D"/>
    <w:rsid w:val="00C141C6"/>
    <w:rsid w:val="00C2071A"/>
    <w:rsid w:val="00C20ACB"/>
    <w:rsid w:val="00C23703"/>
    <w:rsid w:val="00C26068"/>
    <w:rsid w:val="00C271A8"/>
    <w:rsid w:val="00C36E3A"/>
    <w:rsid w:val="00C37A77"/>
    <w:rsid w:val="00C41141"/>
    <w:rsid w:val="00C461E6"/>
    <w:rsid w:val="00C462ED"/>
    <w:rsid w:val="00C46423"/>
    <w:rsid w:val="00C508BE"/>
    <w:rsid w:val="00C63EC4"/>
    <w:rsid w:val="00C9061B"/>
    <w:rsid w:val="00C93EBA"/>
    <w:rsid w:val="00CA7FF5"/>
    <w:rsid w:val="00CB07E5"/>
    <w:rsid w:val="00CB1E7C"/>
    <w:rsid w:val="00CB2EA1"/>
    <w:rsid w:val="00CB2F84"/>
    <w:rsid w:val="00CB43F1"/>
    <w:rsid w:val="00CB6488"/>
    <w:rsid w:val="00CB6A8A"/>
    <w:rsid w:val="00CB6EDE"/>
    <w:rsid w:val="00CB70E0"/>
    <w:rsid w:val="00CC41BA"/>
    <w:rsid w:val="00CD1C6C"/>
    <w:rsid w:val="00CD6169"/>
    <w:rsid w:val="00CD6D76"/>
    <w:rsid w:val="00CE20BC"/>
    <w:rsid w:val="00CF1FD8"/>
    <w:rsid w:val="00CF4FDC"/>
    <w:rsid w:val="00D00A8E"/>
    <w:rsid w:val="00D021D2"/>
    <w:rsid w:val="00D061BB"/>
    <w:rsid w:val="00D07BE1"/>
    <w:rsid w:val="00D116C0"/>
    <w:rsid w:val="00D13433"/>
    <w:rsid w:val="00D13D8A"/>
    <w:rsid w:val="00D162E0"/>
    <w:rsid w:val="00D16E73"/>
    <w:rsid w:val="00D256DF"/>
    <w:rsid w:val="00D279D8"/>
    <w:rsid w:val="00D27C12"/>
    <w:rsid w:val="00D27C8E"/>
    <w:rsid w:val="00D31DBF"/>
    <w:rsid w:val="00D3749C"/>
    <w:rsid w:val="00D4141B"/>
    <w:rsid w:val="00D4145D"/>
    <w:rsid w:val="00D433DF"/>
    <w:rsid w:val="00D46063"/>
    <w:rsid w:val="00D5467F"/>
    <w:rsid w:val="00D55837"/>
    <w:rsid w:val="00D60F51"/>
    <w:rsid w:val="00D610FB"/>
    <w:rsid w:val="00D6730A"/>
    <w:rsid w:val="00D674A6"/>
    <w:rsid w:val="00D71CFF"/>
    <w:rsid w:val="00D74B7C"/>
    <w:rsid w:val="00D76068"/>
    <w:rsid w:val="00D76B01"/>
    <w:rsid w:val="00D804A2"/>
    <w:rsid w:val="00D80A0B"/>
    <w:rsid w:val="00D84704"/>
    <w:rsid w:val="00D95424"/>
    <w:rsid w:val="00DA5C0D"/>
    <w:rsid w:val="00DB714B"/>
    <w:rsid w:val="00DC2D77"/>
    <w:rsid w:val="00DD0722"/>
    <w:rsid w:val="00DD212F"/>
    <w:rsid w:val="00DD2EDA"/>
    <w:rsid w:val="00DF5BFB"/>
    <w:rsid w:val="00DF7E34"/>
    <w:rsid w:val="00E022DA"/>
    <w:rsid w:val="00E03BCB"/>
    <w:rsid w:val="00E0415E"/>
    <w:rsid w:val="00E10DC6"/>
    <w:rsid w:val="00E124DC"/>
    <w:rsid w:val="00E406DF"/>
    <w:rsid w:val="00E469E4"/>
    <w:rsid w:val="00E475C3"/>
    <w:rsid w:val="00E509B0"/>
    <w:rsid w:val="00E54246"/>
    <w:rsid w:val="00E55D8E"/>
    <w:rsid w:val="00E7418C"/>
    <w:rsid w:val="00EA1688"/>
    <w:rsid w:val="00EA4C83"/>
    <w:rsid w:val="00EB1CEC"/>
    <w:rsid w:val="00EC1DA0"/>
    <w:rsid w:val="00EC329B"/>
    <w:rsid w:val="00EC73EB"/>
    <w:rsid w:val="00ED4E37"/>
    <w:rsid w:val="00ED592E"/>
    <w:rsid w:val="00ED6ABD"/>
    <w:rsid w:val="00ED72E1"/>
    <w:rsid w:val="00EE376C"/>
    <w:rsid w:val="00EE3C0F"/>
    <w:rsid w:val="00EE6810"/>
    <w:rsid w:val="00EF2A7F"/>
    <w:rsid w:val="00EF2D55"/>
    <w:rsid w:val="00EF4803"/>
    <w:rsid w:val="00EF5127"/>
    <w:rsid w:val="00EF6442"/>
    <w:rsid w:val="00F03EAC"/>
    <w:rsid w:val="00F04B7C"/>
    <w:rsid w:val="00F14024"/>
    <w:rsid w:val="00F22CB4"/>
    <w:rsid w:val="00F2413B"/>
    <w:rsid w:val="00F25761"/>
    <w:rsid w:val="00F259D7"/>
    <w:rsid w:val="00F32D05"/>
    <w:rsid w:val="00F35263"/>
    <w:rsid w:val="00F403BF"/>
    <w:rsid w:val="00F4342F"/>
    <w:rsid w:val="00F45227"/>
    <w:rsid w:val="00F5045C"/>
    <w:rsid w:val="00F515E5"/>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C2DAF"/>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5FECB"/>
  <w15:docId w15:val="{B1C6845B-8D17-4EB5-8021-BEB06F13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4F042E"/>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4F04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F042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F04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4F042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042E"/>
    <w:rPr>
      <w:rFonts w:ascii="Tahoma" w:hAnsi="Tahoma" w:cs="Tahoma"/>
      <w:sz w:val="16"/>
      <w:szCs w:val="16"/>
    </w:rPr>
  </w:style>
  <w:style w:type="paragraph" w:styleId="Adress-brev">
    <w:name w:val="envelope address"/>
    <w:basedOn w:val="Normal"/>
    <w:uiPriority w:val="99"/>
    <w:semiHidden/>
    <w:unhideWhenUsed/>
    <w:rsid w:val="004F042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F042E"/>
    <w:pPr>
      <w:spacing w:after="0" w:line="240" w:lineRule="auto"/>
    </w:pPr>
  </w:style>
  <w:style w:type="character" w:customStyle="1" w:styleId="AnteckningsrubrikChar">
    <w:name w:val="Anteckningsrubrik Char"/>
    <w:basedOn w:val="Standardstycketeckensnitt"/>
    <w:link w:val="Anteckningsrubrik"/>
    <w:uiPriority w:val="99"/>
    <w:semiHidden/>
    <w:rsid w:val="004F042E"/>
  </w:style>
  <w:style w:type="paragraph" w:styleId="Avslutandetext">
    <w:name w:val="Closing"/>
    <w:basedOn w:val="Normal"/>
    <w:link w:val="AvslutandetextChar"/>
    <w:uiPriority w:val="99"/>
    <w:semiHidden/>
    <w:unhideWhenUsed/>
    <w:rsid w:val="004F042E"/>
    <w:pPr>
      <w:spacing w:after="0" w:line="240" w:lineRule="auto"/>
      <w:ind w:left="4252"/>
    </w:pPr>
  </w:style>
  <w:style w:type="character" w:customStyle="1" w:styleId="AvslutandetextChar">
    <w:name w:val="Avslutande text Char"/>
    <w:basedOn w:val="Standardstycketeckensnitt"/>
    <w:link w:val="Avslutandetext"/>
    <w:uiPriority w:val="99"/>
    <w:semiHidden/>
    <w:rsid w:val="004F042E"/>
  </w:style>
  <w:style w:type="paragraph" w:styleId="Avsndaradress-brev">
    <w:name w:val="envelope return"/>
    <w:basedOn w:val="Normal"/>
    <w:uiPriority w:val="99"/>
    <w:semiHidden/>
    <w:unhideWhenUsed/>
    <w:rsid w:val="004F042E"/>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4F042E"/>
    <w:pPr>
      <w:spacing w:after="120" w:line="480" w:lineRule="auto"/>
    </w:pPr>
  </w:style>
  <w:style w:type="character" w:customStyle="1" w:styleId="Brdtext2Char">
    <w:name w:val="Brödtext 2 Char"/>
    <w:basedOn w:val="Standardstycketeckensnitt"/>
    <w:link w:val="Brdtext2"/>
    <w:uiPriority w:val="99"/>
    <w:semiHidden/>
    <w:rsid w:val="004F042E"/>
  </w:style>
  <w:style w:type="paragraph" w:styleId="Brdtext3">
    <w:name w:val="Body Text 3"/>
    <w:basedOn w:val="Normal"/>
    <w:link w:val="Brdtext3Char"/>
    <w:uiPriority w:val="99"/>
    <w:semiHidden/>
    <w:unhideWhenUsed/>
    <w:rsid w:val="004F042E"/>
    <w:pPr>
      <w:spacing w:after="120"/>
    </w:pPr>
    <w:rPr>
      <w:sz w:val="16"/>
      <w:szCs w:val="16"/>
    </w:rPr>
  </w:style>
  <w:style w:type="character" w:customStyle="1" w:styleId="Brdtext3Char">
    <w:name w:val="Brödtext 3 Char"/>
    <w:basedOn w:val="Standardstycketeckensnitt"/>
    <w:link w:val="Brdtext3"/>
    <w:uiPriority w:val="99"/>
    <w:semiHidden/>
    <w:rsid w:val="004F042E"/>
    <w:rPr>
      <w:sz w:val="16"/>
      <w:szCs w:val="16"/>
    </w:rPr>
  </w:style>
  <w:style w:type="paragraph" w:styleId="Brdtextmedfrstaindrag">
    <w:name w:val="Body Text First Indent"/>
    <w:basedOn w:val="Brdtext"/>
    <w:link w:val="BrdtextmedfrstaindragChar"/>
    <w:uiPriority w:val="99"/>
    <w:semiHidden/>
    <w:unhideWhenUsed/>
    <w:rsid w:val="004F042E"/>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4F042E"/>
  </w:style>
  <w:style w:type="paragraph" w:styleId="Brdtextmedfrstaindrag2">
    <w:name w:val="Body Text First Indent 2"/>
    <w:basedOn w:val="Brdtextmedindrag"/>
    <w:link w:val="Brdtextmedfrstaindrag2Char"/>
    <w:uiPriority w:val="99"/>
    <w:semiHidden/>
    <w:unhideWhenUsed/>
    <w:rsid w:val="004F042E"/>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4F042E"/>
  </w:style>
  <w:style w:type="paragraph" w:styleId="Brdtextmedindrag2">
    <w:name w:val="Body Text Indent 2"/>
    <w:basedOn w:val="Normal"/>
    <w:link w:val="Brdtextmedindrag2Char"/>
    <w:uiPriority w:val="99"/>
    <w:semiHidden/>
    <w:unhideWhenUsed/>
    <w:rsid w:val="004F042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F042E"/>
  </w:style>
  <w:style w:type="paragraph" w:styleId="Brdtextmedindrag3">
    <w:name w:val="Body Text Indent 3"/>
    <w:basedOn w:val="Normal"/>
    <w:link w:val="Brdtextmedindrag3Char"/>
    <w:uiPriority w:val="99"/>
    <w:semiHidden/>
    <w:unhideWhenUsed/>
    <w:rsid w:val="004F042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F042E"/>
    <w:rPr>
      <w:sz w:val="16"/>
      <w:szCs w:val="16"/>
    </w:rPr>
  </w:style>
  <w:style w:type="paragraph" w:styleId="Citat">
    <w:name w:val="Quote"/>
    <w:basedOn w:val="Normal"/>
    <w:next w:val="Normal"/>
    <w:link w:val="CitatChar"/>
    <w:uiPriority w:val="29"/>
    <w:qFormat/>
    <w:rsid w:val="004F042E"/>
    <w:rPr>
      <w:i/>
      <w:iCs/>
      <w:color w:val="000000" w:themeColor="text1"/>
    </w:rPr>
  </w:style>
  <w:style w:type="character" w:customStyle="1" w:styleId="CitatChar">
    <w:name w:val="Citat Char"/>
    <w:basedOn w:val="Standardstycketeckensnitt"/>
    <w:link w:val="Citat"/>
    <w:uiPriority w:val="29"/>
    <w:rsid w:val="004F042E"/>
    <w:rPr>
      <w:i/>
      <w:iCs/>
      <w:color w:val="000000" w:themeColor="text1"/>
    </w:rPr>
  </w:style>
  <w:style w:type="paragraph" w:styleId="Citatfrteckning">
    <w:name w:val="table of authorities"/>
    <w:basedOn w:val="Normal"/>
    <w:next w:val="Normal"/>
    <w:uiPriority w:val="99"/>
    <w:semiHidden/>
    <w:unhideWhenUsed/>
    <w:rsid w:val="004F042E"/>
    <w:pPr>
      <w:spacing w:after="0"/>
      <w:ind w:left="250" w:hanging="250"/>
    </w:pPr>
  </w:style>
  <w:style w:type="paragraph" w:styleId="Citatfrteckningsrubrik">
    <w:name w:val="toa heading"/>
    <w:basedOn w:val="Normal"/>
    <w:next w:val="Normal"/>
    <w:uiPriority w:val="99"/>
    <w:semiHidden/>
    <w:unhideWhenUsed/>
    <w:rsid w:val="004F042E"/>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F042E"/>
  </w:style>
  <w:style w:type="character" w:customStyle="1" w:styleId="DatumChar">
    <w:name w:val="Datum Char"/>
    <w:basedOn w:val="Standardstycketeckensnitt"/>
    <w:link w:val="Datum"/>
    <w:uiPriority w:val="99"/>
    <w:semiHidden/>
    <w:rsid w:val="004F042E"/>
  </w:style>
  <w:style w:type="paragraph" w:styleId="Dokumentversikt">
    <w:name w:val="Document Map"/>
    <w:basedOn w:val="Normal"/>
    <w:link w:val="DokumentversiktChar"/>
    <w:uiPriority w:val="99"/>
    <w:semiHidden/>
    <w:unhideWhenUsed/>
    <w:rsid w:val="004F042E"/>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F042E"/>
    <w:rPr>
      <w:rFonts w:ascii="Tahoma" w:hAnsi="Tahoma" w:cs="Tahoma"/>
      <w:sz w:val="16"/>
      <w:szCs w:val="16"/>
    </w:rPr>
  </w:style>
  <w:style w:type="paragraph" w:styleId="E-postsignatur">
    <w:name w:val="E-mail Signature"/>
    <w:basedOn w:val="Normal"/>
    <w:link w:val="E-postsignaturChar"/>
    <w:uiPriority w:val="99"/>
    <w:semiHidden/>
    <w:unhideWhenUsed/>
    <w:rsid w:val="004F042E"/>
    <w:pPr>
      <w:spacing w:after="0" w:line="240" w:lineRule="auto"/>
    </w:pPr>
  </w:style>
  <w:style w:type="character" w:customStyle="1" w:styleId="E-postsignaturChar">
    <w:name w:val="E-postsignatur Char"/>
    <w:basedOn w:val="Standardstycketeckensnitt"/>
    <w:link w:val="E-postsignatur"/>
    <w:uiPriority w:val="99"/>
    <w:semiHidden/>
    <w:rsid w:val="004F042E"/>
  </w:style>
  <w:style w:type="paragraph" w:styleId="Figurfrteckning">
    <w:name w:val="table of figures"/>
    <w:basedOn w:val="Normal"/>
    <w:next w:val="Normal"/>
    <w:uiPriority w:val="99"/>
    <w:semiHidden/>
    <w:unhideWhenUsed/>
    <w:rsid w:val="004F042E"/>
    <w:pPr>
      <w:spacing w:after="0"/>
    </w:pPr>
  </w:style>
  <w:style w:type="paragraph" w:styleId="HTML-adress">
    <w:name w:val="HTML Address"/>
    <w:basedOn w:val="Normal"/>
    <w:link w:val="HTML-adressChar"/>
    <w:uiPriority w:val="99"/>
    <w:semiHidden/>
    <w:unhideWhenUsed/>
    <w:rsid w:val="004F042E"/>
    <w:pPr>
      <w:spacing w:after="0" w:line="240" w:lineRule="auto"/>
    </w:pPr>
    <w:rPr>
      <w:i/>
      <w:iCs/>
    </w:rPr>
  </w:style>
  <w:style w:type="character" w:customStyle="1" w:styleId="HTML-adressChar">
    <w:name w:val="HTML - adress Char"/>
    <w:basedOn w:val="Standardstycketeckensnitt"/>
    <w:link w:val="HTML-adress"/>
    <w:uiPriority w:val="99"/>
    <w:semiHidden/>
    <w:rsid w:val="004F042E"/>
    <w:rPr>
      <w:i/>
      <w:iCs/>
    </w:rPr>
  </w:style>
  <w:style w:type="paragraph" w:styleId="HTML-frformaterad">
    <w:name w:val="HTML Preformatted"/>
    <w:basedOn w:val="Normal"/>
    <w:link w:val="HTML-frformateradChar"/>
    <w:uiPriority w:val="99"/>
    <w:semiHidden/>
    <w:unhideWhenUsed/>
    <w:rsid w:val="004F042E"/>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F042E"/>
    <w:rPr>
      <w:rFonts w:ascii="Consolas" w:hAnsi="Consolas"/>
      <w:sz w:val="20"/>
      <w:szCs w:val="20"/>
    </w:rPr>
  </w:style>
  <w:style w:type="paragraph" w:styleId="Index1">
    <w:name w:val="index 1"/>
    <w:basedOn w:val="Normal"/>
    <w:next w:val="Normal"/>
    <w:autoRedefine/>
    <w:uiPriority w:val="99"/>
    <w:semiHidden/>
    <w:unhideWhenUsed/>
    <w:rsid w:val="004F042E"/>
    <w:pPr>
      <w:spacing w:after="0" w:line="240" w:lineRule="auto"/>
      <w:ind w:left="250" w:hanging="250"/>
    </w:pPr>
  </w:style>
  <w:style w:type="paragraph" w:styleId="Index2">
    <w:name w:val="index 2"/>
    <w:basedOn w:val="Normal"/>
    <w:next w:val="Normal"/>
    <w:autoRedefine/>
    <w:uiPriority w:val="99"/>
    <w:semiHidden/>
    <w:unhideWhenUsed/>
    <w:rsid w:val="004F042E"/>
    <w:pPr>
      <w:spacing w:after="0" w:line="240" w:lineRule="auto"/>
      <w:ind w:left="500" w:hanging="250"/>
    </w:pPr>
  </w:style>
  <w:style w:type="paragraph" w:styleId="Index3">
    <w:name w:val="index 3"/>
    <w:basedOn w:val="Normal"/>
    <w:next w:val="Normal"/>
    <w:autoRedefine/>
    <w:uiPriority w:val="99"/>
    <w:semiHidden/>
    <w:unhideWhenUsed/>
    <w:rsid w:val="004F042E"/>
    <w:pPr>
      <w:spacing w:after="0" w:line="240" w:lineRule="auto"/>
      <w:ind w:left="750" w:hanging="250"/>
    </w:pPr>
  </w:style>
  <w:style w:type="paragraph" w:styleId="Index4">
    <w:name w:val="index 4"/>
    <w:basedOn w:val="Normal"/>
    <w:next w:val="Normal"/>
    <w:autoRedefine/>
    <w:uiPriority w:val="99"/>
    <w:semiHidden/>
    <w:unhideWhenUsed/>
    <w:rsid w:val="004F042E"/>
    <w:pPr>
      <w:spacing w:after="0" w:line="240" w:lineRule="auto"/>
      <w:ind w:left="1000" w:hanging="250"/>
    </w:pPr>
  </w:style>
  <w:style w:type="paragraph" w:styleId="Index5">
    <w:name w:val="index 5"/>
    <w:basedOn w:val="Normal"/>
    <w:next w:val="Normal"/>
    <w:autoRedefine/>
    <w:uiPriority w:val="99"/>
    <w:semiHidden/>
    <w:unhideWhenUsed/>
    <w:rsid w:val="004F042E"/>
    <w:pPr>
      <w:spacing w:after="0" w:line="240" w:lineRule="auto"/>
      <w:ind w:left="1250" w:hanging="250"/>
    </w:pPr>
  </w:style>
  <w:style w:type="paragraph" w:styleId="Index6">
    <w:name w:val="index 6"/>
    <w:basedOn w:val="Normal"/>
    <w:next w:val="Normal"/>
    <w:autoRedefine/>
    <w:uiPriority w:val="99"/>
    <w:semiHidden/>
    <w:unhideWhenUsed/>
    <w:rsid w:val="004F042E"/>
    <w:pPr>
      <w:spacing w:after="0" w:line="240" w:lineRule="auto"/>
      <w:ind w:left="1500" w:hanging="250"/>
    </w:pPr>
  </w:style>
  <w:style w:type="paragraph" w:styleId="Index7">
    <w:name w:val="index 7"/>
    <w:basedOn w:val="Normal"/>
    <w:next w:val="Normal"/>
    <w:autoRedefine/>
    <w:uiPriority w:val="99"/>
    <w:semiHidden/>
    <w:unhideWhenUsed/>
    <w:rsid w:val="004F042E"/>
    <w:pPr>
      <w:spacing w:after="0" w:line="240" w:lineRule="auto"/>
      <w:ind w:left="1750" w:hanging="250"/>
    </w:pPr>
  </w:style>
  <w:style w:type="paragraph" w:styleId="Index8">
    <w:name w:val="index 8"/>
    <w:basedOn w:val="Normal"/>
    <w:next w:val="Normal"/>
    <w:autoRedefine/>
    <w:uiPriority w:val="99"/>
    <w:semiHidden/>
    <w:unhideWhenUsed/>
    <w:rsid w:val="004F042E"/>
    <w:pPr>
      <w:spacing w:after="0" w:line="240" w:lineRule="auto"/>
      <w:ind w:left="2000" w:hanging="250"/>
    </w:pPr>
  </w:style>
  <w:style w:type="paragraph" w:styleId="Index9">
    <w:name w:val="index 9"/>
    <w:basedOn w:val="Normal"/>
    <w:next w:val="Normal"/>
    <w:autoRedefine/>
    <w:uiPriority w:val="99"/>
    <w:semiHidden/>
    <w:unhideWhenUsed/>
    <w:rsid w:val="004F042E"/>
    <w:pPr>
      <w:spacing w:after="0" w:line="240" w:lineRule="auto"/>
      <w:ind w:left="2250" w:hanging="250"/>
    </w:pPr>
  </w:style>
  <w:style w:type="paragraph" w:styleId="Indexrubrik">
    <w:name w:val="index heading"/>
    <w:basedOn w:val="Normal"/>
    <w:next w:val="Index1"/>
    <w:uiPriority w:val="99"/>
    <w:semiHidden/>
    <w:unhideWhenUsed/>
    <w:rsid w:val="004F042E"/>
    <w:rPr>
      <w:rFonts w:asciiTheme="majorHAnsi" w:eastAsiaTheme="majorEastAsia" w:hAnsiTheme="majorHAnsi" w:cstheme="majorBidi"/>
      <w:b/>
      <w:bCs/>
    </w:rPr>
  </w:style>
  <w:style w:type="paragraph" w:styleId="Indragetstycke">
    <w:name w:val="Block Text"/>
    <w:basedOn w:val="Normal"/>
    <w:uiPriority w:val="99"/>
    <w:semiHidden/>
    <w:unhideWhenUsed/>
    <w:rsid w:val="004F042E"/>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4F042E"/>
    <w:pPr>
      <w:spacing w:after="0" w:line="240" w:lineRule="auto"/>
    </w:pPr>
  </w:style>
  <w:style w:type="paragraph" w:styleId="Inledning">
    <w:name w:val="Salutation"/>
    <w:basedOn w:val="Normal"/>
    <w:next w:val="Normal"/>
    <w:link w:val="InledningChar"/>
    <w:uiPriority w:val="99"/>
    <w:semiHidden/>
    <w:unhideWhenUsed/>
    <w:rsid w:val="004F042E"/>
  </w:style>
  <w:style w:type="character" w:customStyle="1" w:styleId="InledningChar">
    <w:name w:val="Inledning Char"/>
    <w:basedOn w:val="Standardstycketeckensnitt"/>
    <w:link w:val="Inledning"/>
    <w:uiPriority w:val="99"/>
    <w:semiHidden/>
    <w:rsid w:val="004F042E"/>
  </w:style>
  <w:style w:type="paragraph" w:styleId="Innehll4">
    <w:name w:val="toc 4"/>
    <w:basedOn w:val="Normal"/>
    <w:next w:val="Normal"/>
    <w:autoRedefine/>
    <w:uiPriority w:val="39"/>
    <w:semiHidden/>
    <w:unhideWhenUsed/>
    <w:rsid w:val="004F042E"/>
    <w:pPr>
      <w:spacing w:after="100"/>
      <w:ind w:left="750"/>
    </w:pPr>
  </w:style>
  <w:style w:type="paragraph" w:styleId="Innehll5">
    <w:name w:val="toc 5"/>
    <w:basedOn w:val="Normal"/>
    <w:next w:val="Normal"/>
    <w:autoRedefine/>
    <w:uiPriority w:val="39"/>
    <w:semiHidden/>
    <w:unhideWhenUsed/>
    <w:rsid w:val="004F042E"/>
    <w:pPr>
      <w:spacing w:after="100"/>
      <w:ind w:left="1000"/>
    </w:pPr>
  </w:style>
  <w:style w:type="paragraph" w:styleId="Innehll6">
    <w:name w:val="toc 6"/>
    <w:basedOn w:val="Normal"/>
    <w:next w:val="Normal"/>
    <w:autoRedefine/>
    <w:uiPriority w:val="39"/>
    <w:semiHidden/>
    <w:unhideWhenUsed/>
    <w:rsid w:val="004F042E"/>
    <w:pPr>
      <w:spacing w:after="100"/>
      <w:ind w:left="1250"/>
    </w:pPr>
  </w:style>
  <w:style w:type="paragraph" w:styleId="Innehll7">
    <w:name w:val="toc 7"/>
    <w:basedOn w:val="Normal"/>
    <w:next w:val="Normal"/>
    <w:autoRedefine/>
    <w:uiPriority w:val="39"/>
    <w:semiHidden/>
    <w:unhideWhenUsed/>
    <w:rsid w:val="004F042E"/>
    <w:pPr>
      <w:spacing w:after="100"/>
      <w:ind w:left="1500"/>
    </w:pPr>
  </w:style>
  <w:style w:type="paragraph" w:styleId="Innehll8">
    <w:name w:val="toc 8"/>
    <w:basedOn w:val="Normal"/>
    <w:next w:val="Normal"/>
    <w:autoRedefine/>
    <w:uiPriority w:val="39"/>
    <w:semiHidden/>
    <w:unhideWhenUsed/>
    <w:rsid w:val="004F042E"/>
    <w:pPr>
      <w:spacing w:after="100"/>
      <w:ind w:left="1750"/>
    </w:pPr>
  </w:style>
  <w:style w:type="paragraph" w:styleId="Innehll9">
    <w:name w:val="toc 9"/>
    <w:basedOn w:val="Normal"/>
    <w:next w:val="Normal"/>
    <w:autoRedefine/>
    <w:uiPriority w:val="39"/>
    <w:semiHidden/>
    <w:unhideWhenUsed/>
    <w:rsid w:val="004F042E"/>
    <w:pPr>
      <w:spacing w:after="100"/>
      <w:ind w:left="2000"/>
    </w:pPr>
  </w:style>
  <w:style w:type="paragraph" w:styleId="Kommentarer">
    <w:name w:val="annotation text"/>
    <w:basedOn w:val="Normal"/>
    <w:link w:val="KommentarerChar"/>
    <w:uiPriority w:val="99"/>
    <w:semiHidden/>
    <w:unhideWhenUsed/>
    <w:rsid w:val="004F042E"/>
    <w:pPr>
      <w:spacing w:line="240" w:lineRule="auto"/>
    </w:pPr>
    <w:rPr>
      <w:sz w:val="20"/>
      <w:szCs w:val="20"/>
    </w:rPr>
  </w:style>
  <w:style w:type="character" w:customStyle="1" w:styleId="KommentarerChar">
    <w:name w:val="Kommentarer Char"/>
    <w:basedOn w:val="Standardstycketeckensnitt"/>
    <w:link w:val="Kommentarer"/>
    <w:uiPriority w:val="99"/>
    <w:semiHidden/>
    <w:rsid w:val="004F042E"/>
    <w:rPr>
      <w:sz w:val="20"/>
      <w:szCs w:val="20"/>
    </w:rPr>
  </w:style>
  <w:style w:type="paragraph" w:styleId="Kommentarsmne">
    <w:name w:val="annotation subject"/>
    <w:basedOn w:val="Kommentarer"/>
    <w:next w:val="Kommentarer"/>
    <w:link w:val="KommentarsmneChar"/>
    <w:uiPriority w:val="99"/>
    <w:semiHidden/>
    <w:unhideWhenUsed/>
    <w:rsid w:val="004F042E"/>
    <w:rPr>
      <w:b/>
      <w:bCs/>
    </w:rPr>
  </w:style>
  <w:style w:type="character" w:customStyle="1" w:styleId="KommentarsmneChar">
    <w:name w:val="Kommentarsämne Char"/>
    <w:basedOn w:val="KommentarerChar"/>
    <w:link w:val="Kommentarsmne"/>
    <w:uiPriority w:val="99"/>
    <w:semiHidden/>
    <w:rsid w:val="004F042E"/>
    <w:rPr>
      <w:b/>
      <w:bCs/>
      <w:sz w:val="20"/>
      <w:szCs w:val="20"/>
    </w:rPr>
  </w:style>
  <w:style w:type="paragraph" w:styleId="Lista">
    <w:name w:val="List"/>
    <w:basedOn w:val="Normal"/>
    <w:uiPriority w:val="99"/>
    <w:semiHidden/>
    <w:unhideWhenUsed/>
    <w:rsid w:val="004F042E"/>
    <w:pPr>
      <w:ind w:left="283" w:hanging="283"/>
      <w:contextualSpacing/>
    </w:pPr>
  </w:style>
  <w:style w:type="paragraph" w:styleId="Lista2">
    <w:name w:val="List 2"/>
    <w:basedOn w:val="Normal"/>
    <w:uiPriority w:val="99"/>
    <w:semiHidden/>
    <w:unhideWhenUsed/>
    <w:rsid w:val="004F042E"/>
    <w:pPr>
      <w:ind w:left="566" w:hanging="283"/>
      <w:contextualSpacing/>
    </w:pPr>
  </w:style>
  <w:style w:type="paragraph" w:styleId="Lista3">
    <w:name w:val="List 3"/>
    <w:basedOn w:val="Normal"/>
    <w:uiPriority w:val="99"/>
    <w:semiHidden/>
    <w:unhideWhenUsed/>
    <w:rsid w:val="004F042E"/>
    <w:pPr>
      <w:ind w:left="849" w:hanging="283"/>
      <w:contextualSpacing/>
    </w:pPr>
  </w:style>
  <w:style w:type="paragraph" w:styleId="Lista4">
    <w:name w:val="List 4"/>
    <w:basedOn w:val="Normal"/>
    <w:uiPriority w:val="99"/>
    <w:semiHidden/>
    <w:unhideWhenUsed/>
    <w:rsid w:val="004F042E"/>
    <w:pPr>
      <w:ind w:left="1132" w:hanging="283"/>
      <w:contextualSpacing/>
    </w:pPr>
  </w:style>
  <w:style w:type="paragraph" w:styleId="Lista5">
    <w:name w:val="List 5"/>
    <w:basedOn w:val="Normal"/>
    <w:uiPriority w:val="99"/>
    <w:semiHidden/>
    <w:unhideWhenUsed/>
    <w:rsid w:val="004F042E"/>
    <w:pPr>
      <w:ind w:left="1415" w:hanging="283"/>
      <w:contextualSpacing/>
    </w:pPr>
  </w:style>
  <w:style w:type="paragraph" w:styleId="Listafortstt">
    <w:name w:val="List Continue"/>
    <w:basedOn w:val="Normal"/>
    <w:uiPriority w:val="99"/>
    <w:semiHidden/>
    <w:unhideWhenUsed/>
    <w:rsid w:val="004F042E"/>
    <w:pPr>
      <w:spacing w:after="120"/>
      <w:ind w:left="283"/>
      <w:contextualSpacing/>
    </w:pPr>
  </w:style>
  <w:style w:type="paragraph" w:styleId="Listafortstt2">
    <w:name w:val="List Continue 2"/>
    <w:basedOn w:val="Normal"/>
    <w:uiPriority w:val="99"/>
    <w:semiHidden/>
    <w:unhideWhenUsed/>
    <w:rsid w:val="004F042E"/>
    <w:pPr>
      <w:spacing w:after="120"/>
      <w:ind w:left="566"/>
      <w:contextualSpacing/>
    </w:pPr>
  </w:style>
  <w:style w:type="paragraph" w:styleId="Listafortstt3">
    <w:name w:val="List Continue 3"/>
    <w:basedOn w:val="Normal"/>
    <w:uiPriority w:val="99"/>
    <w:semiHidden/>
    <w:unhideWhenUsed/>
    <w:rsid w:val="004F042E"/>
    <w:pPr>
      <w:spacing w:after="120"/>
      <w:ind w:left="849"/>
      <w:contextualSpacing/>
    </w:pPr>
  </w:style>
  <w:style w:type="paragraph" w:styleId="Listafortstt4">
    <w:name w:val="List Continue 4"/>
    <w:basedOn w:val="Normal"/>
    <w:uiPriority w:val="99"/>
    <w:semiHidden/>
    <w:unhideWhenUsed/>
    <w:rsid w:val="004F042E"/>
    <w:pPr>
      <w:spacing w:after="120"/>
      <w:ind w:left="1132"/>
      <w:contextualSpacing/>
    </w:pPr>
  </w:style>
  <w:style w:type="paragraph" w:styleId="Listafortstt5">
    <w:name w:val="List Continue 5"/>
    <w:basedOn w:val="Normal"/>
    <w:uiPriority w:val="99"/>
    <w:semiHidden/>
    <w:unhideWhenUsed/>
    <w:rsid w:val="004F042E"/>
    <w:pPr>
      <w:spacing w:after="120"/>
      <w:ind w:left="1415"/>
      <w:contextualSpacing/>
    </w:pPr>
  </w:style>
  <w:style w:type="paragraph" w:styleId="Liststycke">
    <w:name w:val="List Paragraph"/>
    <w:basedOn w:val="Normal"/>
    <w:uiPriority w:val="34"/>
    <w:qFormat/>
    <w:rsid w:val="004F042E"/>
    <w:pPr>
      <w:ind w:left="720"/>
      <w:contextualSpacing/>
    </w:pPr>
  </w:style>
  <w:style w:type="paragraph" w:styleId="Litteraturfrteckning">
    <w:name w:val="Bibliography"/>
    <w:basedOn w:val="Normal"/>
    <w:next w:val="Normal"/>
    <w:uiPriority w:val="37"/>
    <w:semiHidden/>
    <w:unhideWhenUsed/>
    <w:rsid w:val="004F042E"/>
  </w:style>
  <w:style w:type="paragraph" w:styleId="Makrotext">
    <w:name w:val="macro"/>
    <w:link w:val="MakrotextChar"/>
    <w:uiPriority w:val="99"/>
    <w:semiHidden/>
    <w:unhideWhenUsed/>
    <w:rsid w:val="004F042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F042E"/>
    <w:rPr>
      <w:rFonts w:ascii="Consolas" w:hAnsi="Consolas"/>
      <w:sz w:val="20"/>
      <w:szCs w:val="20"/>
    </w:rPr>
  </w:style>
  <w:style w:type="paragraph" w:styleId="Meddelanderubrik">
    <w:name w:val="Message Header"/>
    <w:basedOn w:val="Normal"/>
    <w:link w:val="MeddelanderubrikChar"/>
    <w:uiPriority w:val="99"/>
    <w:semiHidden/>
    <w:unhideWhenUsed/>
    <w:rsid w:val="004F042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F042E"/>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4F042E"/>
    <w:rPr>
      <w:rFonts w:ascii="Times New Roman" w:hAnsi="Times New Roman" w:cs="Times New Roman"/>
      <w:sz w:val="24"/>
      <w:szCs w:val="24"/>
    </w:rPr>
  </w:style>
  <w:style w:type="paragraph" w:styleId="Normaltindrag">
    <w:name w:val="Normal Indent"/>
    <w:basedOn w:val="Normal"/>
    <w:uiPriority w:val="99"/>
    <w:semiHidden/>
    <w:unhideWhenUsed/>
    <w:rsid w:val="004F042E"/>
    <w:pPr>
      <w:ind w:left="1304"/>
    </w:pPr>
  </w:style>
  <w:style w:type="paragraph" w:styleId="Numreradlista4">
    <w:name w:val="List Number 4"/>
    <w:basedOn w:val="Normal"/>
    <w:uiPriority w:val="99"/>
    <w:semiHidden/>
    <w:unhideWhenUsed/>
    <w:rsid w:val="004F042E"/>
    <w:pPr>
      <w:numPr>
        <w:numId w:val="38"/>
      </w:numPr>
      <w:contextualSpacing/>
    </w:pPr>
  </w:style>
  <w:style w:type="paragraph" w:styleId="Numreradlista5">
    <w:name w:val="List Number 5"/>
    <w:basedOn w:val="Normal"/>
    <w:uiPriority w:val="99"/>
    <w:semiHidden/>
    <w:unhideWhenUsed/>
    <w:rsid w:val="004F042E"/>
    <w:pPr>
      <w:numPr>
        <w:numId w:val="39"/>
      </w:numPr>
      <w:contextualSpacing/>
    </w:pPr>
  </w:style>
  <w:style w:type="paragraph" w:styleId="Oformateradtext">
    <w:name w:val="Plain Text"/>
    <w:basedOn w:val="Normal"/>
    <w:link w:val="OformateradtextChar"/>
    <w:uiPriority w:val="99"/>
    <w:semiHidden/>
    <w:unhideWhenUsed/>
    <w:rsid w:val="004F042E"/>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F042E"/>
    <w:rPr>
      <w:rFonts w:ascii="Consolas" w:hAnsi="Consolas"/>
      <w:sz w:val="21"/>
      <w:szCs w:val="21"/>
    </w:rPr>
  </w:style>
  <w:style w:type="paragraph" w:styleId="Punktlista4">
    <w:name w:val="List Bullet 4"/>
    <w:basedOn w:val="Normal"/>
    <w:uiPriority w:val="99"/>
    <w:semiHidden/>
    <w:unhideWhenUsed/>
    <w:rsid w:val="004F042E"/>
    <w:pPr>
      <w:numPr>
        <w:numId w:val="40"/>
      </w:numPr>
      <w:contextualSpacing/>
    </w:pPr>
  </w:style>
  <w:style w:type="paragraph" w:styleId="Punktlista5">
    <w:name w:val="List Bullet 5"/>
    <w:basedOn w:val="Normal"/>
    <w:uiPriority w:val="99"/>
    <w:semiHidden/>
    <w:unhideWhenUsed/>
    <w:rsid w:val="004F042E"/>
    <w:pPr>
      <w:numPr>
        <w:numId w:val="41"/>
      </w:numPr>
      <w:contextualSpacing/>
    </w:pPr>
  </w:style>
  <w:style w:type="character" w:customStyle="1" w:styleId="Rubrik6Char">
    <w:name w:val="Rubrik 6 Char"/>
    <w:basedOn w:val="Standardstycketeckensnitt"/>
    <w:link w:val="Rubrik6"/>
    <w:uiPriority w:val="9"/>
    <w:semiHidden/>
    <w:rsid w:val="004F042E"/>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4F042E"/>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4F042E"/>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F042E"/>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4F042E"/>
    <w:pPr>
      <w:spacing w:after="0" w:line="240" w:lineRule="auto"/>
      <w:ind w:left="4252"/>
    </w:pPr>
  </w:style>
  <w:style w:type="character" w:customStyle="1" w:styleId="SignaturChar">
    <w:name w:val="Signatur Char"/>
    <w:basedOn w:val="Standardstycketeckensnitt"/>
    <w:link w:val="Signatur"/>
    <w:uiPriority w:val="99"/>
    <w:semiHidden/>
    <w:rsid w:val="004F042E"/>
  </w:style>
  <w:style w:type="paragraph" w:styleId="Slutkommentar">
    <w:name w:val="endnote text"/>
    <w:basedOn w:val="Normal"/>
    <w:link w:val="SlutkommentarChar"/>
    <w:uiPriority w:val="99"/>
    <w:semiHidden/>
    <w:unhideWhenUsed/>
    <w:rsid w:val="004F042E"/>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F042E"/>
    <w:rPr>
      <w:sz w:val="20"/>
      <w:szCs w:val="20"/>
    </w:rPr>
  </w:style>
  <w:style w:type="paragraph" w:styleId="Starktcitat">
    <w:name w:val="Intense Quote"/>
    <w:basedOn w:val="Normal"/>
    <w:next w:val="Normal"/>
    <w:link w:val="StarktcitatChar"/>
    <w:uiPriority w:val="30"/>
    <w:qFormat/>
    <w:rsid w:val="004F042E"/>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4F042E"/>
    <w:rPr>
      <w:b/>
      <w:bCs/>
      <w:i/>
      <w:iCs/>
      <w:color w:val="1A3050" w:themeColor="accent1"/>
    </w:rPr>
  </w:style>
  <w:style w:type="paragraph" w:styleId="Underrubrik">
    <w:name w:val="Subtitle"/>
    <w:basedOn w:val="Normal"/>
    <w:next w:val="Normal"/>
    <w:link w:val="UnderrubrikChar"/>
    <w:uiPriority w:val="11"/>
    <w:semiHidden/>
    <w:qFormat/>
    <w:rsid w:val="004F042E"/>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4F042E"/>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D31DB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Kommentarsreferens">
    <w:name w:val="annotation reference"/>
    <w:basedOn w:val="Standardstycketeckensnitt"/>
    <w:uiPriority w:val="99"/>
    <w:semiHidden/>
    <w:unhideWhenUsed/>
    <w:rsid w:val="001358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3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17" Type="http://schemas.openxmlformats.org/officeDocument/2006/relationships/footer" Target="footer1.xml"/><Relationship Id="rId12" Type="http://schemas.openxmlformats.org/officeDocument/2006/relationships/webSettings" Target="webSettings.xml"/><Relationship Id="rId20" Type="http://schemas.openxmlformats.org/officeDocument/2006/relationships/footer" Target="footer3.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64F692B9FF44E7990B809BE777923E"/>
        <w:category>
          <w:name w:val="Allmänt"/>
          <w:gallery w:val="placeholder"/>
        </w:category>
        <w:types>
          <w:type w:val="bbPlcHdr"/>
        </w:types>
        <w:behaviors>
          <w:behavior w:val="content"/>
        </w:behaviors>
        <w:guid w:val="{C59455ED-A023-473D-911D-F7CD1088875D}"/>
      </w:docPartPr>
      <w:docPartBody>
        <w:p w:rsidR="0083382F" w:rsidRDefault="003051C1" w:rsidP="003051C1">
          <w:pPr>
            <w:pStyle w:val="4164F692B9FF44E7990B809BE777923E"/>
          </w:pPr>
          <w:r>
            <w:t xml:space="preserve"> </w:t>
          </w:r>
        </w:p>
      </w:docPartBody>
    </w:docPart>
    <w:docPart>
      <w:docPartPr>
        <w:name w:val="289668A8D4AB47DD871826815BE419AE"/>
        <w:category>
          <w:name w:val="Allmänt"/>
          <w:gallery w:val="placeholder"/>
        </w:category>
        <w:types>
          <w:type w:val="bbPlcHdr"/>
        </w:types>
        <w:behaviors>
          <w:behavior w:val="content"/>
        </w:behaviors>
        <w:guid w:val="{9DDE5CC8-1188-46F5-A483-82FF81E5B132}"/>
      </w:docPartPr>
      <w:docPartBody>
        <w:p w:rsidR="0083382F" w:rsidRDefault="003051C1" w:rsidP="003051C1">
          <w:pPr>
            <w:pStyle w:val="289668A8D4AB47DD871826815BE419AE"/>
          </w:pPr>
          <w:r w:rsidRPr="00710A6C">
            <w:rPr>
              <w:rStyle w:val="Platshllartext"/>
              <w:b/>
            </w:rPr>
            <w:t xml:space="preserve"> </w:t>
          </w:r>
        </w:p>
      </w:docPartBody>
    </w:docPart>
    <w:docPart>
      <w:docPartPr>
        <w:name w:val="3A94F24120A345BB85200148A7174D58"/>
        <w:category>
          <w:name w:val="Allmänt"/>
          <w:gallery w:val="placeholder"/>
        </w:category>
        <w:types>
          <w:type w:val="bbPlcHdr"/>
        </w:types>
        <w:behaviors>
          <w:behavior w:val="content"/>
        </w:behaviors>
        <w:guid w:val="{1B636450-4429-4CBC-AFD5-BA6CC32D3A25}"/>
      </w:docPartPr>
      <w:docPartBody>
        <w:p w:rsidR="0083382F" w:rsidRDefault="003051C1" w:rsidP="003051C1">
          <w:pPr>
            <w:pStyle w:val="3A94F24120A345BB85200148A7174D58"/>
          </w:pPr>
          <w:r>
            <w:rPr>
              <w:rStyle w:val="Platshllartext"/>
            </w:rPr>
            <w:t xml:space="preserve"> </w:t>
          </w:r>
        </w:p>
      </w:docPartBody>
    </w:docPart>
    <w:docPart>
      <w:docPartPr>
        <w:name w:val="19C9CC59F6E34EC084D29F17874316B0"/>
        <w:category>
          <w:name w:val="Allmänt"/>
          <w:gallery w:val="placeholder"/>
        </w:category>
        <w:types>
          <w:type w:val="bbPlcHdr"/>
        </w:types>
        <w:behaviors>
          <w:behavior w:val="content"/>
        </w:behaviors>
        <w:guid w:val="{A8FC4C99-D209-4F5F-9B02-B653D70853F1}"/>
      </w:docPartPr>
      <w:docPartBody>
        <w:p w:rsidR="0083382F" w:rsidRDefault="003051C1" w:rsidP="003051C1">
          <w:pPr>
            <w:pStyle w:val="19C9CC59F6E34EC084D29F17874316B0"/>
          </w:pPr>
          <w:r>
            <w:rPr>
              <w:rStyle w:val="Platshllartext"/>
            </w:rPr>
            <w:t xml:space="preserve"> </w:t>
          </w:r>
        </w:p>
      </w:docPartBody>
    </w:docPart>
    <w:docPart>
      <w:docPartPr>
        <w:name w:val="FCABEAA67C304BBA879AFA250FF4C04A"/>
        <w:category>
          <w:name w:val="Allmänt"/>
          <w:gallery w:val="placeholder"/>
        </w:category>
        <w:types>
          <w:type w:val="bbPlcHdr"/>
        </w:types>
        <w:behaviors>
          <w:behavior w:val="content"/>
        </w:behaviors>
        <w:guid w:val="{315541B3-12BD-43D7-AF8F-03DC50028807}"/>
      </w:docPartPr>
      <w:docPartBody>
        <w:p w:rsidR="0083382F" w:rsidRDefault="003051C1" w:rsidP="003051C1">
          <w:pPr>
            <w:pStyle w:val="FCABEAA67C304BBA879AFA250FF4C04A"/>
          </w:pPr>
          <w:r>
            <w:rPr>
              <w:rStyle w:val="Platshllartext"/>
            </w:rPr>
            <w:t xml:space="preserve"> </w:t>
          </w:r>
        </w:p>
      </w:docPartBody>
    </w:docPart>
    <w:docPart>
      <w:docPartPr>
        <w:name w:val="F25CC5ECF047400EA0B9C699709F50CE"/>
        <w:category>
          <w:name w:val="Allmänt"/>
          <w:gallery w:val="placeholder"/>
        </w:category>
        <w:types>
          <w:type w:val="bbPlcHdr"/>
        </w:types>
        <w:behaviors>
          <w:behavior w:val="content"/>
        </w:behaviors>
        <w:guid w:val="{4ED5CB63-1CAA-42BC-B52B-CCB15835D61B}"/>
      </w:docPartPr>
      <w:docPartBody>
        <w:p w:rsidR="0083382F" w:rsidRDefault="003051C1" w:rsidP="003051C1">
          <w:pPr>
            <w:pStyle w:val="F25CC5ECF047400EA0B9C699709F50C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C1"/>
    <w:rsid w:val="000F49EF"/>
    <w:rsid w:val="00150010"/>
    <w:rsid w:val="003051C1"/>
    <w:rsid w:val="003A323D"/>
    <w:rsid w:val="00486F19"/>
    <w:rsid w:val="004D1975"/>
    <w:rsid w:val="0083382F"/>
    <w:rsid w:val="009908A2"/>
    <w:rsid w:val="00AD0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325BFD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164F692B9FF44E7990B809BE777923E">
    <w:name w:val="4164F692B9FF44E7990B809BE777923E"/>
    <w:rsid w:val="003051C1"/>
  </w:style>
  <w:style w:type="character" w:styleId="Platshllartext">
    <w:name w:val="Placeholder Text"/>
    <w:basedOn w:val="Standardstycketeckensnitt"/>
    <w:uiPriority w:val="99"/>
    <w:semiHidden/>
    <w:rsid w:val="003051C1"/>
    <w:rPr>
      <w:color w:val="808080"/>
    </w:rPr>
  </w:style>
  <w:style w:type="paragraph" w:customStyle="1" w:styleId="289668A8D4AB47DD871826815BE419AE">
    <w:name w:val="289668A8D4AB47DD871826815BE419AE"/>
    <w:rsid w:val="003051C1"/>
  </w:style>
  <w:style w:type="paragraph" w:customStyle="1" w:styleId="5688AEA53340454C8C23436E3ACC5E09">
    <w:name w:val="5688AEA53340454C8C23436E3ACC5E09"/>
    <w:rsid w:val="003051C1"/>
  </w:style>
  <w:style w:type="paragraph" w:customStyle="1" w:styleId="C3CBB45CC6B04AF29AB125B1953D70F4">
    <w:name w:val="C3CBB45CC6B04AF29AB125B1953D70F4"/>
    <w:rsid w:val="003051C1"/>
  </w:style>
  <w:style w:type="paragraph" w:customStyle="1" w:styleId="5654117AF646489EB34EBBBA93217AB9">
    <w:name w:val="5654117AF646489EB34EBBBA93217AB9"/>
    <w:rsid w:val="003051C1"/>
  </w:style>
  <w:style w:type="paragraph" w:customStyle="1" w:styleId="3A94F24120A345BB85200148A7174D58">
    <w:name w:val="3A94F24120A345BB85200148A7174D58"/>
    <w:rsid w:val="003051C1"/>
  </w:style>
  <w:style w:type="paragraph" w:customStyle="1" w:styleId="19C9CC59F6E34EC084D29F17874316B0">
    <w:name w:val="19C9CC59F6E34EC084D29F17874316B0"/>
    <w:rsid w:val="003051C1"/>
  </w:style>
  <w:style w:type="paragraph" w:customStyle="1" w:styleId="4DCABCB98EB643A290CD6208936B87DA">
    <w:name w:val="4DCABCB98EB643A290CD6208936B87DA"/>
    <w:rsid w:val="003051C1"/>
  </w:style>
  <w:style w:type="paragraph" w:customStyle="1" w:styleId="80037DAA4E874CCB97E2B0AB2967F748">
    <w:name w:val="80037DAA4E874CCB97E2B0AB2967F748"/>
    <w:rsid w:val="003051C1"/>
  </w:style>
  <w:style w:type="paragraph" w:customStyle="1" w:styleId="FCABEAA67C304BBA879AFA250FF4C04A">
    <w:name w:val="FCABEAA67C304BBA879AFA250FF4C04A"/>
    <w:rsid w:val="003051C1"/>
  </w:style>
  <w:style w:type="paragraph" w:customStyle="1" w:styleId="F25CC5ECF047400EA0B9C699709F50CE">
    <w:name w:val="F25CC5ECF047400EA0B9C699709F50CE"/>
    <w:rsid w:val="003051C1"/>
  </w:style>
  <w:style w:type="paragraph" w:customStyle="1" w:styleId="587F66E41B9D457EB714C0592915FF7D">
    <w:name w:val="587F66E41B9D457EB714C0592915FF7D"/>
    <w:rsid w:val="003051C1"/>
  </w:style>
  <w:style w:type="paragraph" w:customStyle="1" w:styleId="5A2162ED83C44118847145F2E594889B">
    <w:name w:val="5A2162ED83C44118847145F2E594889B"/>
    <w:rsid w:val="00305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27909948-5acb-4575-a440-fd6683c5dd65</RD_Svars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Rktemplatetest</RkTemplate>
    <DocType>PM</DocType>
    <DocTypeShowName/>
    <Status> </Status>
    <Sender>
      <SenderName>Anna Dammert</SenderName>
      <SenderTitle/>
      <SenderMail>anna.dammert@regeringskansliet.se</SenderMail>
      <SenderPhone>08-405 17 86</SenderPhone>
    </Sender>
    <TopId>1</TopId>
    <TopSender/>
    <OrganisationInfo>
      <Organisatoriskenhet1>Kulturdepartementet</Organisatoriskenhet1>
      <Organisatoriskenhet2>Enheten för kulturarv och livsmiljö</Organisatoriskenhet2>
      <Organisatoriskenhet3> </Organisatoriskenhet3>
      <Organisatoriskenhet1Id>197</Organisatoriskenhet1Id>
      <Organisatoriskenhet2Id>613</Organisatoriskenhet2Id>
      <Organisatoriskenhet3Id> </Organisatoriskenhet3Id>
    </OrganisationInfo>
    <HeaderDate>2017-03-31</HeaderDate>
    <Office/>
    <Dnr>Ku2017/01587/KO</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7.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4F1E3-882E-4EF8-B4BE-835FBB899B04}">
  <ds:schemaRefs>
    <ds:schemaRef ds:uri="http://schemas.microsoft.com/sharepoint/v3/contenttype/forms"/>
  </ds:schemaRefs>
</ds:datastoreItem>
</file>

<file path=customXml/itemProps2.xml><?xml version="1.0" encoding="utf-8"?>
<ds:datastoreItem xmlns:ds="http://schemas.openxmlformats.org/officeDocument/2006/customXml" ds:itemID="{0BEA04CF-9C3E-4594-B7AC-392397048497}">
  <ds:schemaRefs>
    <ds:schemaRef ds:uri="http://schemas.microsoft.com/sharepoint/v3/contenttype/forms/url"/>
  </ds:schemaRefs>
</ds:datastoreItem>
</file>

<file path=customXml/itemProps3.xml><?xml version="1.0" encoding="utf-8"?>
<ds:datastoreItem xmlns:ds="http://schemas.openxmlformats.org/officeDocument/2006/customXml" ds:itemID="{BF701B48-80D2-4B3A-8CDB-C21593A39503}"/>
</file>

<file path=customXml/itemProps4.xml><?xml version="1.0" encoding="utf-8"?>
<ds:datastoreItem xmlns:ds="http://schemas.openxmlformats.org/officeDocument/2006/customXml" ds:itemID="{2B19F9CF-E4BA-4CCE-8882-0AAE894923FF}">
  <ds:schemaRefs>
    <ds:schemaRef ds:uri="http://schemas.microsoft.com/office/2006/metadata/properties"/>
    <ds:schemaRef ds:uri="http://schemas.microsoft.com/office/infopath/2007/PartnerControls"/>
    <ds:schemaRef ds:uri="dc0cb0d3-b4db-401c-9419-d870d21d16fe"/>
    <ds:schemaRef ds:uri="396185b2-1df3-4dd9-9d1e-8ae7f71005a9"/>
  </ds:schemaRefs>
</ds:datastoreItem>
</file>

<file path=customXml/itemProps5.xml><?xml version="1.0" encoding="utf-8"?>
<ds:datastoreItem xmlns:ds="http://schemas.openxmlformats.org/officeDocument/2006/customXml" ds:itemID="{03B96F3A-8B57-405A-97C4-4BA8020F2532}">
  <ds:schemaRefs>
    <ds:schemaRef ds:uri="http://schemas.microsoft.com/sharepoint/events"/>
  </ds:schemaRefs>
</ds:datastoreItem>
</file>

<file path=customXml/itemProps6.xml><?xml version="1.0" encoding="utf-8"?>
<ds:datastoreItem xmlns:ds="http://schemas.openxmlformats.org/officeDocument/2006/customXml" ds:itemID="{3A98118B-283C-4332-86BA-7957C71840E9}">
  <ds:schemaRefs>
    <ds:schemaRef ds:uri="http://lp/documentinfo/RK"/>
  </ds:schemaRefs>
</ds:datastoreItem>
</file>

<file path=customXml/itemProps7.xml><?xml version="1.0" encoding="utf-8"?>
<ds:datastoreItem xmlns:ds="http://schemas.openxmlformats.org/officeDocument/2006/customXml" ds:itemID="{049AE127-095D-49EC-80CE-0924DD7CAF89}"/>
</file>

<file path=customXml/itemProps8.xml><?xml version="1.0" encoding="utf-8"?>
<ds:datastoreItem xmlns:ds="http://schemas.openxmlformats.org/officeDocument/2006/customXml" ds:itemID="{D8DECF85-C6A3-48E1-94B2-DC5241B3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315</Words>
  <Characters>2630</Characters>
  <Application>Microsoft Office Word</Application>
  <DocSecurity>0</DocSecurity>
  <Lines>109</Lines>
  <Paragraphs>53</Paragraphs>
  <ScaleCrop>false</ScaleCrop>
  <HeadingPairs>
    <vt:vector size="2" baseType="variant">
      <vt:variant>
        <vt:lpstr>Rubrik</vt:lpstr>
      </vt:variant>
      <vt:variant>
        <vt:i4>1</vt:i4>
      </vt:variant>
    </vt:vector>
  </HeadingPairs>
  <TitlesOfParts>
    <vt:vector size="1" baseType="lpstr">
      <vt:lpstr/>
    </vt:vector>
  </TitlesOfParts>
  <Manager/>
  <Company>Regeringskansliet RK IT</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Verdin</dc:creator>
  <cp:lastModifiedBy>Sofie Verdin</cp:lastModifiedBy>
  <cp:revision>2</cp:revision>
  <cp:lastPrinted>2017-05-23T07:32:00Z</cp:lastPrinted>
  <dcterms:created xsi:type="dcterms:W3CDTF">2017-07-12T10:54:00Z</dcterms:created>
  <dcterms:modified xsi:type="dcterms:W3CDTF">2017-07-12T10:54:00Z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085e66cb-fdcc-4c7c-98dd-4921b85c8aff</vt:lpwstr>
  </property>
</Properties>
</file>