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A4C9" w14:textId="23440135" w:rsidR="00E012C2" w:rsidRDefault="00E012C2" w:rsidP="00DA0661">
      <w:pPr>
        <w:pStyle w:val="Rubrik"/>
      </w:pPr>
      <w:bookmarkStart w:id="0" w:name="Start"/>
      <w:bookmarkEnd w:id="0"/>
      <w:r>
        <w:t>Svar på fråga 2019/20:975 av Margareta Cederfelt (M)</w:t>
      </w:r>
      <w:r>
        <w:br/>
        <w:t>Framtidens omvårdnad</w:t>
      </w:r>
    </w:p>
    <w:p w14:paraId="2D337748" w14:textId="6C3AF826" w:rsidR="00E012C2" w:rsidRDefault="00E012C2" w:rsidP="002749F7">
      <w:pPr>
        <w:pStyle w:val="Brdtext"/>
      </w:pPr>
      <w:r>
        <w:t>Margareta Cederfelt har frågat mig om jag avser att låta</w:t>
      </w:r>
      <w:r w:rsidR="007F79D2">
        <w:t xml:space="preserve"> betänkandet Framtidens specialistsjuksköterska – ny roll, nya möjligheter vara ledstjärna för framtidens omvårdnad.</w:t>
      </w:r>
    </w:p>
    <w:p w14:paraId="2A73CAD7" w14:textId="54B53848" w:rsidR="007F79D2" w:rsidRDefault="007F79D2" w:rsidP="007F79D2">
      <w:pPr>
        <w:pStyle w:val="Brdtext"/>
      </w:pPr>
      <w:r>
        <w:t xml:space="preserve">Kompetensförsörjningen är grundläggande för att hälso- och sjukvården ska kunna fullfölja sitt uppdrag. </w:t>
      </w:r>
      <w:r w:rsidRPr="00147A69">
        <w:t>En stärkt bemanning i hälso- och sjukvården är</w:t>
      </w:r>
      <w:r>
        <w:t xml:space="preserve"> därför</w:t>
      </w:r>
      <w:r w:rsidRPr="00147A69">
        <w:t xml:space="preserve"> en prioriterad fråga för regeringen</w:t>
      </w:r>
      <w:r>
        <w:t xml:space="preserve">. </w:t>
      </w:r>
      <w:r w:rsidRPr="00147A69">
        <w:t>För att i största möjliga mån säkerställa en god kompetensförsörjning krävs både attraktiva hälso- och sjukvårdsutbildningar och att de som är utbildade väljer att arbeta i vården.</w:t>
      </w:r>
    </w:p>
    <w:p w14:paraId="6E6E0C99" w14:textId="431D9D6A" w:rsidR="004B3669" w:rsidRDefault="006E16A4" w:rsidP="007F79D2">
      <w:pPr>
        <w:pStyle w:val="Brdtext"/>
      </w:pPr>
      <w:r>
        <w:t>Högskoleutbildning ska enligt högskolelagen (1992:1434) ges på tre nivåer: grundnivå, avancerad nivå och forskarnivå. Examina på grundnivå och avancerad nivå utgörs av generella examina, konstnärliga examina och yrkesexamina. Sjuksköterskeexamen är en yrkesexamen på grundnivå och specialistsjuksköterskeexamen är en yrkesexamen på avancerad nivå</w:t>
      </w:r>
      <w:r w:rsidR="008652DC">
        <w:t>.</w:t>
      </w:r>
      <w:r>
        <w:t xml:space="preserve"> </w:t>
      </w:r>
    </w:p>
    <w:p w14:paraId="31B4A180" w14:textId="102E85CA" w:rsidR="007F79D2" w:rsidRDefault="007F79D2" w:rsidP="007F79D2">
      <w:pPr>
        <w:pStyle w:val="Brdtext"/>
      </w:pPr>
      <w:r>
        <w:t xml:space="preserve">Regeringen gav sommaren 2017 en särskild utredare i uppdrag att </w:t>
      </w:r>
      <w:r w:rsidRPr="00D53A57">
        <w:t xml:space="preserve">se över </w:t>
      </w:r>
      <w:r>
        <w:t>utbildningen till specialistsjuksköterskeexamen</w:t>
      </w:r>
      <w:r w:rsidRPr="00D53A57">
        <w:t xml:space="preserve">. Utredaren </w:t>
      </w:r>
      <w:r>
        <w:t>hade också i uppdrag att</w:t>
      </w:r>
      <w:r w:rsidRPr="00D53A57">
        <w:t xml:space="preserve"> se över frågor som rör vissa andra hälso- och sjukvårds</w:t>
      </w:r>
      <w:r w:rsidR="004B3669">
        <w:softHyphen/>
      </w:r>
      <w:r w:rsidRPr="00D53A57">
        <w:t>utbildningar.</w:t>
      </w:r>
      <w:r w:rsidRPr="00D53A57" w:rsidDel="00D07247">
        <w:t xml:space="preserve"> </w:t>
      </w:r>
      <w:r>
        <w:t xml:space="preserve">Utredningen lämnade i november 2018 </w:t>
      </w:r>
      <w:r w:rsidR="003451D9">
        <w:t>betänkandet Framtidens specialistsjuksköterska – ny roll, nya möjligheter</w:t>
      </w:r>
      <w:r>
        <w:t xml:space="preserve"> (SOU 2018:77). Betänkandet har remitterats och bereds för närvarande i Regeringskansliet. </w:t>
      </w:r>
    </w:p>
    <w:p w14:paraId="79A48809" w14:textId="7DEAC723" w:rsidR="00765E50" w:rsidRDefault="00765E50" w:rsidP="00765E50">
      <w:pPr>
        <w:pStyle w:val="Brdtext"/>
      </w:pPr>
      <w:r w:rsidRPr="00433C6F">
        <w:t>Behovet av specialistsjuksköterskor i vården är stort och förväntas öka framgent</w:t>
      </w:r>
      <w:r>
        <w:t>. D</w:t>
      </w:r>
      <w:r w:rsidRPr="00433C6F">
        <w:t xml:space="preserve">et är därför viktigt att fler sjuksköterskor vidareutbildar sig till specialistsjuksköterskor. </w:t>
      </w:r>
      <w:r w:rsidRPr="002076C7">
        <w:t xml:space="preserve">Regeringen och Sveriges Kommuner och Regioner </w:t>
      </w:r>
      <w:bookmarkStart w:id="1" w:name="_GoBack"/>
      <w:bookmarkEnd w:id="1"/>
      <w:r w:rsidRPr="002076C7">
        <w:lastRenderedPageBreak/>
        <w:t>har ingått en överenskommelse</w:t>
      </w:r>
      <w:r>
        <w:t xml:space="preserve"> som bl.a. innebär att det under 2020 avsätts totalt 2,9 miljarder kronor </w:t>
      </w:r>
      <w:r w:rsidR="004B3669">
        <w:t>som syftar till</w:t>
      </w:r>
      <w:r w:rsidRPr="006B75D6">
        <w:t xml:space="preserve"> att stärka förutsättningarna för vårdens medarbetare</w:t>
      </w:r>
      <w:r>
        <w:t xml:space="preserve">. Inom ramen för satsningen avsätts </w:t>
      </w:r>
      <w:r w:rsidRPr="002076C7">
        <w:t>500 miljoner kronor till regionerna för att fler sjuksköterskor ska ges möjlighet att läsa till specialistsjuksköterska med betald utbildning. Därtill avsätts 100 miljoner kronor till regionerna för att möjliggöra utvecklings- och karriärmöjligheter, exempelvis karriärtjänster, för specialistsjuksköterskor med fördjupad kompetens inom centrala områden.</w:t>
      </w:r>
    </w:p>
    <w:p w14:paraId="3803A79F" w14:textId="4B81599F" w:rsidR="007F79D2" w:rsidRDefault="007F79D2" w:rsidP="00765E50">
      <w:pPr>
        <w:pStyle w:val="Brdtext"/>
      </w:pPr>
      <w:r w:rsidRPr="001B2289">
        <w:t>För att hantera utmaningar med kompetensförsörjningen i vården, t.ex. brist på utbildad personal, krävs ett effektivt samarbete mellan regioner, kommuner och lärosäten samt dialog med andra aktörer.</w:t>
      </w:r>
      <w:r>
        <w:t xml:space="preserve"> Regeringen har från den 1 januari 2020 inrättat ett nationellt vårdkompetensråd som bl.a. ska kartlägga, samordna och effektivisera kompetensförsörjningen av personal inom vården. </w:t>
      </w:r>
      <w:r w:rsidRPr="001B2289">
        <w:t>Syftet</w:t>
      </w:r>
      <w:r>
        <w:t xml:space="preserve"> med rådet</w:t>
      </w:r>
      <w:r w:rsidRPr="001B2289">
        <w:t xml:space="preserve"> är att stärka och formalisera samverkan om kompetensförsörjningsfrågor i hälso- och sjukvården. </w:t>
      </w:r>
      <w:r>
        <w:t xml:space="preserve">Jag ser fram emot att få ta del av rådets arbete och förväntar mig att arbetet ska ha en positiv effekt på kompetensförsörjningen inom hälso- och sjukvården. </w:t>
      </w:r>
    </w:p>
    <w:p w14:paraId="7F425D65" w14:textId="77777777" w:rsidR="00E012C2" w:rsidRDefault="00E012C2" w:rsidP="006A12F1">
      <w:pPr>
        <w:pStyle w:val="Brdtext"/>
      </w:pPr>
      <w:r>
        <w:t xml:space="preserve">Stockholm den </w:t>
      </w:r>
      <w:sdt>
        <w:sdtPr>
          <w:id w:val="-1225218591"/>
          <w:placeholder>
            <w:docPart w:val="ECC002CDA193470EBAA1E1EEFD4AC5AF"/>
          </w:placeholder>
          <w:dataBinding w:prefixMappings="xmlns:ns0='http://lp/documentinfo/RK' " w:xpath="/ns0:DocumentInfo[1]/ns0:BaseInfo[1]/ns0:HeaderDate[1]" w:storeItemID="{C5EA69DE-9CCE-47C3-BDB5-9A2BA352F135}"/>
          <w:date w:fullDate="2020-02-26T00:00:00Z">
            <w:dateFormat w:val="d MMMM yyyy"/>
            <w:lid w:val="sv-SE"/>
            <w:storeMappedDataAs w:val="dateTime"/>
            <w:calendar w:val="gregorian"/>
          </w:date>
        </w:sdtPr>
        <w:sdtEndPr/>
        <w:sdtContent>
          <w:r w:rsidR="007F79D2">
            <w:t>26 februari 2020</w:t>
          </w:r>
        </w:sdtContent>
      </w:sdt>
    </w:p>
    <w:p w14:paraId="6AD648F0" w14:textId="77777777" w:rsidR="00E012C2" w:rsidRDefault="00E012C2" w:rsidP="004E7A8F">
      <w:pPr>
        <w:pStyle w:val="Brdtextutanavstnd"/>
      </w:pPr>
    </w:p>
    <w:p w14:paraId="39B91354" w14:textId="77777777" w:rsidR="00E012C2" w:rsidRDefault="00E012C2" w:rsidP="004E7A8F">
      <w:pPr>
        <w:pStyle w:val="Brdtextutanavstnd"/>
      </w:pPr>
    </w:p>
    <w:p w14:paraId="0C2745FA" w14:textId="719E79F0" w:rsidR="00E012C2" w:rsidRDefault="00E012C2" w:rsidP="00422A41">
      <w:pPr>
        <w:pStyle w:val="Brdtext"/>
      </w:pPr>
      <w:r>
        <w:t>Matilda Ernkrans</w:t>
      </w:r>
    </w:p>
    <w:p w14:paraId="59B42DBC" w14:textId="77777777" w:rsidR="00E012C2" w:rsidRPr="00DB48AB" w:rsidRDefault="00E012C2" w:rsidP="00DB48AB">
      <w:pPr>
        <w:pStyle w:val="Brdtext"/>
      </w:pPr>
    </w:p>
    <w:sectPr w:rsidR="00E012C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5D4D" w14:textId="77777777" w:rsidR="00E012C2" w:rsidRDefault="00E012C2" w:rsidP="00A87A54">
      <w:pPr>
        <w:spacing w:after="0" w:line="240" w:lineRule="auto"/>
      </w:pPr>
      <w:r>
        <w:separator/>
      </w:r>
    </w:p>
  </w:endnote>
  <w:endnote w:type="continuationSeparator" w:id="0">
    <w:p w14:paraId="3C3A8717" w14:textId="77777777" w:rsidR="00E012C2" w:rsidRDefault="00E012C2" w:rsidP="00A87A54">
      <w:pPr>
        <w:spacing w:after="0" w:line="240" w:lineRule="auto"/>
      </w:pPr>
      <w:r>
        <w:continuationSeparator/>
      </w:r>
    </w:p>
  </w:endnote>
  <w:endnote w:type="continuationNotice" w:id="1">
    <w:p w14:paraId="5A666B5F" w14:textId="77777777" w:rsidR="00E06E9C" w:rsidRDefault="00E06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1E23B93" w14:textId="77777777" w:rsidTr="006A26EC">
      <w:trPr>
        <w:trHeight w:val="227"/>
        <w:jc w:val="right"/>
      </w:trPr>
      <w:tc>
        <w:tcPr>
          <w:tcW w:w="708" w:type="dxa"/>
          <w:vAlign w:val="bottom"/>
        </w:tcPr>
        <w:p w14:paraId="598BC3C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B2E96FD" w14:textId="77777777" w:rsidTr="006A26EC">
      <w:trPr>
        <w:trHeight w:val="850"/>
        <w:jc w:val="right"/>
      </w:trPr>
      <w:tc>
        <w:tcPr>
          <w:tcW w:w="708" w:type="dxa"/>
          <w:vAlign w:val="bottom"/>
        </w:tcPr>
        <w:p w14:paraId="3F145C88" w14:textId="77777777" w:rsidR="005606BC" w:rsidRPr="00347E11" w:rsidRDefault="005606BC" w:rsidP="005606BC">
          <w:pPr>
            <w:pStyle w:val="Sidfot"/>
            <w:spacing w:line="276" w:lineRule="auto"/>
            <w:jc w:val="right"/>
          </w:pPr>
        </w:p>
      </w:tc>
    </w:tr>
  </w:tbl>
  <w:p w14:paraId="156329A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1D4FE4D" w14:textId="77777777" w:rsidTr="001F4302">
      <w:trPr>
        <w:trHeight w:val="510"/>
      </w:trPr>
      <w:tc>
        <w:tcPr>
          <w:tcW w:w="8525" w:type="dxa"/>
          <w:gridSpan w:val="2"/>
          <w:vAlign w:val="bottom"/>
        </w:tcPr>
        <w:p w14:paraId="75B592FE" w14:textId="77777777" w:rsidR="00347E11" w:rsidRPr="00347E11" w:rsidRDefault="00347E11" w:rsidP="00347E11">
          <w:pPr>
            <w:pStyle w:val="Sidfot"/>
            <w:rPr>
              <w:sz w:val="8"/>
            </w:rPr>
          </w:pPr>
        </w:p>
      </w:tc>
    </w:tr>
    <w:tr w:rsidR="00093408" w:rsidRPr="00EE3C0F" w14:paraId="0CC4ADC9" w14:textId="77777777" w:rsidTr="00C26068">
      <w:trPr>
        <w:trHeight w:val="227"/>
      </w:trPr>
      <w:tc>
        <w:tcPr>
          <w:tcW w:w="4074" w:type="dxa"/>
        </w:tcPr>
        <w:p w14:paraId="732CBCB1" w14:textId="77777777" w:rsidR="00347E11" w:rsidRPr="00F53AEA" w:rsidRDefault="00347E11" w:rsidP="00C26068">
          <w:pPr>
            <w:pStyle w:val="Sidfot"/>
            <w:spacing w:line="276" w:lineRule="auto"/>
          </w:pPr>
        </w:p>
      </w:tc>
      <w:tc>
        <w:tcPr>
          <w:tcW w:w="4451" w:type="dxa"/>
        </w:tcPr>
        <w:p w14:paraId="164FC1A6" w14:textId="77777777" w:rsidR="00093408" w:rsidRPr="00F53AEA" w:rsidRDefault="00093408" w:rsidP="00F53AEA">
          <w:pPr>
            <w:pStyle w:val="Sidfot"/>
            <w:spacing w:line="276" w:lineRule="auto"/>
          </w:pPr>
        </w:p>
      </w:tc>
    </w:tr>
  </w:tbl>
  <w:p w14:paraId="704BBF8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36EC" w14:textId="77777777" w:rsidR="00E012C2" w:rsidRDefault="00E012C2" w:rsidP="00A87A54">
      <w:pPr>
        <w:spacing w:after="0" w:line="240" w:lineRule="auto"/>
      </w:pPr>
      <w:r>
        <w:separator/>
      </w:r>
    </w:p>
  </w:footnote>
  <w:footnote w:type="continuationSeparator" w:id="0">
    <w:p w14:paraId="0C98FE12" w14:textId="77777777" w:rsidR="00E012C2" w:rsidRDefault="00E012C2" w:rsidP="00A87A54">
      <w:pPr>
        <w:spacing w:after="0" w:line="240" w:lineRule="auto"/>
      </w:pPr>
      <w:r>
        <w:continuationSeparator/>
      </w:r>
    </w:p>
  </w:footnote>
  <w:footnote w:type="continuationNotice" w:id="1">
    <w:p w14:paraId="6B8490A8" w14:textId="77777777" w:rsidR="00E06E9C" w:rsidRDefault="00E06E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012C2" w14:paraId="6E68C2E2" w14:textId="77777777" w:rsidTr="00C93EBA">
      <w:trPr>
        <w:trHeight w:val="227"/>
      </w:trPr>
      <w:tc>
        <w:tcPr>
          <w:tcW w:w="5534" w:type="dxa"/>
        </w:tcPr>
        <w:p w14:paraId="01FCBBD6" w14:textId="77777777" w:rsidR="00E012C2" w:rsidRPr="007D73AB" w:rsidRDefault="00E012C2">
          <w:pPr>
            <w:pStyle w:val="Sidhuvud"/>
          </w:pPr>
        </w:p>
      </w:tc>
      <w:tc>
        <w:tcPr>
          <w:tcW w:w="3170" w:type="dxa"/>
          <w:vAlign w:val="bottom"/>
        </w:tcPr>
        <w:p w14:paraId="57BEA30F" w14:textId="77777777" w:rsidR="00E012C2" w:rsidRPr="007D73AB" w:rsidRDefault="00E012C2" w:rsidP="00340DE0">
          <w:pPr>
            <w:pStyle w:val="Sidhuvud"/>
          </w:pPr>
        </w:p>
      </w:tc>
      <w:tc>
        <w:tcPr>
          <w:tcW w:w="1134" w:type="dxa"/>
        </w:tcPr>
        <w:p w14:paraId="478257A2" w14:textId="77777777" w:rsidR="00E012C2" w:rsidRDefault="00E012C2" w:rsidP="005A703A">
          <w:pPr>
            <w:pStyle w:val="Sidhuvud"/>
          </w:pPr>
        </w:p>
      </w:tc>
    </w:tr>
    <w:tr w:rsidR="00E012C2" w14:paraId="50B11E57" w14:textId="77777777" w:rsidTr="00C93EBA">
      <w:trPr>
        <w:trHeight w:val="1928"/>
      </w:trPr>
      <w:tc>
        <w:tcPr>
          <w:tcW w:w="5534" w:type="dxa"/>
        </w:tcPr>
        <w:p w14:paraId="44093A8F" w14:textId="77777777" w:rsidR="00E012C2" w:rsidRPr="00340DE0" w:rsidRDefault="00E012C2" w:rsidP="00340DE0">
          <w:pPr>
            <w:pStyle w:val="Sidhuvud"/>
          </w:pPr>
          <w:r>
            <w:rPr>
              <w:noProof/>
            </w:rPr>
            <w:drawing>
              <wp:inline distT="0" distB="0" distL="0" distR="0" wp14:anchorId="6E9C2483" wp14:editId="7731B3F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1184D80" w14:textId="77777777" w:rsidR="00E012C2" w:rsidRPr="00710A6C" w:rsidRDefault="00E012C2" w:rsidP="00EE3C0F">
          <w:pPr>
            <w:pStyle w:val="Sidhuvud"/>
            <w:rPr>
              <w:b/>
            </w:rPr>
          </w:pPr>
        </w:p>
        <w:p w14:paraId="0C620144" w14:textId="77777777" w:rsidR="00E012C2" w:rsidRDefault="00E012C2" w:rsidP="00EE3C0F">
          <w:pPr>
            <w:pStyle w:val="Sidhuvud"/>
          </w:pPr>
        </w:p>
        <w:p w14:paraId="26D75869" w14:textId="77777777" w:rsidR="00E012C2" w:rsidRDefault="00E012C2" w:rsidP="00EE3C0F">
          <w:pPr>
            <w:pStyle w:val="Sidhuvud"/>
          </w:pPr>
        </w:p>
        <w:p w14:paraId="2E676B4B" w14:textId="77777777" w:rsidR="00E012C2" w:rsidRDefault="00E012C2" w:rsidP="00EE3C0F">
          <w:pPr>
            <w:pStyle w:val="Sidhuvud"/>
          </w:pPr>
        </w:p>
        <w:sdt>
          <w:sdtPr>
            <w:alias w:val="Dnr"/>
            <w:tag w:val="ccRKShow_Dnr"/>
            <w:id w:val="-829283628"/>
            <w:placeholder>
              <w:docPart w:val="3E877633EC7549189AC71C738219A35D"/>
            </w:placeholder>
            <w:dataBinding w:prefixMappings="xmlns:ns0='http://lp/documentinfo/RK' " w:xpath="/ns0:DocumentInfo[1]/ns0:BaseInfo[1]/ns0:Dnr[1]" w:storeItemID="{C5EA69DE-9CCE-47C3-BDB5-9A2BA352F135}"/>
            <w:text/>
          </w:sdtPr>
          <w:sdtEndPr/>
          <w:sdtContent>
            <w:p w14:paraId="508BEA19" w14:textId="77777777" w:rsidR="00E012C2" w:rsidRDefault="00E012C2" w:rsidP="00EE3C0F">
              <w:pPr>
                <w:pStyle w:val="Sidhuvud"/>
              </w:pPr>
              <w:r>
                <w:t>U2020/</w:t>
              </w:r>
              <w:r w:rsidR="007F79D2">
                <w:t>00478/UH</w:t>
              </w:r>
            </w:p>
          </w:sdtContent>
        </w:sdt>
        <w:sdt>
          <w:sdtPr>
            <w:alias w:val="DocNumber"/>
            <w:tag w:val="DocNumber"/>
            <w:id w:val="1726028884"/>
            <w:placeholder>
              <w:docPart w:val="4A77ABC5F9B04F638DE34BB4187B2F3F"/>
            </w:placeholder>
            <w:showingPlcHdr/>
            <w:dataBinding w:prefixMappings="xmlns:ns0='http://lp/documentinfo/RK' " w:xpath="/ns0:DocumentInfo[1]/ns0:BaseInfo[1]/ns0:DocNumber[1]" w:storeItemID="{C5EA69DE-9CCE-47C3-BDB5-9A2BA352F135}"/>
            <w:text/>
          </w:sdtPr>
          <w:sdtEndPr/>
          <w:sdtContent>
            <w:p w14:paraId="22A0905C" w14:textId="77777777" w:rsidR="00E012C2" w:rsidRDefault="00E012C2" w:rsidP="00EE3C0F">
              <w:pPr>
                <w:pStyle w:val="Sidhuvud"/>
              </w:pPr>
              <w:r>
                <w:rPr>
                  <w:rStyle w:val="Platshllartext"/>
                </w:rPr>
                <w:t xml:space="preserve"> </w:t>
              </w:r>
            </w:p>
          </w:sdtContent>
        </w:sdt>
        <w:p w14:paraId="04CED3A5" w14:textId="77777777" w:rsidR="00E012C2" w:rsidRDefault="00E012C2" w:rsidP="00EE3C0F">
          <w:pPr>
            <w:pStyle w:val="Sidhuvud"/>
          </w:pPr>
        </w:p>
      </w:tc>
      <w:tc>
        <w:tcPr>
          <w:tcW w:w="1134" w:type="dxa"/>
        </w:tcPr>
        <w:p w14:paraId="0D9A1997" w14:textId="77777777" w:rsidR="00E012C2" w:rsidRDefault="00E012C2" w:rsidP="0094502D">
          <w:pPr>
            <w:pStyle w:val="Sidhuvud"/>
          </w:pPr>
        </w:p>
        <w:p w14:paraId="6BD4759E" w14:textId="77777777" w:rsidR="00E012C2" w:rsidRPr="0094502D" w:rsidRDefault="00E012C2" w:rsidP="00EC71A6">
          <w:pPr>
            <w:pStyle w:val="Sidhuvud"/>
          </w:pPr>
        </w:p>
      </w:tc>
    </w:tr>
    <w:tr w:rsidR="00E012C2" w14:paraId="24DC299E" w14:textId="77777777" w:rsidTr="00C93EBA">
      <w:trPr>
        <w:trHeight w:val="2268"/>
      </w:trPr>
      <w:sdt>
        <w:sdtPr>
          <w:rPr>
            <w:b/>
          </w:rPr>
          <w:alias w:val="SenderText"/>
          <w:tag w:val="ccRKShow_SenderText"/>
          <w:id w:val="1374046025"/>
          <w:placeholder>
            <w:docPart w:val="13E1A638DB93451A84B570E8B084C013"/>
          </w:placeholder>
        </w:sdtPr>
        <w:sdtEndPr>
          <w:rPr>
            <w:b w:val="0"/>
          </w:rPr>
        </w:sdtEndPr>
        <w:sdtContent>
          <w:tc>
            <w:tcPr>
              <w:tcW w:w="5534" w:type="dxa"/>
              <w:tcMar>
                <w:right w:w="1134" w:type="dxa"/>
              </w:tcMar>
            </w:tcPr>
            <w:p w14:paraId="35E5D7D5" w14:textId="77777777" w:rsidR="00E012C2" w:rsidRPr="00E012C2" w:rsidRDefault="00E012C2" w:rsidP="00340DE0">
              <w:pPr>
                <w:pStyle w:val="Sidhuvud"/>
                <w:rPr>
                  <w:b/>
                </w:rPr>
              </w:pPr>
              <w:r w:rsidRPr="00E012C2">
                <w:rPr>
                  <w:b/>
                </w:rPr>
                <w:t>Utbildningsdepartementet</w:t>
              </w:r>
            </w:p>
            <w:p w14:paraId="73BA184A" w14:textId="77777777" w:rsidR="00417927" w:rsidRDefault="00E012C2" w:rsidP="00340DE0">
              <w:pPr>
                <w:pStyle w:val="Sidhuvud"/>
              </w:pPr>
              <w:r w:rsidRPr="00E012C2">
                <w:t>Ministern för högre utbildning och forskning</w:t>
              </w:r>
            </w:p>
            <w:p w14:paraId="2B0D1EFC" w14:textId="77777777" w:rsidR="00417927" w:rsidRDefault="00417927" w:rsidP="00340DE0">
              <w:pPr>
                <w:pStyle w:val="Sidhuvud"/>
              </w:pPr>
            </w:p>
            <w:p w14:paraId="4D95D341" w14:textId="4542B456" w:rsidR="00E012C2" w:rsidRPr="00340DE0" w:rsidRDefault="00E012C2" w:rsidP="00340DE0">
              <w:pPr>
                <w:pStyle w:val="Sidhuvud"/>
              </w:pPr>
            </w:p>
          </w:tc>
        </w:sdtContent>
      </w:sdt>
      <w:sdt>
        <w:sdtPr>
          <w:alias w:val="Recipient"/>
          <w:tag w:val="ccRKShow_Recipient"/>
          <w:id w:val="-28344517"/>
          <w:placeholder>
            <w:docPart w:val="6FE5B1EE02C549E49B6A362A6C0343E0"/>
          </w:placeholder>
          <w:dataBinding w:prefixMappings="xmlns:ns0='http://lp/documentinfo/RK' " w:xpath="/ns0:DocumentInfo[1]/ns0:BaseInfo[1]/ns0:Recipient[1]" w:storeItemID="{C5EA69DE-9CCE-47C3-BDB5-9A2BA352F135}"/>
          <w:text w:multiLine="1"/>
        </w:sdtPr>
        <w:sdtEndPr/>
        <w:sdtContent>
          <w:tc>
            <w:tcPr>
              <w:tcW w:w="3170" w:type="dxa"/>
            </w:tcPr>
            <w:p w14:paraId="07D64C65" w14:textId="5EF4E27B" w:rsidR="00E012C2" w:rsidRDefault="008652DC" w:rsidP="00547B89">
              <w:pPr>
                <w:pStyle w:val="Sidhuvud"/>
              </w:pPr>
              <w:r>
                <w:t>Till riksdagen</w:t>
              </w:r>
            </w:p>
          </w:tc>
        </w:sdtContent>
      </w:sdt>
      <w:tc>
        <w:tcPr>
          <w:tcW w:w="1134" w:type="dxa"/>
        </w:tcPr>
        <w:p w14:paraId="433D61C2" w14:textId="77777777" w:rsidR="00E012C2" w:rsidRDefault="00E012C2" w:rsidP="003E6020">
          <w:pPr>
            <w:pStyle w:val="Sidhuvud"/>
          </w:pPr>
        </w:p>
      </w:tc>
    </w:tr>
  </w:tbl>
  <w:p w14:paraId="2D35599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C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681"/>
    <w:rsid w:val="00341F47"/>
    <w:rsid w:val="00342327"/>
    <w:rsid w:val="0034250B"/>
    <w:rsid w:val="00344234"/>
    <w:rsid w:val="003451D9"/>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17927"/>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057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3669"/>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16A4"/>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65E50"/>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7F79D2"/>
    <w:rsid w:val="0080228F"/>
    <w:rsid w:val="00804C1B"/>
    <w:rsid w:val="0080595A"/>
    <w:rsid w:val="0080608A"/>
    <w:rsid w:val="008150A6"/>
    <w:rsid w:val="00817098"/>
    <w:rsid w:val="008178E6"/>
    <w:rsid w:val="0082249C"/>
    <w:rsid w:val="00824CCE"/>
    <w:rsid w:val="00830B7B"/>
    <w:rsid w:val="00832661"/>
    <w:rsid w:val="008349AA"/>
    <w:rsid w:val="008375D5"/>
    <w:rsid w:val="00837D9A"/>
    <w:rsid w:val="00841486"/>
    <w:rsid w:val="00842BC9"/>
    <w:rsid w:val="008431AF"/>
    <w:rsid w:val="0084476E"/>
    <w:rsid w:val="008504F6"/>
    <w:rsid w:val="0085240E"/>
    <w:rsid w:val="00852484"/>
    <w:rsid w:val="008573B9"/>
    <w:rsid w:val="0085782D"/>
    <w:rsid w:val="00863BB7"/>
    <w:rsid w:val="008652DC"/>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32B"/>
    <w:rsid w:val="008C562B"/>
    <w:rsid w:val="008C6717"/>
    <w:rsid w:val="008D0305"/>
    <w:rsid w:val="008D0A21"/>
    <w:rsid w:val="008D238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5FFF"/>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473D"/>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B1A"/>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77F85"/>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775E"/>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12C2"/>
    <w:rsid w:val="00E022DA"/>
    <w:rsid w:val="00E03BCB"/>
    <w:rsid w:val="00E06E9C"/>
    <w:rsid w:val="00E124DC"/>
    <w:rsid w:val="00E15A41"/>
    <w:rsid w:val="00E2269C"/>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08E6"/>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3BD5"/>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30199"/>
  <w15:docId w15:val="{6718E666-2137-4686-AA38-4CFA253A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877633EC7549189AC71C738219A35D"/>
        <w:category>
          <w:name w:val="Allmänt"/>
          <w:gallery w:val="placeholder"/>
        </w:category>
        <w:types>
          <w:type w:val="bbPlcHdr"/>
        </w:types>
        <w:behaviors>
          <w:behavior w:val="content"/>
        </w:behaviors>
        <w:guid w:val="{B6D655FC-FF30-4BDD-897C-B0CC303C8E32}"/>
      </w:docPartPr>
      <w:docPartBody>
        <w:p w:rsidR="001F10B8" w:rsidRDefault="003C69FC" w:rsidP="003C69FC">
          <w:pPr>
            <w:pStyle w:val="3E877633EC7549189AC71C738219A35D"/>
          </w:pPr>
          <w:r>
            <w:rPr>
              <w:rStyle w:val="Platshllartext"/>
            </w:rPr>
            <w:t xml:space="preserve"> </w:t>
          </w:r>
        </w:p>
      </w:docPartBody>
    </w:docPart>
    <w:docPart>
      <w:docPartPr>
        <w:name w:val="4A77ABC5F9B04F638DE34BB4187B2F3F"/>
        <w:category>
          <w:name w:val="Allmänt"/>
          <w:gallery w:val="placeholder"/>
        </w:category>
        <w:types>
          <w:type w:val="bbPlcHdr"/>
        </w:types>
        <w:behaviors>
          <w:behavior w:val="content"/>
        </w:behaviors>
        <w:guid w:val="{7779C8DB-EEA8-4716-8696-2059E10E5D1E}"/>
      </w:docPartPr>
      <w:docPartBody>
        <w:p w:rsidR="001F10B8" w:rsidRDefault="003C69FC" w:rsidP="003C69FC">
          <w:pPr>
            <w:pStyle w:val="4A77ABC5F9B04F638DE34BB4187B2F3F"/>
          </w:pPr>
          <w:r>
            <w:rPr>
              <w:rStyle w:val="Platshllartext"/>
            </w:rPr>
            <w:t xml:space="preserve"> </w:t>
          </w:r>
        </w:p>
      </w:docPartBody>
    </w:docPart>
    <w:docPart>
      <w:docPartPr>
        <w:name w:val="13E1A638DB93451A84B570E8B084C013"/>
        <w:category>
          <w:name w:val="Allmänt"/>
          <w:gallery w:val="placeholder"/>
        </w:category>
        <w:types>
          <w:type w:val="bbPlcHdr"/>
        </w:types>
        <w:behaviors>
          <w:behavior w:val="content"/>
        </w:behaviors>
        <w:guid w:val="{CEAFC1E4-1931-48C0-B022-96645359B2A5}"/>
      </w:docPartPr>
      <w:docPartBody>
        <w:p w:rsidR="001F10B8" w:rsidRDefault="003C69FC" w:rsidP="003C69FC">
          <w:pPr>
            <w:pStyle w:val="13E1A638DB93451A84B570E8B084C013"/>
          </w:pPr>
          <w:r>
            <w:rPr>
              <w:rStyle w:val="Platshllartext"/>
            </w:rPr>
            <w:t xml:space="preserve"> </w:t>
          </w:r>
        </w:p>
      </w:docPartBody>
    </w:docPart>
    <w:docPart>
      <w:docPartPr>
        <w:name w:val="6FE5B1EE02C549E49B6A362A6C0343E0"/>
        <w:category>
          <w:name w:val="Allmänt"/>
          <w:gallery w:val="placeholder"/>
        </w:category>
        <w:types>
          <w:type w:val="bbPlcHdr"/>
        </w:types>
        <w:behaviors>
          <w:behavior w:val="content"/>
        </w:behaviors>
        <w:guid w:val="{617794D7-C30B-4618-95B4-FBFE25EC5C0F}"/>
      </w:docPartPr>
      <w:docPartBody>
        <w:p w:rsidR="001F10B8" w:rsidRDefault="003C69FC" w:rsidP="003C69FC">
          <w:pPr>
            <w:pStyle w:val="6FE5B1EE02C549E49B6A362A6C0343E0"/>
          </w:pPr>
          <w:r>
            <w:rPr>
              <w:rStyle w:val="Platshllartext"/>
            </w:rPr>
            <w:t xml:space="preserve"> </w:t>
          </w:r>
        </w:p>
      </w:docPartBody>
    </w:docPart>
    <w:docPart>
      <w:docPartPr>
        <w:name w:val="ECC002CDA193470EBAA1E1EEFD4AC5AF"/>
        <w:category>
          <w:name w:val="Allmänt"/>
          <w:gallery w:val="placeholder"/>
        </w:category>
        <w:types>
          <w:type w:val="bbPlcHdr"/>
        </w:types>
        <w:behaviors>
          <w:behavior w:val="content"/>
        </w:behaviors>
        <w:guid w:val="{4DABB31B-0611-4829-8048-E65D331F949A}"/>
      </w:docPartPr>
      <w:docPartBody>
        <w:p w:rsidR="001F10B8" w:rsidRDefault="003C69FC" w:rsidP="003C69FC">
          <w:pPr>
            <w:pStyle w:val="ECC002CDA193470EBAA1E1EEFD4AC5A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FC"/>
    <w:rsid w:val="001F10B8"/>
    <w:rsid w:val="003C6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3CCB5C29D6413C8A013DBA84E0382D">
    <w:name w:val="483CCB5C29D6413C8A013DBA84E0382D"/>
    <w:rsid w:val="003C69FC"/>
  </w:style>
  <w:style w:type="character" w:styleId="Platshllartext">
    <w:name w:val="Placeholder Text"/>
    <w:basedOn w:val="Standardstycketeckensnitt"/>
    <w:uiPriority w:val="99"/>
    <w:semiHidden/>
    <w:rsid w:val="003C69FC"/>
    <w:rPr>
      <w:noProof w:val="0"/>
      <w:color w:val="808080"/>
    </w:rPr>
  </w:style>
  <w:style w:type="paragraph" w:customStyle="1" w:styleId="1DAF43C8C2A44CAEBE888FC94995EA26">
    <w:name w:val="1DAF43C8C2A44CAEBE888FC94995EA26"/>
    <w:rsid w:val="003C69FC"/>
  </w:style>
  <w:style w:type="paragraph" w:customStyle="1" w:styleId="7C77E7FDD8D54ECB97927F50D2CCBFE8">
    <w:name w:val="7C77E7FDD8D54ECB97927F50D2CCBFE8"/>
    <w:rsid w:val="003C69FC"/>
  </w:style>
  <w:style w:type="paragraph" w:customStyle="1" w:styleId="A9A23E097EC44D86BA5AC5C87BA71A4A">
    <w:name w:val="A9A23E097EC44D86BA5AC5C87BA71A4A"/>
    <w:rsid w:val="003C69FC"/>
  </w:style>
  <w:style w:type="paragraph" w:customStyle="1" w:styleId="3E877633EC7549189AC71C738219A35D">
    <w:name w:val="3E877633EC7549189AC71C738219A35D"/>
    <w:rsid w:val="003C69FC"/>
  </w:style>
  <w:style w:type="paragraph" w:customStyle="1" w:styleId="4A77ABC5F9B04F638DE34BB4187B2F3F">
    <w:name w:val="4A77ABC5F9B04F638DE34BB4187B2F3F"/>
    <w:rsid w:val="003C69FC"/>
  </w:style>
  <w:style w:type="paragraph" w:customStyle="1" w:styleId="6B8F089FA9FF47A2A2FA0B2D845B78B6">
    <w:name w:val="6B8F089FA9FF47A2A2FA0B2D845B78B6"/>
    <w:rsid w:val="003C69FC"/>
  </w:style>
  <w:style w:type="paragraph" w:customStyle="1" w:styleId="33A24A8FA2B74A288FF2AD2B4677704E">
    <w:name w:val="33A24A8FA2B74A288FF2AD2B4677704E"/>
    <w:rsid w:val="003C69FC"/>
  </w:style>
  <w:style w:type="paragraph" w:customStyle="1" w:styleId="AFFDD62F97D24E408B9CFF96E20FC816">
    <w:name w:val="AFFDD62F97D24E408B9CFF96E20FC816"/>
    <w:rsid w:val="003C69FC"/>
  </w:style>
  <w:style w:type="paragraph" w:customStyle="1" w:styleId="13E1A638DB93451A84B570E8B084C013">
    <w:name w:val="13E1A638DB93451A84B570E8B084C013"/>
    <w:rsid w:val="003C69FC"/>
  </w:style>
  <w:style w:type="paragraph" w:customStyle="1" w:styleId="6FE5B1EE02C549E49B6A362A6C0343E0">
    <w:name w:val="6FE5B1EE02C549E49B6A362A6C0343E0"/>
    <w:rsid w:val="003C69FC"/>
  </w:style>
  <w:style w:type="paragraph" w:customStyle="1" w:styleId="B8D2AA7E04DC446E9958456265D323F7">
    <w:name w:val="B8D2AA7E04DC446E9958456265D323F7"/>
    <w:rsid w:val="003C69FC"/>
  </w:style>
  <w:style w:type="paragraph" w:customStyle="1" w:styleId="BEA84E3CB1A14E95BACB45414586F712">
    <w:name w:val="BEA84E3CB1A14E95BACB45414586F712"/>
    <w:rsid w:val="003C69FC"/>
  </w:style>
  <w:style w:type="paragraph" w:customStyle="1" w:styleId="DE0B33A9C47C49FFA7F9F73FDD029F24">
    <w:name w:val="DE0B33A9C47C49FFA7F9F73FDD029F24"/>
    <w:rsid w:val="003C69FC"/>
  </w:style>
  <w:style w:type="paragraph" w:customStyle="1" w:styleId="BCE10E5A9CE54ED28078D3352DA013AE">
    <w:name w:val="BCE10E5A9CE54ED28078D3352DA013AE"/>
    <w:rsid w:val="003C69FC"/>
  </w:style>
  <w:style w:type="paragraph" w:customStyle="1" w:styleId="3595A9EC135542D4BE000784069B06A3">
    <w:name w:val="3595A9EC135542D4BE000784069B06A3"/>
    <w:rsid w:val="003C69FC"/>
  </w:style>
  <w:style w:type="paragraph" w:customStyle="1" w:styleId="ECC002CDA193470EBAA1E1EEFD4AC5AF">
    <w:name w:val="ECC002CDA193470EBAA1E1EEFD4AC5AF"/>
    <w:rsid w:val="003C69FC"/>
  </w:style>
  <w:style w:type="paragraph" w:customStyle="1" w:styleId="D66068944D0E41A6900CEBE6457636FA">
    <w:name w:val="D66068944D0E41A6900CEBE6457636FA"/>
    <w:rsid w:val="003C6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2020-02-26T00:00:00</HeaderDate>
    <Office/>
    <Dnr>U2020/00478/UH</Dnr>
    <ParagrafNr/>
    <DocumentTitle/>
    <VisitingAddress/>
    <Extra1/>
    <Extra2/>
    <Extra3>Margareta Cederfeldt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2b2062b5-f706-4aaf-b607-f49d35e9f0d8</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2020-02-26T00:00:00</HeaderDate>
    <Office/>
    <Dnr>U2020/00478/UH</Dnr>
    <ParagrafNr/>
    <DocumentTitle/>
    <VisitingAddress/>
    <Extra1/>
    <Extra2/>
    <Extra3>Margareta Cederfeldt</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3DA6-118E-467D-B747-8FDEA6DE5B98}"/>
</file>

<file path=customXml/itemProps2.xml><?xml version="1.0" encoding="utf-8"?>
<ds:datastoreItem xmlns:ds="http://schemas.openxmlformats.org/officeDocument/2006/customXml" ds:itemID="{C5EA69DE-9CCE-47C3-BDB5-9A2BA352F135}"/>
</file>

<file path=customXml/itemProps3.xml><?xml version="1.0" encoding="utf-8"?>
<ds:datastoreItem xmlns:ds="http://schemas.openxmlformats.org/officeDocument/2006/customXml" ds:itemID="{4342AF50-556C-426B-BAFF-F6846D991FD8}"/>
</file>

<file path=customXml/itemProps4.xml><?xml version="1.0" encoding="utf-8"?>
<ds:datastoreItem xmlns:ds="http://schemas.openxmlformats.org/officeDocument/2006/customXml" ds:itemID="{C5EA69DE-9CCE-47C3-BDB5-9A2BA352F135}">
  <ds:schemaRefs>
    <ds:schemaRef ds:uri="http://lp/documentinfo/RK"/>
  </ds:schemaRefs>
</ds:datastoreItem>
</file>

<file path=customXml/itemProps5.xml><?xml version="1.0" encoding="utf-8"?>
<ds:datastoreItem xmlns:ds="http://schemas.openxmlformats.org/officeDocument/2006/customXml" ds:itemID="{CF00BB26-8BA5-448E-A5FE-378682ADA734}">
  <ds:schemaRefs>
    <ds:schemaRef ds:uri="http://schemas.microsoft.com/sharepoint/v3/contenttype/forms"/>
  </ds:schemaRefs>
</ds:datastoreItem>
</file>

<file path=customXml/itemProps6.xml><?xml version="1.0" encoding="utf-8"?>
<ds:datastoreItem xmlns:ds="http://schemas.openxmlformats.org/officeDocument/2006/customXml" ds:itemID="{A170164B-F5B4-4911-B0AF-A3844D0C56DE}">
  <ds:schemaRefs>
    <ds:schemaRef ds:uri="http://schemas.microsoft.com/sharepoint/events"/>
  </ds:schemaRefs>
</ds:datastoreItem>
</file>

<file path=customXml/itemProps7.xml><?xml version="1.0" encoding="utf-8"?>
<ds:datastoreItem xmlns:ds="http://schemas.openxmlformats.org/officeDocument/2006/customXml" ds:itemID="{CF00BB26-8BA5-448E-A5FE-378682ADA734}"/>
</file>

<file path=customXml/itemProps8.xml><?xml version="1.0" encoding="utf-8"?>
<ds:datastoreItem xmlns:ds="http://schemas.openxmlformats.org/officeDocument/2006/customXml" ds:itemID="{61EBC1FE-531F-4CC7-B980-6CFAE6E4418F}"/>
</file>

<file path=docProps/app.xml><?xml version="1.0" encoding="utf-8"?>
<Properties xmlns="http://schemas.openxmlformats.org/officeDocument/2006/extended-properties" xmlns:vt="http://schemas.openxmlformats.org/officeDocument/2006/docPropsVTypes">
  <Template>RK Basmall</Template>
  <TotalTime>0</TotalTime>
  <Pages>2</Pages>
  <Words>458</Words>
  <Characters>2431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975 av Margareta Cederfelt (M) Framtidens omvårdnad.docx</dc:title>
  <dc:subject/>
  <dc:creator>Lisa Midlert</dc:creator>
  <cp:keywords/>
  <dc:description/>
  <cp:lastModifiedBy>Lisa Midlert</cp:lastModifiedBy>
  <cp:revision>4</cp:revision>
  <cp:lastPrinted>2020-02-18T15:20:00Z</cp:lastPrinted>
  <dcterms:created xsi:type="dcterms:W3CDTF">2020-02-19T15:12:00Z</dcterms:created>
  <dcterms:modified xsi:type="dcterms:W3CDTF">2020-02-24T16:13:00Z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899849e6-81c8-4b8a-b0e8-d5087e0e2b7e</vt:lpwstr>
  </property>
</Properties>
</file>