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C6ED" w14:textId="323FFD10" w:rsidR="006104EA" w:rsidRDefault="006104EA" w:rsidP="00DA0661">
      <w:pPr>
        <w:pStyle w:val="Rubrik"/>
      </w:pPr>
      <w:bookmarkStart w:id="0" w:name="Start"/>
      <w:bookmarkEnd w:id="0"/>
      <w:r>
        <w:t>Svar på fråga 2019/20:996 av Alexandra Anstrell (M)</w:t>
      </w:r>
      <w:r>
        <w:br/>
        <w:t>CBRN-team som stöd till Kina</w:t>
      </w:r>
    </w:p>
    <w:p w14:paraId="09D2480B" w14:textId="5405B51C" w:rsidR="006104EA" w:rsidRDefault="006104EA" w:rsidP="002749F7">
      <w:pPr>
        <w:pStyle w:val="Brdtext"/>
      </w:pPr>
      <w:r>
        <w:t>Alexandra Anstrell har frågat mig om jag och regeringen har för avsikt att erbjuda Sveriges hjälp till Kina med exempelvis ett CBRN-team.</w:t>
      </w:r>
    </w:p>
    <w:p w14:paraId="0C0218D7" w14:textId="7AAF6A11" w:rsidR="0039747B" w:rsidRDefault="0039747B" w:rsidP="002749F7">
      <w:pPr>
        <w:pStyle w:val="Brdtext"/>
      </w:pPr>
      <w:r>
        <w:t xml:space="preserve">Jag </w:t>
      </w:r>
      <w:r w:rsidR="00245BBD">
        <w:t xml:space="preserve">vill i mitt svar hänvisa till </w:t>
      </w:r>
      <w:r w:rsidR="005271B7">
        <w:t>s</w:t>
      </w:r>
      <w:r>
        <w:t>ocialminister Lena Hallengren</w:t>
      </w:r>
      <w:r w:rsidR="00245BBD">
        <w:t>s svar på riksdagsfrågan</w:t>
      </w:r>
      <w:r w:rsidR="00F748D1">
        <w:t xml:space="preserve"> 2019/20:830</w:t>
      </w:r>
      <w:r>
        <w:t xml:space="preserve"> </w:t>
      </w:r>
      <w:r w:rsidR="00F748D1">
        <w:t xml:space="preserve">om stöd till Kina med anledning av smittoutbrott </w:t>
      </w:r>
      <w:r>
        <w:t>den 11 februari</w:t>
      </w:r>
      <w:r w:rsidR="00245BBD">
        <w:t>:</w:t>
      </w:r>
    </w:p>
    <w:p w14:paraId="7E8A69BC" w14:textId="4C3A2806" w:rsidR="00D719C9" w:rsidRDefault="00F748D1" w:rsidP="0039747B">
      <w:pPr>
        <w:pStyle w:val="Brdtextutanavstnd"/>
      </w:pPr>
      <w:r>
        <w:t>”</w:t>
      </w:r>
      <w:r w:rsidR="0039747B" w:rsidRPr="000E6767">
        <w:t xml:space="preserve">Regeringskansliets krishanteringsorganisation arbetar dygnet runt, året runt och följer nära aktuella händelseutvecklingar, både inom landet och internationellt. Det gäller även hanteringen av coronaviruset (2019-nCoV). UD har genomfört ett omfattande konsulärt arbete med anledning av händelsen och arbete pågår fortfarande. </w:t>
      </w:r>
      <w:r w:rsidR="0039747B" w:rsidRPr="000F421C">
        <w:t>Statsministern och statsråden får information löpande om händelseutvecklingen. Regeringen inklusive berörda ambassader följer utvecklingen noga och har en nära kont</w:t>
      </w:r>
      <w:bookmarkStart w:id="1" w:name="_GoBack"/>
      <w:bookmarkEnd w:id="1"/>
      <w:r w:rsidR="0039747B" w:rsidRPr="000F421C">
        <w:t>akt med ansvariga myndig</w:t>
      </w:r>
      <w:r w:rsidR="0039747B">
        <w:softHyphen/>
      </w:r>
      <w:r w:rsidR="0039747B" w:rsidRPr="000F421C">
        <w:t xml:space="preserve">heter. </w:t>
      </w:r>
      <w:r w:rsidR="0039747B" w:rsidRPr="000E6767">
        <w:t>Någon begäran från Kina om att bistå med ett CBRN-team har hittills inte inkommit och regeringen har idag inga planer på att bistå Kina med ett sådant team.</w:t>
      </w:r>
      <w:r>
        <w:t>”</w:t>
      </w:r>
    </w:p>
    <w:p w14:paraId="3AD6FB2A" w14:textId="77777777" w:rsidR="00D719C9" w:rsidRPr="000E6767" w:rsidRDefault="00D719C9" w:rsidP="0039747B">
      <w:pPr>
        <w:pStyle w:val="Brdtextutanavstnd"/>
      </w:pPr>
    </w:p>
    <w:p w14:paraId="64E686CB" w14:textId="77777777" w:rsidR="00DC7ABD" w:rsidRDefault="00DC7ABD" w:rsidP="00D719C9">
      <w:pPr>
        <w:pStyle w:val="Brdtextutanavstnd"/>
      </w:pPr>
    </w:p>
    <w:p w14:paraId="2D00B0D0" w14:textId="77777777" w:rsidR="00DC7ABD" w:rsidRDefault="00DC7ABD" w:rsidP="00D719C9">
      <w:pPr>
        <w:pStyle w:val="Brdtextutanavstnd"/>
      </w:pPr>
    </w:p>
    <w:p w14:paraId="57409BBC" w14:textId="77777777" w:rsidR="00DC7ABD" w:rsidRDefault="00DC7ABD" w:rsidP="00D719C9">
      <w:pPr>
        <w:pStyle w:val="Brdtextutanavstnd"/>
      </w:pPr>
    </w:p>
    <w:p w14:paraId="001DE929" w14:textId="77777777" w:rsidR="00DC7ABD" w:rsidRDefault="00DC7ABD" w:rsidP="00D719C9">
      <w:pPr>
        <w:pStyle w:val="Brdtextutanavstnd"/>
      </w:pPr>
    </w:p>
    <w:p w14:paraId="0D1DE443" w14:textId="77777777" w:rsidR="00DC7ABD" w:rsidRDefault="00DC7ABD" w:rsidP="00D719C9">
      <w:pPr>
        <w:pStyle w:val="Brdtextutanavstnd"/>
      </w:pPr>
    </w:p>
    <w:p w14:paraId="48FBDFE4" w14:textId="77777777" w:rsidR="00DC7ABD" w:rsidRDefault="00DC7ABD" w:rsidP="00D719C9">
      <w:pPr>
        <w:pStyle w:val="Brdtextutanavstnd"/>
      </w:pPr>
    </w:p>
    <w:p w14:paraId="18F46EE2" w14:textId="77777777" w:rsidR="00DC7ABD" w:rsidRDefault="00DC7ABD" w:rsidP="00D719C9">
      <w:pPr>
        <w:pStyle w:val="Brdtextutanavstnd"/>
      </w:pPr>
    </w:p>
    <w:p w14:paraId="5EE61E72" w14:textId="58B45381" w:rsidR="006104EA" w:rsidRDefault="00802DB0" w:rsidP="00D719C9">
      <w:pPr>
        <w:pStyle w:val="Brdtextutanavstnd"/>
      </w:pPr>
      <w:r>
        <w:lastRenderedPageBreak/>
        <w:t>Internationell samordning sker bland annat med Världshälsoorganisationen (WHO) och inom EU och dess smittskyddsorgan ECDC</w:t>
      </w:r>
      <w:r w:rsidR="00384CA1">
        <w:t xml:space="preserve"> (European Centre for Disease </w:t>
      </w:r>
      <w:r w:rsidR="004F3D74">
        <w:t xml:space="preserve">Prevention </w:t>
      </w:r>
      <w:r w:rsidR="00384CA1">
        <w:t xml:space="preserve">and </w:t>
      </w:r>
      <w:r w:rsidR="004F3D74">
        <w:t>Control)</w:t>
      </w:r>
      <w:r>
        <w:t>.</w:t>
      </w:r>
      <w:r w:rsidR="00245BBD">
        <w:t xml:space="preserve"> För att stödja WHO:s arbete </w:t>
      </w:r>
      <w:r w:rsidR="00D61E22">
        <w:t>med att stoppa det globala utbrottet av</w:t>
      </w:r>
      <w:r w:rsidR="0021131E">
        <w:t xml:space="preserve"> sjukdomen</w:t>
      </w:r>
      <w:r w:rsidR="00D61E22">
        <w:t xml:space="preserve"> </w:t>
      </w:r>
      <w:r w:rsidR="0021131E">
        <w:t>(</w:t>
      </w:r>
      <w:r w:rsidR="000830C9">
        <w:t>covid-19</w:t>
      </w:r>
      <w:r w:rsidR="0021131E">
        <w:t>)</w:t>
      </w:r>
      <w:r w:rsidR="000830C9">
        <w:t xml:space="preserve"> </w:t>
      </w:r>
      <w:r w:rsidR="00245BBD">
        <w:t xml:space="preserve">har regeringen nyligen beslutat att </w:t>
      </w:r>
      <w:r w:rsidR="00D61E22">
        <w:t xml:space="preserve">för 2020 </w:t>
      </w:r>
      <w:r w:rsidR="00245BBD">
        <w:t>avsätta 40 miljoner kronor till WHO:s kris</w:t>
      </w:r>
      <w:r w:rsidR="00D61E22">
        <w:t>hanterings</w:t>
      </w:r>
      <w:r w:rsidR="00245BBD">
        <w:t>fond</w:t>
      </w:r>
      <w:r w:rsidR="00D61E22">
        <w:t xml:space="preserve"> (Contingency Fund for Emergencies)</w:t>
      </w:r>
      <w:r w:rsidR="00245BBD">
        <w:t>.</w:t>
      </w:r>
      <w:r w:rsidR="00D61E22">
        <w:t xml:space="preserve"> Fonden är central för WHO:s möjligheter att agera vid hälsorelaterade kriser och bidrar därmed till det globala arbetet mot hälsohot.</w:t>
      </w:r>
    </w:p>
    <w:p w14:paraId="328B4A86" w14:textId="77777777" w:rsidR="003C3163" w:rsidRDefault="003C3163" w:rsidP="006A12F1">
      <w:pPr>
        <w:pStyle w:val="Brdtext"/>
      </w:pPr>
    </w:p>
    <w:p w14:paraId="24B6C1FC" w14:textId="77777777" w:rsidR="006104EA" w:rsidRDefault="006104E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8045616731E4238A488947AC398F832"/>
          </w:placeholder>
          <w:dataBinding w:prefixMappings="xmlns:ns0='http://lp/documentinfo/RK' " w:xpath="/ns0:DocumentInfo[1]/ns0:BaseInfo[1]/ns0:HeaderDate[1]" w:storeItemID="{A875343D-F537-47A9-BFFB-D97A4C11711A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656F2">
            <w:t>4 mars 2020</w:t>
          </w:r>
        </w:sdtContent>
      </w:sdt>
    </w:p>
    <w:p w14:paraId="123CA915" w14:textId="77777777" w:rsidR="006104EA" w:rsidRDefault="006104EA" w:rsidP="004E7A8F">
      <w:pPr>
        <w:pStyle w:val="Brdtextutanavstnd"/>
      </w:pPr>
    </w:p>
    <w:p w14:paraId="3C2F3783" w14:textId="77777777" w:rsidR="006104EA" w:rsidRDefault="006104EA" w:rsidP="004E7A8F">
      <w:pPr>
        <w:pStyle w:val="Brdtextutanavstnd"/>
      </w:pPr>
    </w:p>
    <w:p w14:paraId="7A716EDC" w14:textId="77777777" w:rsidR="006104EA" w:rsidRDefault="006104EA" w:rsidP="004E7A8F">
      <w:pPr>
        <w:pStyle w:val="Brdtextutanavstnd"/>
      </w:pPr>
    </w:p>
    <w:p w14:paraId="6CB6D8B1" w14:textId="294722BE" w:rsidR="006104EA" w:rsidRDefault="006104EA" w:rsidP="00422A41">
      <w:pPr>
        <w:pStyle w:val="Brdtext"/>
      </w:pPr>
      <w:r>
        <w:t>Peter Hultqvist</w:t>
      </w:r>
    </w:p>
    <w:p w14:paraId="3DA3F85C" w14:textId="77777777" w:rsidR="006104EA" w:rsidRPr="00DB48AB" w:rsidRDefault="006104EA" w:rsidP="00DB48AB">
      <w:pPr>
        <w:pStyle w:val="Brdtext"/>
      </w:pPr>
    </w:p>
    <w:sectPr w:rsidR="006104E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4F1E" w14:textId="77777777" w:rsidR="001A5C0A" w:rsidRDefault="001A5C0A" w:rsidP="00A87A54">
      <w:pPr>
        <w:spacing w:after="0" w:line="240" w:lineRule="auto"/>
      </w:pPr>
      <w:r>
        <w:separator/>
      </w:r>
    </w:p>
  </w:endnote>
  <w:endnote w:type="continuationSeparator" w:id="0">
    <w:p w14:paraId="0B913604" w14:textId="77777777" w:rsidR="001A5C0A" w:rsidRDefault="001A5C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C440" w14:textId="77777777" w:rsidR="00DC7ABD" w:rsidRDefault="00DC7A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A0CA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77A92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3C2EF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887D4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E2AF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ED68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13F0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9DBAF9E" w14:textId="77777777" w:rsidTr="00C26068">
      <w:trPr>
        <w:trHeight w:val="227"/>
      </w:trPr>
      <w:tc>
        <w:tcPr>
          <w:tcW w:w="4074" w:type="dxa"/>
        </w:tcPr>
        <w:p w14:paraId="3CDE76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8747D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ECEFD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CD27" w14:textId="77777777" w:rsidR="001A5C0A" w:rsidRDefault="001A5C0A" w:rsidP="00A87A54">
      <w:pPr>
        <w:spacing w:after="0" w:line="240" w:lineRule="auto"/>
      </w:pPr>
      <w:r>
        <w:separator/>
      </w:r>
    </w:p>
  </w:footnote>
  <w:footnote w:type="continuationSeparator" w:id="0">
    <w:p w14:paraId="33128877" w14:textId="77777777" w:rsidR="001A5C0A" w:rsidRDefault="001A5C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48FB" w14:textId="77777777" w:rsidR="00DC7ABD" w:rsidRDefault="00DC7A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79B4" w14:textId="77777777" w:rsidR="00DC7ABD" w:rsidRDefault="00DC7A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04EA" w14:paraId="6EB895CD" w14:textId="77777777" w:rsidTr="00C93EBA">
      <w:trPr>
        <w:trHeight w:val="227"/>
      </w:trPr>
      <w:tc>
        <w:tcPr>
          <w:tcW w:w="5534" w:type="dxa"/>
        </w:tcPr>
        <w:p w14:paraId="67938F2D" w14:textId="77777777" w:rsidR="006104EA" w:rsidRPr="007D73AB" w:rsidRDefault="006104EA">
          <w:pPr>
            <w:pStyle w:val="Sidhuvud"/>
          </w:pPr>
        </w:p>
      </w:tc>
      <w:tc>
        <w:tcPr>
          <w:tcW w:w="3170" w:type="dxa"/>
          <w:vAlign w:val="bottom"/>
        </w:tcPr>
        <w:p w14:paraId="22E89A19" w14:textId="77777777" w:rsidR="006104EA" w:rsidRPr="007D73AB" w:rsidRDefault="006104EA" w:rsidP="00340DE0">
          <w:pPr>
            <w:pStyle w:val="Sidhuvud"/>
          </w:pPr>
        </w:p>
      </w:tc>
      <w:tc>
        <w:tcPr>
          <w:tcW w:w="1134" w:type="dxa"/>
        </w:tcPr>
        <w:p w14:paraId="506C885F" w14:textId="77777777" w:rsidR="006104EA" w:rsidRDefault="006104EA" w:rsidP="005A703A">
          <w:pPr>
            <w:pStyle w:val="Sidhuvud"/>
          </w:pPr>
        </w:p>
      </w:tc>
    </w:tr>
    <w:tr w:rsidR="006104EA" w14:paraId="0EF69D24" w14:textId="77777777" w:rsidTr="00C93EBA">
      <w:trPr>
        <w:trHeight w:val="1928"/>
      </w:trPr>
      <w:tc>
        <w:tcPr>
          <w:tcW w:w="5534" w:type="dxa"/>
        </w:tcPr>
        <w:p w14:paraId="3A57CBE4" w14:textId="77777777" w:rsidR="006104EA" w:rsidRPr="00340DE0" w:rsidRDefault="006104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D41661" wp14:editId="356B7AB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35AB64" w14:textId="77777777" w:rsidR="006104EA" w:rsidRPr="00710A6C" w:rsidRDefault="006104EA" w:rsidP="00EE3C0F">
          <w:pPr>
            <w:pStyle w:val="Sidhuvud"/>
            <w:rPr>
              <w:b/>
            </w:rPr>
          </w:pPr>
        </w:p>
        <w:p w14:paraId="06FCF2B3" w14:textId="77777777" w:rsidR="006104EA" w:rsidRDefault="006104EA" w:rsidP="00EE3C0F">
          <w:pPr>
            <w:pStyle w:val="Sidhuvud"/>
          </w:pPr>
        </w:p>
        <w:p w14:paraId="30F76890" w14:textId="77777777" w:rsidR="006104EA" w:rsidRDefault="006104EA" w:rsidP="00EE3C0F">
          <w:pPr>
            <w:pStyle w:val="Sidhuvud"/>
          </w:pPr>
        </w:p>
        <w:p w14:paraId="1E73243F" w14:textId="77777777" w:rsidR="006104EA" w:rsidRDefault="006104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5272FDDDF74308A8B9D50330C63193"/>
            </w:placeholder>
            <w:dataBinding w:prefixMappings="xmlns:ns0='http://lp/documentinfo/RK' " w:xpath="/ns0:DocumentInfo[1]/ns0:BaseInfo[1]/ns0:Dnr[1]" w:storeItemID="{A875343D-F537-47A9-BFFB-D97A4C11711A}"/>
            <w:text/>
          </w:sdtPr>
          <w:sdtEndPr/>
          <w:sdtContent>
            <w:p w14:paraId="424246C0" w14:textId="77777777" w:rsidR="006104EA" w:rsidRDefault="006104EA" w:rsidP="00EE3C0F">
              <w:pPr>
                <w:pStyle w:val="Sidhuvud"/>
              </w:pPr>
              <w:r>
                <w:t>Fö2020/00178/MFI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B035420DA5435589738BA8620D859B"/>
            </w:placeholder>
            <w:showingPlcHdr/>
            <w:dataBinding w:prefixMappings="xmlns:ns0='http://lp/documentinfo/RK' " w:xpath="/ns0:DocumentInfo[1]/ns0:BaseInfo[1]/ns0:DocNumber[1]" w:storeItemID="{A875343D-F537-47A9-BFFB-D97A4C11711A}"/>
            <w:text/>
          </w:sdtPr>
          <w:sdtEndPr/>
          <w:sdtContent>
            <w:p w14:paraId="03A100A1" w14:textId="77777777" w:rsidR="006104EA" w:rsidRDefault="006104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A1E1E6" w14:textId="77777777" w:rsidR="006104EA" w:rsidRDefault="006104EA" w:rsidP="00EE3C0F">
          <w:pPr>
            <w:pStyle w:val="Sidhuvud"/>
          </w:pPr>
        </w:p>
      </w:tc>
      <w:tc>
        <w:tcPr>
          <w:tcW w:w="1134" w:type="dxa"/>
        </w:tcPr>
        <w:p w14:paraId="27642459" w14:textId="77777777" w:rsidR="006104EA" w:rsidRDefault="006104EA" w:rsidP="0094502D">
          <w:pPr>
            <w:pStyle w:val="Sidhuvud"/>
          </w:pPr>
        </w:p>
        <w:p w14:paraId="47D34478" w14:textId="77777777" w:rsidR="006104EA" w:rsidRPr="0094502D" w:rsidRDefault="006104EA" w:rsidP="00EC71A6">
          <w:pPr>
            <w:pStyle w:val="Sidhuvud"/>
          </w:pPr>
        </w:p>
      </w:tc>
    </w:tr>
    <w:tr w:rsidR="006104EA" w14:paraId="3E077129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7BBC2A2DE2F43269EF35FC6C915B3D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46B322" w14:textId="77777777" w:rsidR="00DC7ABD" w:rsidRPr="00DC7ABD" w:rsidRDefault="00DC7ABD" w:rsidP="00340DE0">
              <w:pPr>
                <w:pStyle w:val="Sidhuvud"/>
                <w:rPr>
                  <w:b/>
                </w:rPr>
              </w:pPr>
              <w:r w:rsidRPr="00DC7ABD">
                <w:rPr>
                  <w:b/>
                </w:rPr>
                <w:t>Försvarsdepartementet</w:t>
              </w:r>
            </w:p>
            <w:p w14:paraId="18053146" w14:textId="113B871F" w:rsidR="009A740B" w:rsidRPr="009A740B" w:rsidRDefault="00DC7ABD" w:rsidP="009A740B">
              <w:r w:rsidRPr="00DC7ABD"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F87D796B854A0BB9275B8C7FDDB8D8"/>
          </w:placeholder>
          <w:dataBinding w:prefixMappings="xmlns:ns0='http://lp/documentinfo/RK' " w:xpath="/ns0:DocumentInfo[1]/ns0:BaseInfo[1]/ns0:Recipient[1]" w:storeItemID="{A875343D-F537-47A9-BFFB-D97A4C11711A}"/>
          <w:text w:multiLine="1"/>
        </w:sdtPr>
        <w:sdtContent>
          <w:tc>
            <w:tcPr>
              <w:tcW w:w="3170" w:type="dxa"/>
            </w:tcPr>
            <w:p w14:paraId="1A400819" w14:textId="36455B44" w:rsidR="006104EA" w:rsidRDefault="00DC7AB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5836D5E" w14:textId="77777777" w:rsidR="006104EA" w:rsidRDefault="006104EA" w:rsidP="003E6020">
          <w:pPr>
            <w:pStyle w:val="Sidhuvud"/>
          </w:pPr>
        </w:p>
      </w:tc>
    </w:tr>
  </w:tbl>
  <w:p w14:paraId="3E8D0CB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E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0C9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C0A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983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31E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BB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61"/>
    <w:rsid w:val="00365461"/>
    <w:rsid w:val="00370311"/>
    <w:rsid w:val="00380663"/>
    <w:rsid w:val="00384CA1"/>
    <w:rsid w:val="003853E3"/>
    <w:rsid w:val="0038587E"/>
    <w:rsid w:val="00392ED4"/>
    <w:rsid w:val="00393680"/>
    <w:rsid w:val="00394D4C"/>
    <w:rsid w:val="00395D9F"/>
    <w:rsid w:val="00397242"/>
    <w:rsid w:val="0039747B"/>
    <w:rsid w:val="003A1315"/>
    <w:rsid w:val="003A2E73"/>
    <w:rsid w:val="003A3071"/>
    <w:rsid w:val="003A3A54"/>
    <w:rsid w:val="003A5969"/>
    <w:rsid w:val="003A5C58"/>
    <w:rsid w:val="003A70E5"/>
    <w:rsid w:val="003B0C81"/>
    <w:rsid w:val="003C3163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D8D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14C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D74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271B7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4EA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C8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6F2"/>
    <w:rsid w:val="006700F0"/>
    <w:rsid w:val="006706EA"/>
    <w:rsid w:val="00670A48"/>
    <w:rsid w:val="00672F6F"/>
    <w:rsid w:val="00674C2F"/>
    <w:rsid w:val="00674C8B"/>
    <w:rsid w:val="00685C94"/>
    <w:rsid w:val="006900E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2D8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D88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E2C"/>
    <w:rsid w:val="007E2712"/>
    <w:rsid w:val="007E4A9C"/>
    <w:rsid w:val="007E5516"/>
    <w:rsid w:val="007E7EE2"/>
    <w:rsid w:val="007F06CA"/>
    <w:rsid w:val="007F61D0"/>
    <w:rsid w:val="0080228F"/>
    <w:rsid w:val="00802DB0"/>
    <w:rsid w:val="00804C1B"/>
    <w:rsid w:val="0080595A"/>
    <w:rsid w:val="0080608A"/>
    <w:rsid w:val="00814EE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1AF"/>
    <w:rsid w:val="0090605F"/>
    <w:rsid w:val="0091053B"/>
    <w:rsid w:val="00912158"/>
    <w:rsid w:val="00912945"/>
    <w:rsid w:val="009144EE"/>
    <w:rsid w:val="00915D4C"/>
    <w:rsid w:val="009279B2"/>
    <w:rsid w:val="00935814"/>
    <w:rsid w:val="00942897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40B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A4B"/>
    <w:rsid w:val="009D43F3"/>
    <w:rsid w:val="009D4E9F"/>
    <w:rsid w:val="009D5D40"/>
    <w:rsid w:val="009D6B1B"/>
    <w:rsid w:val="009D747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050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98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5EB9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4690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76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E22"/>
    <w:rsid w:val="00D65E43"/>
    <w:rsid w:val="00D6730A"/>
    <w:rsid w:val="00D674A6"/>
    <w:rsid w:val="00D7168E"/>
    <w:rsid w:val="00D719C9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ABD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CA4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8D1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4F21C8"/>
  <w15:docId w15:val="{C1655A3C-95D8-4AAE-8FE3-22E366B6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5272FDDDF74308A8B9D50330C631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D7475-56AC-4706-84D5-A0822B4440F1}"/>
      </w:docPartPr>
      <w:docPartBody>
        <w:p w:rsidR="004E79FC" w:rsidRDefault="008A2689" w:rsidP="008A2689">
          <w:pPr>
            <w:pStyle w:val="345272FDDDF74308A8B9D50330C631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B035420DA5435589738BA8620D8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92670-62BC-47DF-A65E-65BFB806C65C}"/>
      </w:docPartPr>
      <w:docPartBody>
        <w:p w:rsidR="004E79FC" w:rsidRDefault="008A2689" w:rsidP="008A2689">
          <w:pPr>
            <w:pStyle w:val="8DB035420DA5435589738BA8620D85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BC2A2DE2F43269EF35FC6C915B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D56CD-0AE4-41AE-9BFE-86441D048D6E}"/>
      </w:docPartPr>
      <w:docPartBody>
        <w:p w:rsidR="004E79FC" w:rsidRDefault="008A2689" w:rsidP="008A2689">
          <w:pPr>
            <w:pStyle w:val="97BBC2A2DE2F43269EF35FC6C915B3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F87D796B854A0BB9275B8C7FDDB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68A0A-6161-4872-8C57-B99C67EDCD44}"/>
      </w:docPartPr>
      <w:docPartBody>
        <w:p w:rsidR="004E79FC" w:rsidRDefault="008A2689" w:rsidP="008A2689">
          <w:pPr>
            <w:pStyle w:val="CEF87D796B854A0BB9275B8C7FDDB8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045616731E4238A488947AC398F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EC674-D723-4843-866A-0F922738B8E4}"/>
      </w:docPartPr>
      <w:docPartBody>
        <w:p w:rsidR="004E79FC" w:rsidRDefault="008A2689" w:rsidP="008A2689">
          <w:pPr>
            <w:pStyle w:val="A8045616731E4238A488947AC398F83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89"/>
    <w:rsid w:val="004E79FC"/>
    <w:rsid w:val="008A2689"/>
    <w:rsid w:val="00D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C0BBDB4ACE48D6A566FBEF29A2617C">
    <w:name w:val="97C0BBDB4ACE48D6A566FBEF29A2617C"/>
    <w:rsid w:val="008A2689"/>
  </w:style>
  <w:style w:type="character" w:styleId="Platshllartext">
    <w:name w:val="Placeholder Text"/>
    <w:basedOn w:val="Standardstycketeckensnitt"/>
    <w:uiPriority w:val="99"/>
    <w:semiHidden/>
    <w:rsid w:val="008A2689"/>
    <w:rPr>
      <w:noProof w:val="0"/>
      <w:color w:val="808080"/>
    </w:rPr>
  </w:style>
  <w:style w:type="paragraph" w:customStyle="1" w:styleId="B8F362305FEB453EB0AB0DCC0CD106E2">
    <w:name w:val="B8F362305FEB453EB0AB0DCC0CD106E2"/>
    <w:rsid w:val="008A2689"/>
  </w:style>
  <w:style w:type="paragraph" w:customStyle="1" w:styleId="81842A928A804DF59AEA6DDAC1AD112C">
    <w:name w:val="81842A928A804DF59AEA6DDAC1AD112C"/>
    <w:rsid w:val="008A2689"/>
  </w:style>
  <w:style w:type="paragraph" w:customStyle="1" w:styleId="11ACB9428A6E48C4BC22690721D4AC0E">
    <w:name w:val="11ACB9428A6E48C4BC22690721D4AC0E"/>
    <w:rsid w:val="008A2689"/>
  </w:style>
  <w:style w:type="paragraph" w:customStyle="1" w:styleId="345272FDDDF74308A8B9D50330C63193">
    <w:name w:val="345272FDDDF74308A8B9D50330C63193"/>
    <w:rsid w:val="008A2689"/>
  </w:style>
  <w:style w:type="paragraph" w:customStyle="1" w:styleId="8DB035420DA5435589738BA8620D859B">
    <w:name w:val="8DB035420DA5435589738BA8620D859B"/>
    <w:rsid w:val="008A2689"/>
  </w:style>
  <w:style w:type="paragraph" w:customStyle="1" w:styleId="16D7F71EF8CA4CA5B1BF4E5ED30ACB98">
    <w:name w:val="16D7F71EF8CA4CA5B1BF4E5ED30ACB98"/>
    <w:rsid w:val="008A2689"/>
  </w:style>
  <w:style w:type="paragraph" w:customStyle="1" w:styleId="20BA716B8B1C49F48B1FE19F052B146A">
    <w:name w:val="20BA716B8B1C49F48B1FE19F052B146A"/>
    <w:rsid w:val="008A2689"/>
  </w:style>
  <w:style w:type="paragraph" w:customStyle="1" w:styleId="EF17B0B380DF43CB8DEB2372C2737DCE">
    <w:name w:val="EF17B0B380DF43CB8DEB2372C2737DCE"/>
    <w:rsid w:val="008A2689"/>
  </w:style>
  <w:style w:type="paragraph" w:customStyle="1" w:styleId="97BBC2A2DE2F43269EF35FC6C915B3D9">
    <w:name w:val="97BBC2A2DE2F43269EF35FC6C915B3D9"/>
    <w:rsid w:val="008A2689"/>
  </w:style>
  <w:style w:type="paragraph" w:customStyle="1" w:styleId="CEF87D796B854A0BB9275B8C7FDDB8D8">
    <w:name w:val="CEF87D796B854A0BB9275B8C7FDDB8D8"/>
    <w:rsid w:val="008A2689"/>
  </w:style>
  <w:style w:type="paragraph" w:customStyle="1" w:styleId="113510C88D0C472786480706B8693A71">
    <w:name w:val="113510C88D0C472786480706B8693A71"/>
    <w:rsid w:val="008A2689"/>
  </w:style>
  <w:style w:type="paragraph" w:customStyle="1" w:styleId="8366F8B6F31D4251846615063E1754C5">
    <w:name w:val="8366F8B6F31D4251846615063E1754C5"/>
    <w:rsid w:val="008A2689"/>
  </w:style>
  <w:style w:type="paragraph" w:customStyle="1" w:styleId="11E2D9283E4C4DA6BCE6500CC86F3B32">
    <w:name w:val="11E2D9283E4C4DA6BCE6500CC86F3B32"/>
    <w:rsid w:val="008A2689"/>
  </w:style>
  <w:style w:type="paragraph" w:customStyle="1" w:styleId="5FA5E30151F540D0B0AF6139A38CC14C">
    <w:name w:val="5FA5E30151F540D0B0AF6139A38CC14C"/>
    <w:rsid w:val="008A2689"/>
  </w:style>
  <w:style w:type="paragraph" w:customStyle="1" w:styleId="D498ADACF6F9494D9C52A29703E3FEA9">
    <w:name w:val="D498ADACF6F9494D9C52A29703E3FEA9"/>
    <w:rsid w:val="008A2689"/>
  </w:style>
  <w:style w:type="paragraph" w:customStyle="1" w:styleId="A8045616731E4238A488947AC398F832">
    <w:name w:val="A8045616731E4238A488947AC398F832"/>
    <w:rsid w:val="008A2689"/>
  </w:style>
  <w:style w:type="paragraph" w:customStyle="1" w:styleId="0B9AE52DE97E4103B828E8EBD3F58911">
    <w:name w:val="0B9AE52DE97E4103B828E8EBD3F58911"/>
    <w:rsid w:val="008A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2020-03-04T00:00:00</HeaderDate>
    <Office/>
    <Dnr>Fö2020/00178/MFI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1A963BC6B5E85488F2BE2C323B0ED94" ma:contentTypeVersion="11" ma:contentTypeDescription="Skapa nytt dokument med möjlighet att välja RK-mall" ma:contentTypeScope="" ma:versionID="638ddad0ab406883e9652dd600ad97b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950b7639-1547-4677-b7a6-e5d45eb0e79b" targetNamespace="http://schemas.microsoft.com/office/2006/metadata/properties" ma:root="true" ma:fieldsID="feec88d59c417fc8c6a86ea796329995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6b62ebb-28ca-4873-96be-7cecb8afe8ab}" ma:internalName="TaxCatchAllLabel" ma:readOnly="true" ma:showField="CatchAllDataLabel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6b62ebb-28ca-4873-96be-7cecb8afe8ab}" ma:internalName="TaxCatchAll" ma:showField="CatchAllData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bdce77fe-adae-4f4e-b0e3-ff16e69b66a8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08E2-4D00-4AA0-B97A-01C3937C3FB8}"/>
</file>

<file path=customXml/itemProps2.xml><?xml version="1.0" encoding="utf-8"?>
<ds:datastoreItem xmlns:ds="http://schemas.openxmlformats.org/officeDocument/2006/customXml" ds:itemID="{A875343D-F537-47A9-BFFB-D97A4C11711A}"/>
</file>

<file path=customXml/itemProps3.xml><?xml version="1.0" encoding="utf-8"?>
<ds:datastoreItem xmlns:ds="http://schemas.openxmlformats.org/officeDocument/2006/customXml" ds:itemID="{0F416485-93B4-45B7-BEB5-B63E486B391E}"/>
</file>

<file path=customXml/itemProps4.xml><?xml version="1.0" encoding="utf-8"?>
<ds:datastoreItem xmlns:ds="http://schemas.openxmlformats.org/officeDocument/2006/customXml" ds:itemID="{E5F69B5A-06C9-4A4C-8DCF-3788200C0BBC}"/>
</file>

<file path=customXml/itemProps5.xml><?xml version="1.0" encoding="utf-8"?>
<ds:datastoreItem xmlns:ds="http://schemas.openxmlformats.org/officeDocument/2006/customXml" ds:itemID="{98ADC2AB-C746-4C39-A1C7-03B6B8567F51}"/>
</file>

<file path=customXml/itemProps6.xml><?xml version="1.0" encoding="utf-8"?>
<ds:datastoreItem xmlns:ds="http://schemas.openxmlformats.org/officeDocument/2006/customXml" ds:itemID="{EFA676E3-1230-4141-8CD9-B57EAB94EED6}"/>
</file>

<file path=customXml/itemProps7.xml><?xml version="1.0" encoding="utf-8"?>
<ds:datastoreItem xmlns:ds="http://schemas.openxmlformats.org/officeDocument/2006/customXml" ds:itemID="{6A06B66F-B58C-48A6-A482-20ED35134C89}"/>
</file>

<file path=customXml/itemProps8.xml><?xml version="1.0" encoding="utf-8"?>
<ds:datastoreItem xmlns:ds="http://schemas.openxmlformats.org/officeDocument/2006/customXml" ds:itemID="{14D1CA45-43F7-4495-A0A6-17BBD4A7F0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996 CBRN-team som stöd till Kina.docx</dc:title>
  <dc:subject/>
  <dc:creator>Anna Ferlin</dc:creator>
  <cp:keywords/>
  <dc:description/>
  <cp:lastModifiedBy>My Tingsvall</cp:lastModifiedBy>
  <cp:revision>2</cp:revision>
  <cp:lastPrinted>2020-02-25T12:54:00Z</cp:lastPrinted>
  <dcterms:created xsi:type="dcterms:W3CDTF">2020-03-03T12:40:00Z</dcterms:created>
  <dcterms:modified xsi:type="dcterms:W3CDTF">2020-03-03T12:40:00Z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c4b9a714-5b37-4d9d-ab5a-3860fbd2f690</vt:lpwstr>
  </property>
</Properties>
</file>