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D6B5B" w:rsidP="00DA0661">
      <w:pPr>
        <w:pStyle w:val="Title"/>
      </w:pPr>
      <w:bookmarkStart w:id="0" w:name="Start"/>
      <w:bookmarkEnd w:id="0"/>
      <w:r>
        <w:t>Svar på fråga 2022/23:301 av Joakim Järrebring (S)</w:t>
      </w:r>
      <w:r>
        <w:br/>
        <w:t>Kraven om ren luft</w:t>
      </w:r>
    </w:p>
    <w:p w:rsidR="00695F91" w:rsidP="002749F7">
      <w:pPr>
        <w:pStyle w:val="BodyText"/>
        <w:rPr>
          <w:color w:val="000000"/>
          <w:shd w:val="clear" w:color="auto" w:fill="FFFFFF"/>
        </w:rPr>
      </w:pPr>
      <w:r>
        <w:t xml:space="preserve">Joakim Järrebring har frågat mig vilka åtgärder jag avser att vidta med anledning av </w:t>
      </w:r>
      <w:r>
        <w:t xml:space="preserve">kommissionens </w:t>
      </w:r>
      <w:r>
        <w:t>överträdelseärende</w:t>
      </w:r>
      <w:r>
        <w:t xml:space="preserve">, dvs den formella underrättelse om bristfällig tillämpning av </w:t>
      </w:r>
      <w:r>
        <w:rPr>
          <w:color w:val="000000"/>
          <w:shd w:val="clear" w:color="auto" w:fill="FFFFFF"/>
        </w:rPr>
        <w:t>direktivet om nationella åtaganden om utsläppsminskningar (NECD) i Sverige som EU-kommissionen meddelade Sverige den 26 januari.</w:t>
      </w:r>
    </w:p>
    <w:p w:rsidR="00695F91" w:rsidP="002749F7">
      <w:pPr>
        <w:pStyle w:val="BodyText"/>
      </w:pPr>
      <w:r>
        <w:rPr>
          <w:color w:val="000000"/>
          <w:shd w:val="clear" w:color="auto" w:fill="FFFFFF"/>
        </w:rPr>
        <w:t xml:space="preserve">Jag ser med största allvar på detta. Överträdelsen gäller för de ammoniakutsläpp som Sverige hade år 2020. Vi kan därmed konstatera att de åtgärder som den tidigare regeringen tog beslut om i det nationella luftvårdsprogrammet som rapporterades till kommissionen den 28 mars 2019 inte var tillräckliga. Sverige ska rapportera in </w:t>
      </w:r>
      <w:r w:rsidR="00717AC9">
        <w:rPr>
          <w:color w:val="000000"/>
          <w:shd w:val="clear" w:color="auto" w:fill="FFFFFF"/>
        </w:rPr>
        <w:t>ett uppdaterat nationellt åtgärdsprogram under 2023 och regeringen kommer då att återkomma i frågan.</w:t>
      </w:r>
    </w:p>
    <w:p w:rsidR="007D6B5B" w:rsidP="004E7A8F">
      <w:pPr>
        <w:pStyle w:val="Brdtextutanavstnd"/>
      </w:pPr>
    </w:p>
    <w:p w:rsidR="007D6B5B" w:rsidP="004E7A8F">
      <w:pPr>
        <w:pStyle w:val="Brdtextutanavstnd"/>
      </w:pPr>
    </w:p>
    <w:p w:rsidR="007D6B5B" w:rsidP="00422A41">
      <w:pPr>
        <w:pStyle w:val="BodyText"/>
      </w:pPr>
      <w:r>
        <w:t>Romina</w:t>
      </w:r>
      <w:r>
        <w:t xml:space="preserve"> Pourmokhtari</w:t>
      </w:r>
    </w:p>
    <w:p w:rsidR="007D6B5B"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B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D6B5B" w:rsidRPr="007D73AB">
          <w:pPr>
            <w:pStyle w:val="Header"/>
          </w:pPr>
        </w:p>
      </w:tc>
      <w:tc>
        <w:tcPr>
          <w:tcW w:w="3170" w:type="dxa"/>
          <w:vAlign w:val="bottom"/>
        </w:tcPr>
        <w:p w:rsidR="007D6B5B" w:rsidRPr="007D73AB" w:rsidP="00340DE0">
          <w:pPr>
            <w:pStyle w:val="Header"/>
          </w:pPr>
        </w:p>
      </w:tc>
      <w:tc>
        <w:tcPr>
          <w:tcW w:w="1134" w:type="dxa"/>
        </w:tcPr>
        <w:p w:rsidR="007D6B5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D6B5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D6B5B" w:rsidRPr="00710A6C" w:rsidP="00EE3C0F">
          <w:pPr>
            <w:pStyle w:val="Header"/>
            <w:rPr>
              <w:b/>
            </w:rPr>
          </w:pPr>
        </w:p>
        <w:p w:rsidR="007D6B5B" w:rsidP="00EE3C0F">
          <w:pPr>
            <w:pStyle w:val="Header"/>
          </w:pPr>
        </w:p>
        <w:p w:rsidR="007D6B5B" w:rsidP="00EE3C0F">
          <w:pPr>
            <w:pStyle w:val="Header"/>
          </w:pPr>
        </w:p>
        <w:p w:rsidR="007D6B5B" w:rsidP="00EE3C0F">
          <w:pPr>
            <w:pStyle w:val="Header"/>
          </w:pPr>
        </w:p>
        <w:sdt>
          <w:sdtPr>
            <w:alias w:val="Dnr"/>
            <w:tag w:val="ccRKShow_Dnr"/>
            <w:id w:val="-829283628"/>
            <w:placeholder>
              <w:docPart w:val="C0D3B934E21D4C449D002A2BDFFA31CE"/>
            </w:placeholder>
            <w:dataBinding w:xpath="/ns0:DocumentInfo[1]/ns0:BaseInfo[1]/ns0:Dnr[1]" w:storeItemID="{73D0798E-DE3A-4F78-AAB1-B2C629BD48BA}" w:prefixMappings="xmlns:ns0='http://lp/documentinfo/RK' "/>
            <w:text/>
          </w:sdtPr>
          <w:sdtContent>
            <w:p w:rsidR="007D6B5B" w:rsidP="00EE3C0F">
              <w:pPr>
                <w:pStyle w:val="Header"/>
              </w:pPr>
              <w:r>
                <w:t>KN2023/</w:t>
              </w:r>
              <w:r w:rsidR="00E26B6F">
                <w:t>02166</w:t>
              </w:r>
            </w:p>
          </w:sdtContent>
        </w:sdt>
        <w:sdt>
          <w:sdtPr>
            <w:alias w:val="DocNumber"/>
            <w:tag w:val="DocNumber"/>
            <w:id w:val="1726028884"/>
            <w:placeholder>
              <w:docPart w:val="BA32B65D07844A2AB30D97EC2B6484FE"/>
            </w:placeholder>
            <w:showingPlcHdr/>
            <w:dataBinding w:xpath="/ns0:DocumentInfo[1]/ns0:BaseInfo[1]/ns0:DocNumber[1]" w:storeItemID="{73D0798E-DE3A-4F78-AAB1-B2C629BD48BA}" w:prefixMappings="xmlns:ns0='http://lp/documentinfo/RK' "/>
            <w:text/>
          </w:sdtPr>
          <w:sdtContent>
            <w:p w:rsidR="007D6B5B" w:rsidP="00EE3C0F">
              <w:pPr>
                <w:pStyle w:val="Header"/>
              </w:pPr>
              <w:r>
                <w:rPr>
                  <w:rStyle w:val="PlaceholderText"/>
                </w:rPr>
                <w:t xml:space="preserve"> </w:t>
              </w:r>
            </w:p>
          </w:sdtContent>
        </w:sdt>
        <w:p w:rsidR="007D6B5B" w:rsidP="00EE3C0F">
          <w:pPr>
            <w:pStyle w:val="Header"/>
          </w:pPr>
        </w:p>
      </w:tc>
      <w:tc>
        <w:tcPr>
          <w:tcW w:w="1134" w:type="dxa"/>
        </w:tcPr>
        <w:p w:rsidR="007D6B5B" w:rsidP="0094502D">
          <w:pPr>
            <w:pStyle w:val="Header"/>
          </w:pPr>
        </w:p>
        <w:p w:rsidR="007D6B5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910EF154CFF44089758F9693DADE5F5"/>
          </w:placeholder>
          <w:richText/>
        </w:sdtPr>
        <w:sdtEndPr>
          <w:rPr>
            <w:b w:val="0"/>
          </w:rPr>
        </w:sdtEndPr>
        <w:sdtContent>
          <w:tc>
            <w:tcPr>
              <w:tcW w:w="5534" w:type="dxa"/>
              <w:tcMar>
                <w:right w:w="1134" w:type="dxa"/>
              </w:tcMar>
            </w:tcPr>
            <w:p w:rsidR="00745960" w:rsidRPr="00745960" w:rsidP="00340DE0">
              <w:pPr>
                <w:pStyle w:val="Header"/>
                <w:rPr>
                  <w:b/>
                </w:rPr>
              </w:pPr>
              <w:r w:rsidRPr="00745960">
                <w:rPr>
                  <w:b/>
                </w:rPr>
                <w:t>Klimat- och näringslivsdepartementet</w:t>
              </w:r>
            </w:p>
            <w:p w:rsidR="007D6B5B" w:rsidRPr="00340DE0" w:rsidP="00340DE0">
              <w:pPr>
                <w:pStyle w:val="Header"/>
              </w:pPr>
              <w:r w:rsidRPr="00745960">
                <w:t>Klimat- och miljöministern</w:t>
              </w:r>
            </w:p>
          </w:tc>
        </w:sdtContent>
      </w:sdt>
      <w:sdt>
        <w:sdtPr>
          <w:alias w:val="Recipient"/>
          <w:tag w:val="ccRKShow_Recipient"/>
          <w:id w:val="-28344517"/>
          <w:placeholder>
            <w:docPart w:val="6438282C4F1D433387C9D795DEADC9F6"/>
          </w:placeholder>
          <w:dataBinding w:xpath="/ns0:DocumentInfo[1]/ns0:BaseInfo[1]/ns0:Recipient[1]" w:storeItemID="{73D0798E-DE3A-4F78-AAB1-B2C629BD48BA}" w:prefixMappings="xmlns:ns0='http://lp/documentinfo/RK' "/>
          <w:text w:multiLine="1"/>
        </w:sdtPr>
        <w:sdtContent>
          <w:tc>
            <w:tcPr>
              <w:tcW w:w="3170" w:type="dxa"/>
            </w:tcPr>
            <w:p w:rsidR="007D6B5B" w:rsidP="00547B89">
              <w:pPr>
                <w:pStyle w:val="Header"/>
              </w:pPr>
              <w:r>
                <w:t>Till riksdagen</w:t>
              </w:r>
            </w:p>
          </w:tc>
        </w:sdtContent>
      </w:sdt>
      <w:tc>
        <w:tcPr>
          <w:tcW w:w="1134" w:type="dxa"/>
        </w:tcPr>
        <w:p w:rsidR="007D6B5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D3B934E21D4C449D002A2BDFFA31CE"/>
        <w:category>
          <w:name w:val="Allmänt"/>
          <w:gallery w:val="placeholder"/>
        </w:category>
        <w:types>
          <w:type w:val="bbPlcHdr"/>
        </w:types>
        <w:behaviors>
          <w:behavior w:val="content"/>
        </w:behaviors>
        <w:guid w:val="{A05FF331-8979-4F61-9B05-F571DDD699CC}"/>
      </w:docPartPr>
      <w:docPartBody>
        <w:p w:rsidR="00CF5F28" w:rsidP="00413F43">
          <w:pPr>
            <w:pStyle w:val="C0D3B934E21D4C449D002A2BDFFA31CE"/>
          </w:pPr>
          <w:r>
            <w:rPr>
              <w:rStyle w:val="PlaceholderText"/>
            </w:rPr>
            <w:t xml:space="preserve"> </w:t>
          </w:r>
        </w:p>
      </w:docPartBody>
    </w:docPart>
    <w:docPart>
      <w:docPartPr>
        <w:name w:val="BA32B65D07844A2AB30D97EC2B6484FE"/>
        <w:category>
          <w:name w:val="Allmänt"/>
          <w:gallery w:val="placeholder"/>
        </w:category>
        <w:types>
          <w:type w:val="bbPlcHdr"/>
        </w:types>
        <w:behaviors>
          <w:behavior w:val="content"/>
        </w:behaviors>
        <w:guid w:val="{ACCD672A-4E07-4EC8-9A65-AB40149EDD28}"/>
      </w:docPartPr>
      <w:docPartBody>
        <w:p w:rsidR="00CF5F28" w:rsidP="00413F43">
          <w:pPr>
            <w:pStyle w:val="BA32B65D07844A2AB30D97EC2B6484FE1"/>
          </w:pPr>
          <w:r>
            <w:rPr>
              <w:rStyle w:val="PlaceholderText"/>
            </w:rPr>
            <w:t xml:space="preserve"> </w:t>
          </w:r>
        </w:p>
      </w:docPartBody>
    </w:docPart>
    <w:docPart>
      <w:docPartPr>
        <w:name w:val="9910EF154CFF44089758F9693DADE5F5"/>
        <w:category>
          <w:name w:val="Allmänt"/>
          <w:gallery w:val="placeholder"/>
        </w:category>
        <w:types>
          <w:type w:val="bbPlcHdr"/>
        </w:types>
        <w:behaviors>
          <w:behavior w:val="content"/>
        </w:behaviors>
        <w:guid w:val="{DC5568BA-10D3-45F6-997E-AA63FC5780EA}"/>
      </w:docPartPr>
      <w:docPartBody>
        <w:p w:rsidR="00CF5F28" w:rsidP="00413F43">
          <w:pPr>
            <w:pStyle w:val="9910EF154CFF44089758F9693DADE5F51"/>
          </w:pPr>
          <w:r>
            <w:rPr>
              <w:rStyle w:val="PlaceholderText"/>
            </w:rPr>
            <w:t xml:space="preserve"> </w:t>
          </w:r>
        </w:p>
      </w:docPartBody>
    </w:docPart>
    <w:docPart>
      <w:docPartPr>
        <w:name w:val="6438282C4F1D433387C9D795DEADC9F6"/>
        <w:category>
          <w:name w:val="Allmänt"/>
          <w:gallery w:val="placeholder"/>
        </w:category>
        <w:types>
          <w:type w:val="bbPlcHdr"/>
        </w:types>
        <w:behaviors>
          <w:behavior w:val="content"/>
        </w:behaviors>
        <w:guid w:val="{A5891FB6-0EB7-43F7-8E8C-0823E27FEBE4}"/>
      </w:docPartPr>
      <w:docPartBody>
        <w:p w:rsidR="00CF5F28" w:rsidP="00413F43">
          <w:pPr>
            <w:pStyle w:val="6438282C4F1D433387C9D795DEADC9F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F43"/>
    <w:rPr>
      <w:noProof w:val="0"/>
      <w:color w:val="808080"/>
    </w:rPr>
  </w:style>
  <w:style w:type="paragraph" w:customStyle="1" w:styleId="C0D3B934E21D4C449D002A2BDFFA31CE">
    <w:name w:val="C0D3B934E21D4C449D002A2BDFFA31CE"/>
    <w:rsid w:val="00413F43"/>
  </w:style>
  <w:style w:type="paragraph" w:customStyle="1" w:styleId="6438282C4F1D433387C9D795DEADC9F6">
    <w:name w:val="6438282C4F1D433387C9D795DEADC9F6"/>
    <w:rsid w:val="00413F43"/>
  </w:style>
  <w:style w:type="paragraph" w:customStyle="1" w:styleId="BA32B65D07844A2AB30D97EC2B6484FE1">
    <w:name w:val="BA32B65D07844A2AB30D97EC2B6484FE1"/>
    <w:rsid w:val="00413F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910EF154CFF44089758F9693DADE5F51">
    <w:name w:val="9910EF154CFF44089758F9693DADE5F51"/>
    <w:rsid w:val="00413F43"/>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Klimat- och miljöministern</TopSender>
    <OrganisationInfo>
      <Organisatoriskenhet1>Klimat- och näringslivsdepartementet</Organisatoriskenhet1>
      <Organisatoriskenhet2> </Organisatoriskenhet2>
      <Organisatoriskenhet3> </Organisatoriskenhet3>
      <Organisatoriskenhet1Id>1793</Organisatoriskenhet1Id>
      <Organisatoriskenhet2Id> </Organisatoriskenhet2Id>
      <Organisatoriskenhet3Id> </Organisatoriskenhet3Id>
    </OrganisationInfo>
    <HeaderDate>2023-02-02</HeaderDate>
    <Office/>
    <Dnr>KN2023/02166</Dnr>
    <ParagrafNr/>
    <DocumentTitle/>
    <VisitingAddress/>
    <Extra1/>
    <Extra2/>
    <Extra3>Joakim Järrebring</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f6da6070-56dd-477b-a853-5a523e12dabc</RD_Svarsid>
  </documentManagement>
</p:properties>
</file>

<file path=customXml/itemProps1.xml><?xml version="1.0" encoding="utf-8"?>
<ds:datastoreItem xmlns:ds="http://schemas.openxmlformats.org/officeDocument/2006/customXml" ds:itemID="{73AF4674-D6CA-445D-AC1F-4BD03E67E934}"/>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73D0798E-DE3A-4F78-AAB1-B2C629BD48BA}"/>
</file>

<file path=customXml/itemProps4.xml><?xml version="1.0" encoding="utf-8"?>
<ds:datastoreItem xmlns:ds="http://schemas.openxmlformats.org/officeDocument/2006/customXml" ds:itemID="{3C5E6FB6-E9BC-4634-A9F4-EF597A0D7F04}"/>
</file>

<file path=customXml/itemProps5.xml><?xml version="1.0" encoding="utf-8"?>
<ds:datastoreItem xmlns:ds="http://schemas.openxmlformats.org/officeDocument/2006/customXml" ds:itemID="{1BD3EA71-1BEC-41F6-A464-B462F9B4AD4E}"/>
</file>

<file path=docProps/app.xml><?xml version="1.0" encoding="utf-8"?>
<Properties xmlns="http://schemas.openxmlformats.org/officeDocument/2006/extended-properties" xmlns:vt="http://schemas.openxmlformats.org/officeDocument/2006/docPropsVTypes">
  <Template>RK Basmall</Template>
  <TotalTime>0</TotalTime>
  <Pages>1</Pages>
  <Words>132</Words>
  <Characters>700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23 301 Kraven om ren luft - svar.docx</dc:title>
  <cp:revision>2</cp:revision>
  <dcterms:created xsi:type="dcterms:W3CDTF">2023-02-07T15:59:00Z</dcterms:created>
  <dcterms:modified xsi:type="dcterms:W3CDTF">2023-02-07T15:59:00Z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76dacab6-d817-4856-834c-c42b77290c31</vt:lpwstr>
  </property>
</Properties>
</file>