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85D67" w14:textId="034E7A4D" w:rsidR="00E516D4" w:rsidRDefault="00E516D4" w:rsidP="00542C2E">
      <w:pPr>
        <w:pStyle w:val="Rubrik"/>
      </w:pPr>
      <w:bookmarkStart w:id="0" w:name="Start"/>
      <w:bookmarkEnd w:id="0"/>
      <w:r>
        <w:t xml:space="preserve">Svar på fråga 2017/18:1509 av Tomas </w:t>
      </w:r>
      <w:proofErr w:type="spellStart"/>
      <w:r>
        <w:t>Tobé</w:t>
      </w:r>
      <w:proofErr w:type="spellEnd"/>
      <w:r>
        <w:t xml:space="preserve"> (M)</w:t>
      </w:r>
      <w:r>
        <w:br/>
        <w:t>Sänkt gräns för obligatorisk häktning</w:t>
      </w:r>
    </w:p>
    <w:p w14:paraId="49E4212B" w14:textId="30D315EB" w:rsidR="00E516D4" w:rsidRDefault="00E516D4" w:rsidP="00542C2E">
      <w:pPr>
        <w:pStyle w:val="Brdtext"/>
      </w:pPr>
      <w:r>
        <w:t xml:space="preserve">Tomas </w:t>
      </w:r>
      <w:proofErr w:type="spellStart"/>
      <w:r>
        <w:t>Tobé</w:t>
      </w:r>
      <w:proofErr w:type="spellEnd"/>
      <w:r>
        <w:t xml:space="preserve"> har frågat mig om jag avser att vidta några åtgärder för att sänka gränsen för obligatorisk häktning.</w:t>
      </w:r>
    </w:p>
    <w:p w14:paraId="5D5BECEF" w14:textId="1BC18AC4" w:rsidR="000B776B" w:rsidRDefault="00EB1DD8" w:rsidP="00E516D4">
      <w:pPr>
        <w:pStyle w:val="Brdtext"/>
      </w:pPr>
      <w:r>
        <w:t xml:space="preserve">Sedan lång tid tillbaka finns en presumtion för häktning vid allvarlig brottslighet. </w:t>
      </w:r>
      <w:r w:rsidR="000B776B">
        <w:t xml:space="preserve">Att det föreligger </w:t>
      </w:r>
      <w:r w:rsidR="00950EDF">
        <w:t xml:space="preserve">en </w:t>
      </w:r>
      <w:r w:rsidR="003F1D10" w:rsidRPr="003F1D10">
        <w:t>presumtion för häktning</w:t>
      </w:r>
      <w:r w:rsidR="000B776B">
        <w:t xml:space="preserve"> innebär att </w:t>
      </w:r>
      <w:r w:rsidR="003F1D10" w:rsidRPr="003F1D10">
        <w:t>rätten utan närmare undersökningar kan utgå från att häktningsskäl föreligger så länge inte annat framgår av utredn</w:t>
      </w:r>
      <w:r w:rsidR="00FB0930">
        <w:t xml:space="preserve">ingen. Trots det har rätten </w:t>
      </w:r>
      <w:r w:rsidR="003F1D10" w:rsidRPr="003F1D10">
        <w:t xml:space="preserve">en skyldighet i varje enskilt fall att pröva om häktningsförutsättningarna föreligger. </w:t>
      </w:r>
      <w:r w:rsidR="00860F06">
        <w:t xml:space="preserve">Därutöver ska rätten </w:t>
      </w:r>
      <w:r w:rsidR="003F1D10" w:rsidRPr="003F1D10">
        <w:t>även pröva om häktning är proportionerligt.</w:t>
      </w:r>
      <w:r w:rsidR="003F1D10">
        <w:t xml:space="preserve"> </w:t>
      </w:r>
      <w:r w:rsidR="007C120C">
        <w:t xml:space="preserve">Någon obligatorisk häktningsregel finns alltså inte. </w:t>
      </w:r>
    </w:p>
    <w:p w14:paraId="2A9D7F3E" w14:textId="2297D5C9" w:rsidR="00473BB8" w:rsidRDefault="003F1D10" w:rsidP="00E516D4">
      <w:pPr>
        <w:pStyle w:val="Brdtext"/>
      </w:pPr>
      <w:r>
        <w:t xml:space="preserve">De brott som Tomas </w:t>
      </w:r>
      <w:proofErr w:type="spellStart"/>
      <w:r>
        <w:t>Tobé</w:t>
      </w:r>
      <w:proofErr w:type="spellEnd"/>
      <w:r>
        <w:t xml:space="preserve"> nämner är </w:t>
      </w:r>
      <w:r w:rsidR="00E516D4">
        <w:t xml:space="preserve">nära nog alltid häktningsgrundande </w:t>
      </w:r>
      <w:r w:rsidR="00D53646">
        <w:t xml:space="preserve">på grund av </w:t>
      </w:r>
      <w:r w:rsidR="00E516D4">
        <w:t>främst kollusionsfara</w:t>
      </w:r>
      <w:r w:rsidR="000B776B">
        <w:t xml:space="preserve">, </w:t>
      </w:r>
      <w:r w:rsidR="00E516D4">
        <w:t xml:space="preserve">dvs. risk </w:t>
      </w:r>
      <w:r w:rsidR="000B776B">
        <w:t xml:space="preserve">för </w:t>
      </w:r>
      <w:r w:rsidR="00E516D4">
        <w:t>att den misstä</w:t>
      </w:r>
      <w:r w:rsidR="000B776B">
        <w:t>nkte försvårar sakens utredning</w:t>
      </w:r>
      <w:r w:rsidR="00E516D4">
        <w:t xml:space="preserve">. Den påstådda effekten av </w:t>
      </w:r>
      <w:r w:rsidR="000B776B">
        <w:t xml:space="preserve">förslaget är därför inte självklar. En sänkning av gränsen för när det föreligger </w:t>
      </w:r>
      <w:r w:rsidR="007C120C">
        <w:t xml:space="preserve">en </w:t>
      </w:r>
      <w:r w:rsidR="000B776B">
        <w:t xml:space="preserve">presumtion för häktning väcker även frågan om det </w:t>
      </w:r>
      <w:r w:rsidR="00E516D4">
        <w:t>redan vid ett straffvärde på ett års fängelse är rimligt att det är den misstänkte som ska lyfta fram omständigheter som visar att det är uppenbart att häktningsskäl saknas</w:t>
      </w:r>
      <w:r w:rsidR="000B776B">
        <w:t>. N</w:t>
      </w:r>
      <w:r w:rsidR="00473BB8">
        <w:t xml:space="preserve">ormalt sett är det </w:t>
      </w:r>
      <w:r w:rsidR="00E516D4">
        <w:t>åklagaren</w:t>
      </w:r>
      <w:r w:rsidR="00473BB8" w:rsidRPr="00473BB8">
        <w:t xml:space="preserve"> som en följd av den s.k. oskuldspresumtionen</w:t>
      </w:r>
      <w:r w:rsidR="00E516D4">
        <w:t xml:space="preserve"> ska föra fram dessa omständigheter</w:t>
      </w:r>
      <w:r w:rsidR="00473BB8">
        <w:t xml:space="preserve">. </w:t>
      </w:r>
    </w:p>
    <w:p w14:paraId="0EAB5112" w14:textId="7DF2453E" w:rsidR="00FD6F45" w:rsidRDefault="00B0162D" w:rsidP="00B0162D">
      <w:pPr>
        <w:pStyle w:val="Brdtext"/>
      </w:pPr>
      <w:r>
        <w:t xml:space="preserve">Att hålla personer som begår grova brott borta från gatorna är en högt prioriterad fråga för regeringen. Vi har därför vidtagit en rad åtgärder för att stärka de brottsutredande myndigheternas arbete. </w:t>
      </w:r>
      <w:r w:rsidR="001E21D9">
        <w:t xml:space="preserve">Regeringen har </w:t>
      </w:r>
      <w:r w:rsidR="009179AE">
        <w:t>bland annat</w:t>
      </w:r>
      <w:r w:rsidR="001E21D9">
        <w:t xml:space="preserve"> tagit initiativ till att minimistraffen har höjts för grovt vapenbrott och grovt brott mot tillståndsplikten för explosiva varor, t.ex. handgranater, för </w:t>
      </w:r>
      <w:r w:rsidR="001E21D9">
        <w:lastRenderedPageBreak/>
        <w:t>att öka möjligheten att använda sig av hemliga tvångsmedel och för att kunna häkta personer i flera fall</w:t>
      </w:r>
      <w:r>
        <w:t>.</w:t>
      </w:r>
    </w:p>
    <w:p w14:paraId="77272F02" w14:textId="67CD5DA4" w:rsidR="00E516D4" w:rsidRDefault="00FD6F45" w:rsidP="00B0162D">
      <w:pPr>
        <w:pStyle w:val="Brdtext"/>
      </w:pPr>
      <w:r>
        <w:t xml:space="preserve">Dessutom </w:t>
      </w:r>
      <w:r w:rsidR="00B0162D">
        <w:t xml:space="preserve">har </w:t>
      </w:r>
      <w:r>
        <w:t xml:space="preserve">jag </w:t>
      </w:r>
      <w:r w:rsidR="00B0162D">
        <w:t xml:space="preserve">nyligen remitterat ett </w:t>
      </w:r>
      <w:r w:rsidR="006D49B8">
        <w:t>förslag om en möjlighet till häktning oavsett brottets straffskala, om det finns risk för att den misstänkte fortsätter sin brottsliga verksamhet och påföljden inte endast kan leda till böter</w:t>
      </w:r>
      <w:r>
        <w:t>. Förslaget syftar till att möjliggöra häktning av brottsaktiva personer som frekvent återfaller i mindre allvarliga brott men där påföljden förväntas bli ett fängelsestraff.</w:t>
      </w:r>
    </w:p>
    <w:p w14:paraId="3543567D" w14:textId="0370EDC1" w:rsidR="00E516D4" w:rsidRDefault="00E516D4" w:rsidP="00542C2E">
      <w:pPr>
        <w:pStyle w:val="Brdtext"/>
      </w:pPr>
      <w:r>
        <w:t xml:space="preserve">Stockholm den </w:t>
      </w:r>
      <w:sdt>
        <w:sdtPr>
          <w:id w:val="-1225218591"/>
          <w:placeholder>
            <w:docPart w:val="B5BBE50CD6B74E5D87439FCA30481AC0"/>
          </w:placeholder>
          <w:dataBinding w:prefixMappings="xmlns:ns0='http://lp/documentinfo/RK' " w:xpath="/ns0:DocumentInfo[1]/ns0:BaseInfo[1]/ns0:HeaderDate[1]" w:storeItemID="{ED41046E-C297-4948-BB02-5B34F4C30DC2}"/>
          <w:date w:fullDate="2018-07-12T00:00:00Z">
            <w:dateFormat w:val="d MMMM yyyy"/>
            <w:lid w:val="sv-SE"/>
            <w:storeMappedDataAs w:val="dateTime"/>
            <w:calendar w:val="gregorian"/>
          </w:date>
        </w:sdtPr>
        <w:sdtEndPr/>
        <w:sdtContent>
          <w:r w:rsidR="005120F9">
            <w:t>12 juli 2018</w:t>
          </w:r>
        </w:sdtContent>
      </w:sdt>
    </w:p>
    <w:p w14:paraId="7359CF80" w14:textId="77777777" w:rsidR="00E516D4" w:rsidRDefault="00E516D4" w:rsidP="00542C2E">
      <w:pPr>
        <w:pStyle w:val="Brdtextutanavstnd"/>
      </w:pPr>
    </w:p>
    <w:p w14:paraId="577A5663" w14:textId="77777777" w:rsidR="00E516D4" w:rsidRDefault="00E516D4" w:rsidP="00542C2E">
      <w:pPr>
        <w:pStyle w:val="Brdtextutanavstnd"/>
      </w:pPr>
    </w:p>
    <w:p w14:paraId="0B50FB98" w14:textId="77777777" w:rsidR="00E516D4" w:rsidRDefault="00E516D4" w:rsidP="00542C2E">
      <w:pPr>
        <w:pStyle w:val="Brdtextutanavstnd"/>
      </w:pPr>
    </w:p>
    <w:p w14:paraId="3CD0B1B6" w14:textId="332C3959" w:rsidR="00E516D4" w:rsidRDefault="00E516D4" w:rsidP="00542C2E">
      <w:pPr>
        <w:pStyle w:val="Brdtext"/>
      </w:pPr>
      <w:r>
        <w:t>Morgan Johansson</w:t>
      </w:r>
    </w:p>
    <w:p w14:paraId="2D3E7580" w14:textId="77777777" w:rsidR="00E516D4" w:rsidRPr="00DB48AB" w:rsidRDefault="00E516D4" w:rsidP="00542C2E">
      <w:pPr>
        <w:pStyle w:val="Brdtext"/>
      </w:pPr>
    </w:p>
    <w:sectPr w:rsidR="00E516D4" w:rsidRPr="00DB48AB" w:rsidSect="00E516D4">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A302C" w14:textId="77777777" w:rsidR="00542C2E" w:rsidRDefault="00542C2E" w:rsidP="00A87A54">
      <w:pPr>
        <w:spacing w:after="0" w:line="240" w:lineRule="auto"/>
      </w:pPr>
      <w:r>
        <w:separator/>
      </w:r>
    </w:p>
  </w:endnote>
  <w:endnote w:type="continuationSeparator" w:id="0">
    <w:p w14:paraId="656AA16D" w14:textId="77777777" w:rsidR="00542C2E" w:rsidRDefault="00542C2E" w:rsidP="00A87A54">
      <w:pPr>
        <w:spacing w:after="0" w:line="240" w:lineRule="auto"/>
      </w:pPr>
      <w:r>
        <w:continuationSeparator/>
      </w:r>
    </w:p>
  </w:endnote>
  <w:endnote w:type="continuationNotice" w:id="1">
    <w:p w14:paraId="696FB5B2" w14:textId="77777777" w:rsidR="005120F9" w:rsidRDefault="005120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BCCB7" w14:textId="77777777" w:rsidR="00C95026" w:rsidRDefault="00C9502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42C2E" w:rsidRPr="00347E11" w14:paraId="59DEDEAE" w14:textId="77777777" w:rsidTr="00542C2E">
      <w:trPr>
        <w:trHeight w:val="227"/>
        <w:jc w:val="right"/>
      </w:trPr>
      <w:tc>
        <w:tcPr>
          <w:tcW w:w="708" w:type="dxa"/>
          <w:vAlign w:val="bottom"/>
        </w:tcPr>
        <w:p w14:paraId="51C6FCD8" w14:textId="4BC4DF0B" w:rsidR="00542C2E" w:rsidRPr="00B62610" w:rsidRDefault="00542C2E"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C95026">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C95026">
            <w:rPr>
              <w:rStyle w:val="Sidnummer"/>
              <w:noProof/>
            </w:rPr>
            <w:t>2</w:t>
          </w:r>
          <w:r>
            <w:rPr>
              <w:rStyle w:val="Sidnummer"/>
            </w:rPr>
            <w:fldChar w:fldCharType="end"/>
          </w:r>
          <w:r>
            <w:rPr>
              <w:rStyle w:val="Sidnummer"/>
            </w:rPr>
            <w:t>)</w:t>
          </w:r>
        </w:p>
      </w:tc>
    </w:tr>
    <w:tr w:rsidR="00542C2E" w:rsidRPr="00347E11" w14:paraId="7F6D9B69" w14:textId="77777777" w:rsidTr="00542C2E">
      <w:trPr>
        <w:trHeight w:val="850"/>
        <w:jc w:val="right"/>
      </w:trPr>
      <w:tc>
        <w:tcPr>
          <w:tcW w:w="708" w:type="dxa"/>
          <w:vAlign w:val="bottom"/>
        </w:tcPr>
        <w:p w14:paraId="5611AED9" w14:textId="77777777" w:rsidR="00542C2E" w:rsidRPr="00347E11" w:rsidRDefault="00542C2E" w:rsidP="005606BC">
          <w:pPr>
            <w:pStyle w:val="Sidfot"/>
            <w:spacing w:line="276" w:lineRule="auto"/>
            <w:jc w:val="right"/>
          </w:pPr>
        </w:p>
      </w:tc>
    </w:tr>
  </w:tbl>
  <w:p w14:paraId="2AF01085" w14:textId="77777777" w:rsidR="00542C2E" w:rsidRPr="005606BC" w:rsidRDefault="00542C2E"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542C2E" w:rsidRPr="00347E11" w14:paraId="305D9D1C" w14:textId="77777777" w:rsidTr="001F4302">
      <w:trPr>
        <w:trHeight w:val="510"/>
      </w:trPr>
      <w:tc>
        <w:tcPr>
          <w:tcW w:w="8525" w:type="dxa"/>
          <w:gridSpan w:val="2"/>
          <w:vAlign w:val="bottom"/>
        </w:tcPr>
        <w:p w14:paraId="1942BD1C" w14:textId="77777777" w:rsidR="00542C2E" w:rsidRPr="00347E11" w:rsidRDefault="00542C2E" w:rsidP="00347E11">
          <w:pPr>
            <w:pStyle w:val="Sidfot"/>
            <w:rPr>
              <w:sz w:val="8"/>
            </w:rPr>
          </w:pPr>
        </w:p>
      </w:tc>
    </w:tr>
    <w:tr w:rsidR="00542C2E" w:rsidRPr="00EE3C0F" w14:paraId="36CD2BFA" w14:textId="77777777" w:rsidTr="00C26068">
      <w:trPr>
        <w:trHeight w:val="227"/>
      </w:trPr>
      <w:tc>
        <w:tcPr>
          <w:tcW w:w="4074" w:type="dxa"/>
        </w:tcPr>
        <w:p w14:paraId="12610F05" w14:textId="77777777" w:rsidR="00542C2E" w:rsidRPr="00F53AEA" w:rsidRDefault="00542C2E" w:rsidP="00C26068">
          <w:pPr>
            <w:pStyle w:val="Sidfot"/>
            <w:spacing w:line="276" w:lineRule="auto"/>
          </w:pPr>
        </w:p>
      </w:tc>
      <w:tc>
        <w:tcPr>
          <w:tcW w:w="4451" w:type="dxa"/>
        </w:tcPr>
        <w:p w14:paraId="3089F01C" w14:textId="77777777" w:rsidR="00542C2E" w:rsidRPr="00F53AEA" w:rsidRDefault="00542C2E" w:rsidP="00F53AEA">
          <w:pPr>
            <w:pStyle w:val="Sidfot"/>
            <w:spacing w:line="276" w:lineRule="auto"/>
          </w:pPr>
        </w:p>
      </w:tc>
    </w:tr>
  </w:tbl>
  <w:p w14:paraId="781CEC6F" w14:textId="77777777" w:rsidR="00542C2E" w:rsidRPr="00EE3C0F" w:rsidRDefault="00542C2E">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EBC96" w14:textId="77777777" w:rsidR="00542C2E" w:rsidRDefault="00542C2E" w:rsidP="00A87A54">
      <w:pPr>
        <w:spacing w:after="0" w:line="240" w:lineRule="auto"/>
      </w:pPr>
      <w:r>
        <w:separator/>
      </w:r>
    </w:p>
  </w:footnote>
  <w:footnote w:type="continuationSeparator" w:id="0">
    <w:p w14:paraId="4799BC00" w14:textId="77777777" w:rsidR="00542C2E" w:rsidRDefault="00542C2E" w:rsidP="00A87A54">
      <w:pPr>
        <w:spacing w:after="0" w:line="240" w:lineRule="auto"/>
      </w:pPr>
      <w:r>
        <w:continuationSeparator/>
      </w:r>
    </w:p>
  </w:footnote>
  <w:footnote w:type="continuationNotice" w:id="1">
    <w:p w14:paraId="2320653B" w14:textId="77777777" w:rsidR="005120F9" w:rsidRDefault="005120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78436" w14:textId="77777777" w:rsidR="00C95026" w:rsidRDefault="00C9502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9E7B0" w14:textId="77777777" w:rsidR="00C95026" w:rsidRDefault="00C9502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42C2E" w14:paraId="38F9DAF2" w14:textId="77777777" w:rsidTr="00C93EBA">
      <w:trPr>
        <w:trHeight w:val="227"/>
      </w:trPr>
      <w:tc>
        <w:tcPr>
          <w:tcW w:w="5534" w:type="dxa"/>
        </w:tcPr>
        <w:p w14:paraId="320FB536" w14:textId="77777777" w:rsidR="00542C2E" w:rsidRPr="007D73AB" w:rsidRDefault="00542C2E">
          <w:pPr>
            <w:pStyle w:val="Sidhuvud"/>
          </w:pPr>
        </w:p>
      </w:tc>
      <w:tc>
        <w:tcPr>
          <w:tcW w:w="3170" w:type="dxa"/>
          <w:vAlign w:val="bottom"/>
        </w:tcPr>
        <w:p w14:paraId="1FA79A55" w14:textId="77777777" w:rsidR="00542C2E" w:rsidRPr="007D73AB" w:rsidRDefault="00542C2E" w:rsidP="00340DE0">
          <w:pPr>
            <w:pStyle w:val="Sidhuvud"/>
          </w:pPr>
        </w:p>
      </w:tc>
      <w:tc>
        <w:tcPr>
          <w:tcW w:w="1134" w:type="dxa"/>
        </w:tcPr>
        <w:p w14:paraId="7BD86DD1" w14:textId="77777777" w:rsidR="00542C2E" w:rsidRDefault="00542C2E" w:rsidP="00542C2E">
          <w:pPr>
            <w:pStyle w:val="Sidhuvud"/>
          </w:pPr>
        </w:p>
      </w:tc>
    </w:tr>
    <w:tr w:rsidR="00542C2E" w14:paraId="188DEE99" w14:textId="77777777" w:rsidTr="00C93EBA">
      <w:trPr>
        <w:trHeight w:val="1928"/>
      </w:trPr>
      <w:tc>
        <w:tcPr>
          <w:tcW w:w="5534" w:type="dxa"/>
        </w:tcPr>
        <w:p w14:paraId="64513EAB" w14:textId="77777777" w:rsidR="00542C2E" w:rsidRPr="00340DE0" w:rsidRDefault="00542C2E" w:rsidP="00340DE0">
          <w:pPr>
            <w:pStyle w:val="Sidhuvud"/>
          </w:pPr>
          <w:r>
            <w:rPr>
              <w:noProof/>
            </w:rPr>
            <w:drawing>
              <wp:inline distT="0" distB="0" distL="0" distR="0" wp14:anchorId="45EDD0E2" wp14:editId="4F734F22">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BDE0E46" w14:textId="77777777" w:rsidR="00542C2E" w:rsidRPr="00710A6C" w:rsidRDefault="00542C2E" w:rsidP="00EE3C0F">
          <w:pPr>
            <w:pStyle w:val="Sidhuvud"/>
            <w:rPr>
              <w:b/>
            </w:rPr>
          </w:pPr>
        </w:p>
        <w:p w14:paraId="30D65957" w14:textId="77777777" w:rsidR="00542C2E" w:rsidRDefault="00542C2E" w:rsidP="00EE3C0F">
          <w:pPr>
            <w:pStyle w:val="Sidhuvud"/>
          </w:pPr>
        </w:p>
        <w:p w14:paraId="2A2E2424" w14:textId="77777777" w:rsidR="00542C2E" w:rsidRDefault="00542C2E" w:rsidP="00EE3C0F">
          <w:pPr>
            <w:pStyle w:val="Sidhuvud"/>
          </w:pPr>
        </w:p>
        <w:p w14:paraId="472D4222" w14:textId="77777777" w:rsidR="00542C2E" w:rsidRDefault="00542C2E" w:rsidP="00EE3C0F">
          <w:pPr>
            <w:pStyle w:val="Sidhuvud"/>
          </w:pPr>
        </w:p>
        <w:p w14:paraId="430CD337" w14:textId="468E64D2" w:rsidR="00542C2E" w:rsidRPr="00406022" w:rsidRDefault="00542C2E" w:rsidP="00406022">
          <w:pPr>
            <w:pStyle w:val="Sidhuvud"/>
          </w:pPr>
          <w:r w:rsidRPr="00406022">
            <w:t>Ju2018/03458</w:t>
          </w:r>
          <w:r w:rsidR="00957AB0">
            <w:t>/POL</w:t>
          </w:r>
        </w:p>
        <w:p w14:paraId="2E4EF003" w14:textId="77777777" w:rsidR="00542C2E" w:rsidRDefault="00542C2E" w:rsidP="00EE3C0F">
          <w:pPr>
            <w:pStyle w:val="Sidhuvud"/>
          </w:pPr>
        </w:p>
        <w:sdt>
          <w:sdtPr>
            <w:alias w:val="DocNumber"/>
            <w:tag w:val="DocNumber"/>
            <w:id w:val="1726028884"/>
            <w:placeholder>
              <w:docPart w:val="9E396CEDCCDA4F08A22D3FC650CA7BE3"/>
            </w:placeholder>
            <w:showingPlcHdr/>
            <w:dataBinding w:prefixMappings="xmlns:ns0='http://lp/documentinfo/RK' " w:xpath="/ns0:DocumentInfo[1]/ns0:BaseInfo[1]/ns0:DocNumber[1]" w:storeItemID="{ED41046E-C297-4948-BB02-5B34F4C30DC2}"/>
            <w:text/>
          </w:sdtPr>
          <w:sdtEndPr/>
          <w:sdtContent>
            <w:p w14:paraId="255A7EE1" w14:textId="77777777" w:rsidR="00542C2E" w:rsidRDefault="00542C2E" w:rsidP="00EE3C0F">
              <w:pPr>
                <w:pStyle w:val="Sidhuvud"/>
              </w:pPr>
              <w:r>
                <w:rPr>
                  <w:rStyle w:val="Platshllartext"/>
                </w:rPr>
                <w:t xml:space="preserve"> </w:t>
              </w:r>
            </w:p>
          </w:sdtContent>
        </w:sdt>
        <w:p w14:paraId="1BC244C6" w14:textId="77777777" w:rsidR="00542C2E" w:rsidRDefault="00542C2E" w:rsidP="00EE3C0F">
          <w:pPr>
            <w:pStyle w:val="Sidhuvud"/>
          </w:pPr>
        </w:p>
      </w:tc>
      <w:tc>
        <w:tcPr>
          <w:tcW w:w="1134" w:type="dxa"/>
        </w:tcPr>
        <w:p w14:paraId="06D51AE7" w14:textId="77777777" w:rsidR="00542C2E" w:rsidRDefault="00542C2E" w:rsidP="0094502D">
          <w:pPr>
            <w:pStyle w:val="Sidhuvud"/>
          </w:pPr>
        </w:p>
        <w:p w14:paraId="3875C185" w14:textId="77777777" w:rsidR="00542C2E" w:rsidRPr="0094502D" w:rsidRDefault="00542C2E" w:rsidP="00EC71A6">
          <w:pPr>
            <w:pStyle w:val="Sidhuvud"/>
          </w:pPr>
        </w:p>
      </w:tc>
    </w:tr>
    <w:tr w:rsidR="00542C2E" w14:paraId="5887693F" w14:textId="77777777" w:rsidTr="00C93EBA">
      <w:trPr>
        <w:trHeight w:val="2268"/>
      </w:trPr>
      <w:sdt>
        <w:sdtPr>
          <w:rPr>
            <w:b/>
          </w:rPr>
          <w:alias w:val="SenderText"/>
          <w:tag w:val="ccRKShow_SenderText"/>
          <w:id w:val="1608770133"/>
          <w:placeholder>
            <w:docPart w:val="F311392C2CE74D2ABBA629DA66DB29CF"/>
          </w:placeholder>
        </w:sdtPr>
        <w:sdtEndPr>
          <w:rPr>
            <w:b w:val="0"/>
          </w:rPr>
        </w:sdtEndPr>
        <w:sdtContent>
          <w:sdt>
            <w:sdtPr>
              <w:rPr>
                <w:b/>
              </w:rPr>
              <w:alias w:val="SenderText"/>
              <w:tag w:val="ccRKShow_SenderText"/>
              <w:id w:val="1374046025"/>
              <w:placeholder>
                <w:docPart w:val="2722A0D166AD412885778A8229DB17F7"/>
              </w:placeholder>
            </w:sdtPr>
            <w:sdtEndPr>
              <w:rPr>
                <w:b w:val="0"/>
              </w:rPr>
            </w:sdtEndPr>
            <w:sdtContent>
              <w:tc>
                <w:tcPr>
                  <w:tcW w:w="5534" w:type="dxa"/>
                  <w:tcMar>
                    <w:right w:w="1134" w:type="dxa"/>
                  </w:tcMar>
                </w:tcPr>
                <w:p w14:paraId="180730E9" w14:textId="5FBEA1DB" w:rsidR="00542C2E" w:rsidRPr="00E516D4" w:rsidRDefault="00542C2E" w:rsidP="00340DE0">
                  <w:pPr>
                    <w:pStyle w:val="Sidhuvud"/>
                    <w:rPr>
                      <w:b/>
                    </w:rPr>
                  </w:pPr>
                  <w:r w:rsidRPr="00E516D4">
                    <w:rPr>
                      <w:b/>
                    </w:rPr>
                    <w:t>Justitiedepartementet</w:t>
                  </w:r>
                </w:p>
                <w:p w14:paraId="2F543908" w14:textId="77777777" w:rsidR="002411FE" w:rsidRDefault="00542C2E" w:rsidP="00340DE0">
                  <w:pPr>
                    <w:pStyle w:val="Sidhuvud"/>
                  </w:pPr>
                  <w:r w:rsidRPr="00E516D4">
                    <w:t>Justitie- och inrikesministern</w:t>
                  </w:r>
                </w:p>
                <w:p w14:paraId="66EC1F80" w14:textId="3D5FD3E5" w:rsidR="00542C2E" w:rsidRPr="00340DE0" w:rsidRDefault="00542C2E" w:rsidP="00340DE0">
                  <w:pPr>
                    <w:pStyle w:val="Sidhuvud"/>
                  </w:pPr>
                </w:p>
              </w:tc>
              <w:bookmarkStart w:id="1" w:name="_GoBack" w:displacedByCustomXml="next"/>
              <w:bookmarkEnd w:id="1" w:displacedByCustomXml="next"/>
            </w:sdtContent>
          </w:sdt>
        </w:sdtContent>
      </w:sdt>
      <w:sdt>
        <w:sdtPr>
          <w:alias w:val="Recipient"/>
          <w:tag w:val="ccRKShow_Recipient"/>
          <w:id w:val="-28344517"/>
          <w:placeholder>
            <w:docPart w:val="3516A059B6394C6B8777BDC83C31617B"/>
          </w:placeholder>
          <w:dataBinding w:prefixMappings="xmlns:ns0='http://lp/documentinfo/RK' " w:xpath="/ns0:DocumentInfo[1]/ns0:BaseInfo[1]/ns0:Recipient[1]" w:storeItemID="{ED41046E-C297-4948-BB02-5B34F4C30DC2}"/>
          <w:text w:multiLine="1"/>
        </w:sdtPr>
        <w:sdtEndPr/>
        <w:sdtContent>
          <w:tc>
            <w:tcPr>
              <w:tcW w:w="3170" w:type="dxa"/>
            </w:tcPr>
            <w:p w14:paraId="0B816EEF" w14:textId="77777777" w:rsidR="00542C2E" w:rsidRDefault="00542C2E" w:rsidP="00547B89">
              <w:pPr>
                <w:pStyle w:val="Sidhuvud"/>
              </w:pPr>
              <w:r>
                <w:t>Till riksdagen</w:t>
              </w:r>
            </w:p>
          </w:tc>
        </w:sdtContent>
      </w:sdt>
      <w:tc>
        <w:tcPr>
          <w:tcW w:w="1134" w:type="dxa"/>
        </w:tcPr>
        <w:p w14:paraId="7F897CD8" w14:textId="77777777" w:rsidR="00542C2E" w:rsidRDefault="00542C2E" w:rsidP="003E6020">
          <w:pPr>
            <w:pStyle w:val="Sidhuvud"/>
          </w:pPr>
        </w:p>
      </w:tc>
    </w:tr>
  </w:tbl>
  <w:p w14:paraId="5DDD7C9D" w14:textId="77777777" w:rsidR="00542C2E" w:rsidRDefault="00542C2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6D4"/>
    <w:rsid w:val="00000290"/>
    <w:rsid w:val="00004D5C"/>
    <w:rsid w:val="00005F68"/>
    <w:rsid w:val="00006CA7"/>
    <w:rsid w:val="00012B00"/>
    <w:rsid w:val="00013182"/>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56A9"/>
    <w:rsid w:val="000B776B"/>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03C3"/>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12FC"/>
    <w:rsid w:val="001E0FD5"/>
    <w:rsid w:val="001E1A13"/>
    <w:rsid w:val="001E20CC"/>
    <w:rsid w:val="001E21D9"/>
    <w:rsid w:val="001E2652"/>
    <w:rsid w:val="001E3D83"/>
    <w:rsid w:val="001E6677"/>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411FE"/>
    <w:rsid w:val="00260D2D"/>
    <w:rsid w:val="00264503"/>
    <w:rsid w:val="00271D00"/>
    <w:rsid w:val="00275872"/>
    <w:rsid w:val="00281106"/>
    <w:rsid w:val="00282263"/>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3F9"/>
    <w:rsid w:val="00393680"/>
    <w:rsid w:val="00394D4C"/>
    <w:rsid w:val="003A1315"/>
    <w:rsid w:val="003A2E73"/>
    <w:rsid w:val="003A3071"/>
    <w:rsid w:val="003A5969"/>
    <w:rsid w:val="003A5C12"/>
    <w:rsid w:val="003A5C58"/>
    <w:rsid w:val="003B0C81"/>
    <w:rsid w:val="003C7BE0"/>
    <w:rsid w:val="003D0DD3"/>
    <w:rsid w:val="003D17EF"/>
    <w:rsid w:val="003D3535"/>
    <w:rsid w:val="003D7B03"/>
    <w:rsid w:val="003E5A50"/>
    <w:rsid w:val="003E6020"/>
    <w:rsid w:val="003F1D10"/>
    <w:rsid w:val="003F1F1F"/>
    <w:rsid w:val="003F299F"/>
    <w:rsid w:val="003F6B92"/>
    <w:rsid w:val="00404DB4"/>
    <w:rsid w:val="00406022"/>
    <w:rsid w:val="0041223B"/>
    <w:rsid w:val="00413A4E"/>
    <w:rsid w:val="00415163"/>
    <w:rsid w:val="004157BE"/>
    <w:rsid w:val="0042068E"/>
    <w:rsid w:val="00422030"/>
    <w:rsid w:val="00422A55"/>
    <w:rsid w:val="00422A7F"/>
    <w:rsid w:val="00431A7B"/>
    <w:rsid w:val="0043623F"/>
    <w:rsid w:val="00441D70"/>
    <w:rsid w:val="004425C2"/>
    <w:rsid w:val="00445604"/>
    <w:rsid w:val="004557F3"/>
    <w:rsid w:val="0045607E"/>
    <w:rsid w:val="00456DC3"/>
    <w:rsid w:val="0046337E"/>
    <w:rsid w:val="00464CA1"/>
    <w:rsid w:val="004660C8"/>
    <w:rsid w:val="00472EBA"/>
    <w:rsid w:val="00473BB8"/>
    <w:rsid w:val="004745D7"/>
    <w:rsid w:val="00474676"/>
    <w:rsid w:val="0047511B"/>
    <w:rsid w:val="00480EC3"/>
    <w:rsid w:val="0048317E"/>
    <w:rsid w:val="00485601"/>
    <w:rsid w:val="004865B8"/>
    <w:rsid w:val="00486C0D"/>
    <w:rsid w:val="0049124B"/>
    <w:rsid w:val="00491796"/>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20F9"/>
    <w:rsid w:val="00513E7D"/>
    <w:rsid w:val="00514A67"/>
    <w:rsid w:val="00521192"/>
    <w:rsid w:val="0052127C"/>
    <w:rsid w:val="005302E0"/>
    <w:rsid w:val="00542C2E"/>
    <w:rsid w:val="00544738"/>
    <w:rsid w:val="005456E4"/>
    <w:rsid w:val="00547B89"/>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5F1339"/>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D49B8"/>
    <w:rsid w:val="006D4FAE"/>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120C"/>
    <w:rsid w:val="007C44FF"/>
    <w:rsid w:val="007C7BDB"/>
    <w:rsid w:val="007D73AB"/>
    <w:rsid w:val="007D790E"/>
    <w:rsid w:val="007E2712"/>
    <w:rsid w:val="007E4A9C"/>
    <w:rsid w:val="007E4BE8"/>
    <w:rsid w:val="007E5516"/>
    <w:rsid w:val="007E7EE2"/>
    <w:rsid w:val="007F06CA"/>
    <w:rsid w:val="0080228F"/>
    <w:rsid w:val="00804C1B"/>
    <w:rsid w:val="00810E08"/>
    <w:rsid w:val="008178E6"/>
    <w:rsid w:val="0082249C"/>
    <w:rsid w:val="00830B7B"/>
    <w:rsid w:val="00832661"/>
    <w:rsid w:val="008349AA"/>
    <w:rsid w:val="008375D5"/>
    <w:rsid w:val="00841486"/>
    <w:rsid w:val="00842BC9"/>
    <w:rsid w:val="008431AF"/>
    <w:rsid w:val="0084476E"/>
    <w:rsid w:val="008504F6"/>
    <w:rsid w:val="008528F8"/>
    <w:rsid w:val="008573B9"/>
    <w:rsid w:val="00860F06"/>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179AE"/>
    <w:rsid w:val="009279B2"/>
    <w:rsid w:val="00935814"/>
    <w:rsid w:val="0094502D"/>
    <w:rsid w:val="00947013"/>
    <w:rsid w:val="00950EDF"/>
    <w:rsid w:val="00957AB0"/>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47"/>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162D"/>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851CB"/>
    <w:rsid w:val="00B927C9"/>
    <w:rsid w:val="00B96EFA"/>
    <w:rsid w:val="00BB4AC0"/>
    <w:rsid w:val="00BB5683"/>
    <w:rsid w:val="00BC112B"/>
    <w:rsid w:val="00BC17DF"/>
    <w:rsid w:val="00BC6832"/>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9061B"/>
    <w:rsid w:val="00C93EBA"/>
    <w:rsid w:val="00C95026"/>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3646"/>
    <w:rsid w:val="00D5467F"/>
    <w:rsid w:val="00D55837"/>
    <w:rsid w:val="00D60F51"/>
    <w:rsid w:val="00D6730A"/>
    <w:rsid w:val="00D674A6"/>
    <w:rsid w:val="00D7168E"/>
    <w:rsid w:val="00D74B7C"/>
    <w:rsid w:val="00D76068"/>
    <w:rsid w:val="00D76B01"/>
    <w:rsid w:val="00D804A2"/>
    <w:rsid w:val="00D81DA5"/>
    <w:rsid w:val="00D84704"/>
    <w:rsid w:val="00D921FD"/>
    <w:rsid w:val="00D93714"/>
    <w:rsid w:val="00D95424"/>
    <w:rsid w:val="00DA4084"/>
    <w:rsid w:val="00DA5C0D"/>
    <w:rsid w:val="00DB4E26"/>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16D4"/>
    <w:rsid w:val="00E54246"/>
    <w:rsid w:val="00E55D8E"/>
    <w:rsid w:val="00E74A30"/>
    <w:rsid w:val="00E77778"/>
    <w:rsid w:val="00E77B7E"/>
    <w:rsid w:val="00E82DF1"/>
    <w:rsid w:val="00E93339"/>
    <w:rsid w:val="00E96532"/>
    <w:rsid w:val="00E973A0"/>
    <w:rsid w:val="00EA1688"/>
    <w:rsid w:val="00EA4C83"/>
    <w:rsid w:val="00EB1DD8"/>
    <w:rsid w:val="00EC0A92"/>
    <w:rsid w:val="00EC1DA0"/>
    <w:rsid w:val="00EC329B"/>
    <w:rsid w:val="00EC5EB9"/>
    <w:rsid w:val="00EC71A6"/>
    <w:rsid w:val="00EC73EB"/>
    <w:rsid w:val="00ED592E"/>
    <w:rsid w:val="00ED6ABD"/>
    <w:rsid w:val="00ED72E1"/>
    <w:rsid w:val="00EE3C0F"/>
    <w:rsid w:val="00EE6810"/>
    <w:rsid w:val="00EF1601"/>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B0930"/>
    <w:rsid w:val="00FC069A"/>
    <w:rsid w:val="00FC08A9"/>
    <w:rsid w:val="00FD0B7B"/>
    <w:rsid w:val="00FD6F45"/>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AFADCF"/>
  <w15:docId w15:val="{D2C4514F-6BA0-472B-820A-9D111B77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409422">
      <w:bodyDiv w:val="1"/>
      <w:marLeft w:val="0"/>
      <w:marRight w:val="0"/>
      <w:marTop w:val="0"/>
      <w:marBottom w:val="0"/>
      <w:divBdr>
        <w:top w:val="none" w:sz="0" w:space="0" w:color="auto"/>
        <w:left w:val="none" w:sz="0" w:space="0" w:color="auto"/>
        <w:bottom w:val="none" w:sz="0" w:space="0" w:color="auto"/>
        <w:right w:val="none" w:sz="0" w:space="0" w:color="auto"/>
      </w:divBdr>
    </w:div>
    <w:div w:id="152104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396CEDCCDA4F08A22D3FC650CA7BE3"/>
        <w:category>
          <w:name w:val="Allmänt"/>
          <w:gallery w:val="placeholder"/>
        </w:category>
        <w:types>
          <w:type w:val="bbPlcHdr"/>
        </w:types>
        <w:behaviors>
          <w:behavior w:val="content"/>
        </w:behaviors>
        <w:guid w:val="{88B3ED82-FAB5-4ED5-B67C-53829E41EA2A}"/>
      </w:docPartPr>
      <w:docPartBody>
        <w:p w:rsidR="00273941" w:rsidRDefault="001A3918" w:rsidP="001A3918">
          <w:pPr>
            <w:pStyle w:val="9E396CEDCCDA4F08A22D3FC650CA7BE3"/>
          </w:pPr>
          <w:r>
            <w:rPr>
              <w:rStyle w:val="Platshllartext"/>
            </w:rPr>
            <w:t xml:space="preserve"> </w:t>
          </w:r>
        </w:p>
      </w:docPartBody>
    </w:docPart>
    <w:docPart>
      <w:docPartPr>
        <w:name w:val="2722A0D166AD412885778A8229DB17F7"/>
        <w:category>
          <w:name w:val="Allmänt"/>
          <w:gallery w:val="placeholder"/>
        </w:category>
        <w:types>
          <w:type w:val="bbPlcHdr"/>
        </w:types>
        <w:behaviors>
          <w:behavior w:val="content"/>
        </w:behaviors>
        <w:guid w:val="{02882014-71F4-4683-A2FF-00C8B0A4FD81}"/>
      </w:docPartPr>
      <w:docPartBody>
        <w:p w:rsidR="00273941" w:rsidRDefault="001A3918" w:rsidP="001A3918">
          <w:pPr>
            <w:pStyle w:val="2722A0D166AD412885778A8229DB17F7"/>
          </w:pPr>
          <w:r>
            <w:rPr>
              <w:rStyle w:val="Platshllartext"/>
            </w:rPr>
            <w:t xml:space="preserve"> </w:t>
          </w:r>
        </w:p>
      </w:docPartBody>
    </w:docPart>
    <w:docPart>
      <w:docPartPr>
        <w:name w:val="3516A059B6394C6B8777BDC83C31617B"/>
        <w:category>
          <w:name w:val="Allmänt"/>
          <w:gallery w:val="placeholder"/>
        </w:category>
        <w:types>
          <w:type w:val="bbPlcHdr"/>
        </w:types>
        <w:behaviors>
          <w:behavior w:val="content"/>
        </w:behaviors>
        <w:guid w:val="{353EB4DC-4CA8-448B-8899-679A89675112}"/>
      </w:docPartPr>
      <w:docPartBody>
        <w:p w:rsidR="00273941" w:rsidRDefault="001A3918" w:rsidP="001A3918">
          <w:pPr>
            <w:pStyle w:val="3516A059B6394C6B8777BDC83C31617B"/>
          </w:pPr>
          <w:r>
            <w:rPr>
              <w:rStyle w:val="Platshllartext"/>
            </w:rPr>
            <w:t xml:space="preserve"> </w:t>
          </w:r>
        </w:p>
      </w:docPartBody>
    </w:docPart>
    <w:docPart>
      <w:docPartPr>
        <w:name w:val="B5BBE50CD6B74E5D87439FCA30481AC0"/>
        <w:category>
          <w:name w:val="Allmänt"/>
          <w:gallery w:val="placeholder"/>
        </w:category>
        <w:types>
          <w:type w:val="bbPlcHdr"/>
        </w:types>
        <w:behaviors>
          <w:behavior w:val="content"/>
        </w:behaviors>
        <w:guid w:val="{5255C5C9-D266-46DF-A5A6-2CEB9DE64E91}"/>
      </w:docPartPr>
      <w:docPartBody>
        <w:p w:rsidR="00273941" w:rsidRDefault="001A3918" w:rsidP="001A3918">
          <w:pPr>
            <w:pStyle w:val="B5BBE50CD6B74E5D87439FCA30481AC0"/>
          </w:pPr>
          <w:r>
            <w:rPr>
              <w:rStyle w:val="Platshllartext"/>
            </w:rPr>
            <w:t>Klicka här för att ange datum.</w:t>
          </w:r>
        </w:p>
      </w:docPartBody>
    </w:docPart>
    <w:docPart>
      <w:docPartPr>
        <w:name w:val="F311392C2CE74D2ABBA629DA66DB29CF"/>
        <w:category>
          <w:name w:val="Allmänt"/>
          <w:gallery w:val="placeholder"/>
        </w:category>
        <w:types>
          <w:type w:val="bbPlcHdr"/>
        </w:types>
        <w:behaviors>
          <w:behavior w:val="content"/>
        </w:behaviors>
        <w:guid w:val="{5B1BB0F6-BA63-4E06-8CF6-6961E310CFAD}"/>
      </w:docPartPr>
      <w:docPartBody>
        <w:p w:rsidR="00D906CE" w:rsidRDefault="001A3918">
          <w:pPr>
            <w:pStyle w:val="F311392C2CE74D2ABBA629DA66DB29CF"/>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918"/>
    <w:rsid w:val="001A3918"/>
    <w:rsid w:val="00273941"/>
    <w:rsid w:val="00A421E9"/>
    <w:rsid w:val="00D906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2E94E8029774346AF9231941E770EF2">
    <w:name w:val="F2E94E8029774346AF9231941E770EF2"/>
    <w:rsid w:val="001A3918"/>
  </w:style>
  <w:style w:type="character" w:styleId="Platshllartext">
    <w:name w:val="Placeholder Text"/>
    <w:basedOn w:val="Standardstycketeckensnitt"/>
    <w:uiPriority w:val="99"/>
    <w:semiHidden/>
    <w:rsid w:val="001A3918"/>
    <w:rPr>
      <w:noProof w:val="0"/>
      <w:color w:val="808080"/>
    </w:rPr>
  </w:style>
  <w:style w:type="paragraph" w:customStyle="1" w:styleId="D5687FCF41D746A2A9945645A1796F39">
    <w:name w:val="D5687FCF41D746A2A9945645A1796F39"/>
    <w:rsid w:val="001A3918"/>
  </w:style>
  <w:style w:type="paragraph" w:customStyle="1" w:styleId="874978AC2A3949C7A75F0DD4E64C7871">
    <w:name w:val="874978AC2A3949C7A75F0DD4E64C7871"/>
    <w:rsid w:val="001A3918"/>
  </w:style>
  <w:style w:type="paragraph" w:customStyle="1" w:styleId="0173D22011124DB49EBE01C24D959D29">
    <w:name w:val="0173D22011124DB49EBE01C24D959D29"/>
    <w:rsid w:val="001A3918"/>
  </w:style>
  <w:style w:type="paragraph" w:customStyle="1" w:styleId="04ED16FA191A4F47BE2A126F7DA70B87">
    <w:name w:val="04ED16FA191A4F47BE2A126F7DA70B87"/>
    <w:rsid w:val="001A3918"/>
  </w:style>
  <w:style w:type="paragraph" w:customStyle="1" w:styleId="9E396CEDCCDA4F08A22D3FC650CA7BE3">
    <w:name w:val="9E396CEDCCDA4F08A22D3FC650CA7BE3"/>
    <w:rsid w:val="001A3918"/>
  </w:style>
  <w:style w:type="paragraph" w:customStyle="1" w:styleId="1864FBF2AFB5408EB0109B535D8DA44F">
    <w:name w:val="1864FBF2AFB5408EB0109B535D8DA44F"/>
    <w:rsid w:val="001A3918"/>
  </w:style>
  <w:style w:type="paragraph" w:customStyle="1" w:styleId="7AB737E410134C63962724719A7915D0">
    <w:name w:val="7AB737E410134C63962724719A7915D0"/>
    <w:rsid w:val="001A3918"/>
  </w:style>
  <w:style w:type="paragraph" w:customStyle="1" w:styleId="E1242C979DD04274875C0B1576A97B30">
    <w:name w:val="E1242C979DD04274875C0B1576A97B30"/>
    <w:rsid w:val="001A3918"/>
  </w:style>
  <w:style w:type="paragraph" w:customStyle="1" w:styleId="2722A0D166AD412885778A8229DB17F7">
    <w:name w:val="2722A0D166AD412885778A8229DB17F7"/>
    <w:rsid w:val="001A3918"/>
  </w:style>
  <w:style w:type="paragraph" w:customStyle="1" w:styleId="3516A059B6394C6B8777BDC83C31617B">
    <w:name w:val="3516A059B6394C6B8777BDC83C31617B"/>
    <w:rsid w:val="001A3918"/>
  </w:style>
  <w:style w:type="paragraph" w:customStyle="1" w:styleId="8973C160506343BF9B65B054859266B8">
    <w:name w:val="8973C160506343BF9B65B054859266B8"/>
    <w:rsid w:val="001A3918"/>
  </w:style>
  <w:style w:type="paragraph" w:customStyle="1" w:styleId="E46F194E30904EBF9CF7116802776D39">
    <w:name w:val="E46F194E30904EBF9CF7116802776D39"/>
    <w:rsid w:val="001A3918"/>
  </w:style>
  <w:style w:type="paragraph" w:customStyle="1" w:styleId="867C838B6DEE49B18AB1D5F92424190E">
    <w:name w:val="867C838B6DEE49B18AB1D5F92424190E"/>
    <w:rsid w:val="001A3918"/>
  </w:style>
  <w:style w:type="paragraph" w:customStyle="1" w:styleId="09EF985233B145848DADDD1C84DB828A">
    <w:name w:val="09EF985233B145848DADDD1C84DB828A"/>
    <w:rsid w:val="001A3918"/>
  </w:style>
  <w:style w:type="paragraph" w:customStyle="1" w:styleId="219F39377BA142C7995FD0617917C02D">
    <w:name w:val="219F39377BA142C7995FD0617917C02D"/>
    <w:rsid w:val="001A3918"/>
  </w:style>
  <w:style w:type="paragraph" w:customStyle="1" w:styleId="B5BBE50CD6B74E5D87439FCA30481AC0">
    <w:name w:val="B5BBE50CD6B74E5D87439FCA30481AC0"/>
    <w:rsid w:val="001A3918"/>
  </w:style>
  <w:style w:type="paragraph" w:customStyle="1" w:styleId="8FB02A15AC444DEE88422F5530DCE333">
    <w:name w:val="8FB02A15AC444DEE88422F5530DCE333"/>
    <w:rsid w:val="001A3918"/>
  </w:style>
  <w:style w:type="paragraph" w:customStyle="1" w:styleId="7DE8B4314DF7457BBE348399F4B7EEFE">
    <w:name w:val="7DE8B4314DF7457BBE348399F4B7EEFE"/>
  </w:style>
  <w:style w:type="paragraph" w:customStyle="1" w:styleId="F311392C2CE74D2ABBA629DA66DB29CF">
    <w:name w:val="F311392C2CE74D2ABBA629DA66DB29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129b12bc-4a83-458f-92ec-a7a473ca1c12</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2018-07-12T00:00:00</HeaderDate>
    <Office/>
    <Dnr>Ju2018/</Dnr>
    <ParagrafNr/>
    <DocumentTitle/>
    <VisitingAddress/>
    <Extra1/>
    <Extra2/>
    <Extra3>Tomas Tobé</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8BE21-CFE4-4170-8397-1329EAFFA5EE}"/>
</file>

<file path=customXml/itemProps2.xml><?xml version="1.0" encoding="utf-8"?>
<ds:datastoreItem xmlns:ds="http://schemas.openxmlformats.org/officeDocument/2006/customXml" ds:itemID="{F14B7E43-3D3F-440B-85AC-4C73157540C5}"/>
</file>

<file path=customXml/itemProps3.xml><?xml version="1.0" encoding="utf-8"?>
<ds:datastoreItem xmlns:ds="http://schemas.openxmlformats.org/officeDocument/2006/customXml" ds:itemID="{2C014796-1896-47C0-B83E-C31A4C988335}"/>
</file>

<file path=customXml/itemProps4.xml><?xml version="1.0" encoding="utf-8"?>
<ds:datastoreItem xmlns:ds="http://schemas.openxmlformats.org/officeDocument/2006/customXml" ds:itemID="{F14B7E43-3D3F-440B-85AC-4C73157540C5}">
  <ds:schemaRefs>
    <ds:schemaRef ds:uri="http://schemas.microsoft.com/sharepoint/v3/contenttype/forms"/>
  </ds:schemaRefs>
</ds:datastoreItem>
</file>

<file path=customXml/itemProps5.xml><?xml version="1.0" encoding="utf-8"?>
<ds:datastoreItem xmlns:ds="http://schemas.openxmlformats.org/officeDocument/2006/customXml" ds:itemID="{4445BAC2-1A9D-4F87-9AC6-C7F01EF73162}"/>
</file>

<file path=customXml/itemProps6.xml><?xml version="1.0" encoding="utf-8"?>
<ds:datastoreItem xmlns:ds="http://schemas.openxmlformats.org/officeDocument/2006/customXml" ds:itemID="{F14B7E43-3D3F-440B-85AC-4C73157540C5}"/>
</file>

<file path=customXml/itemProps7.xml><?xml version="1.0" encoding="utf-8"?>
<ds:datastoreItem xmlns:ds="http://schemas.openxmlformats.org/officeDocument/2006/customXml" ds:itemID="{ED41046E-C297-4948-BB02-5B34F4C30DC2}"/>
</file>

<file path=customXml/itemProps8.xml><?xml version="1.0" encoding="utf-8"?>
<ds:datastoreItem xmlns:ds="http://schemas.openxmlformats.org/officeDocument/2006/customXml" ds:itemID="{099FD892-2996-4DD5-A120-FCE67A718069}"/>
</file>

<file path=docProps/app.xml><?xml version="1.0" encoding="utf-8"?>
<Properties xmlns="http://schemas.openxmlformats.org/officeDocument/2006/extended-properties" xmlns:vt="http://schemas.openxmlformats.org/officeDocument/2006/docPropsVTypes">
  <Template>RK Basmall</Template>
  <TotalTime>0</TotalTime>
  <Pages>2</Pages>
  <Words>356</Words>
  <Characters>1887</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Lundin</dc:creator>
  <cp:keywords/>
  <dc:description/>
  <cp:lastModifiedBy>Mari Linderhielm</cp:lastModifiedBy>
  <cp:revision>15</cp:revision>
  <cp:lastPrinted>2018-06-20T16:32:00Z</cp:lastPrinted>
  <dcterms:created xsi:type="dcterms:W3CDTF">2018-06-18T09:24:00Z</dcterms:created>
  <dcterms:modified xsi:type="dcterms:W3CDTF">2018-07-11T08:23:00Z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7754f58c-119d-4d37-86ca-7ce7a4b49a6a</vt:lpwstr>
  </property>
</Properties>
</file>