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043D" w14:textId="088B4E05" w:rsidR="00092CEA" w:rsidRDefault="00092CEA" w:rsidP="00DA0661">
      <w:pPr>
        <w:pStyle w:val="Rubrik"/>
      </w:pPr>
      <w:bookmarkStart w:id="0" w:name="Start"/>
      <w:bookmarkEnd w:id="0"/>
      <w:r>
        <w:t>Svar på fråga 2018/19:102 av Elisabeth Björnsdotter Rahm (M)</w:t>
      </w:r>
      <w:r>
        <w:br/>
        <w:t>Kommunalt stöd till personer utan rätt att vistas i Sverige</w:t>
      </w:r>
    </w:p>
    <w:p w14:paraId="492B63D6" w14:textId="3FADE343" w:rsidR="00092CEA" w:rsidRDefault="00092CEA" w:rsidP="002749F7">
      <w:pPr>
        <w:pStyle w:val="Brdtext"/>
      </w:pPr>
      <w:r>
        <w:t xml:space="preserve">Elisabeth Björnsdotter Rahm har frågat justitie- och migrationsministern Morgan Johansson om han avser att ta initiativ för att förbjuda kommuner att ge annat än mycket kortvarig hjälp till personer som vistas i kommunen utan tillstånd att vistas i landet. </w:t>
      </w:r>
    </w:p>
    <w:p w14:paraId="20A1F41E" w14:textId="77777777" w:rsidR="00092CEA" w:rsidRDefault="00092CEA" w:rsidP="006A12F1">
      <w:pPr>
        <w:pStyle w:val="Brdtext"/>
      </w:pPr>
      <w:r>
        <w:t>Arbetet inom regeringen är så fördelat att det är jag som ska svara på frågan.</w:t>
      </w:r>
    </w:p>
    <w:p w14:paraId="001EE18B" w14:textId="36A7A16F" w:rsidR="00092CEA" w:rsidRDefault="00092CEA" w:rsidP="008E477E">
      <w:pPr>
        <w:pStyle w:val="Brdtext"/>
      </w:pPr>
      <w:r>
        <w:t xml:space="preserve">Först och främst vill jag säga att personer som har sökt asyl och fått avslag på sin asylansökan ska lämna landet. </w:t>
      </w:r>
      <w:r w:rsidR="008E477E">
        <w:t xml:space="preserve">Detsamma gäller personer </w:t>
      </w:r>
      <w:r>
        <w:t>som vistas i Sverige</w:t>
      </w:r>
      <w:r w:rsidR="008E477E">
        <w:t xml:space="preserve"> </w:t>
      </w:r>
      <w:r w:rsidR="00BF021B">
        <w:t xml:space="preserve">utan tillstånd </w:t>
      </w:r>
      <w:r w:rsidR="008E477E">
        <w:t>av andra skäl.</w:t>
      </w:r>
      <w:r>
        <w:t xml:space="preserve"> </w:t>
      </w:r>
      <w:r w:rsidR="008E477E">
        <w:t xml:space="preserve">Kommuner har dock alltjämt med stöd av 4 kap. 2 § socialtjänstlagen möjlighet på frivilligt väg ge bistånd till personer som vistas i landet utan tillstånd. Biståndet är </w:t>
      </w:r>
      <w:r>
        <w:t xml:space="preserve">dock ingen rättighet som kan överklagas. </w:t>
      </w:r>
    </w:p>
    <w:p w14:paraId="3BBF3F47" w14:textId="77777777" w:rsidR="00092CEA" w:rsidRPr="00694E1B" w:rsidRDefault="00092CEA" w:rsidP="00092CEA">
      <w:pPr>
        <w:pStyle w:val="Brdtext"/>
      </w:pPr>
      <w:r w:rsidRPr="00694E1B">
        <w:t xml:space="preserve">Enligt </w:t>
      </w:r>
      <w:r>
        <w:t>regeringsformen sköter kommunerna lokala och regionala angelägenheter av allmänt intresse på den kommunala självstyrelsens grund. Regeringen avser inte att göra någon inskränkning i kommunernas självstyre och därmed deras möjlighet att ge frivilligt bistånd till personer som vistas i kommunen.</w:t>
      </w:r>
      <w:r w:rsidRPr="00694E1B">
        <w:t xml:space="preserve"> </w:t>
      </w:r>
    </w:p>
    <w:p w14:paraId="32EB5FF6" w14:textId="77777777" w:rsidR="00092CEA" w:rsidRDefault="00092CEA" w:rsidP="006A12F1">
      <w:pPr>
        <w:pStyle w:val="Brdtext"/>
      </w:pPr>
    </w:p>
    <w:p w14:paraId="0ACD2814" w14:textId="77777777" w:rsidR="00092CEA" w:rsidRDefault="00092CE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DB67BAF7A1F4110BEDB70B6987CBAD3"/>
          </w:placeholder>
          <w:dataBinding w:prefixMappings="xmlns:ns0='http://lp/documentinfo/RK' " w:xpath="/ns0:DocumentInfo[1]/ns0:BaseInfo[1]/ns0:HeaderDate[1]" w:storeItemID="{6846976D-A3DF-4D1A-A639-FF420BDFC192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84116">
            <w:t>13 februari 2019</w:t>
          </w:r>
        </w:sdtContent>
      </w:sdt>
    </w:p>
    <w:p w14:paraId="7B873438" w14:textId="77777777" w:rsidR="00092CEA" w:rsidRDefault="00092CEA" w:rsidP="00471B06">
      <w:pPr>
        <w:pStyle w:val="Brdtextutanavstnd"/>
      </w:pPr>
    </w:p>
    <w:p w14:paraId="0CEB47F3" w14:textId="77777777" w:rsidR="00092CEA" w:rsidRDefault="00092CEA" w:rsidP="00471B06">
      <w:pPr>
        <w:pStyle w:val="Brdtextutanavstnd"/>
      </w:pPr>
    </w:p>
    <w:p w14:paraId="19636F8B" w14:textId="4B716C80" w:rsidR="00092CEA" w:rsidRPr="00DB48AB" w:rsidRDefault="008E477E" w:rsidP="00DB48AB">
      <w:pPr>
        <w:pStyle w:val="Brdtext"/>
      </w:pPr>
      <w:r>
        <w:t>Lena Hallengren</w:t>
      </w:r>
      <w:bookmarkStart w:id="1" w:name="_GoBack"/>
      <w:bookmarkEnd w:id="1"/>
    </w:p>
    <w:sectPr w:rsidR="00092CEA" w:rsidRPr="00DB48AB" w:rsidSect="00E14B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paperSrc w:first="7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6C9C" w14:textId="77777777" w:rsidR="00092CEA" w:rsidRDefault="00092CEA" w:rsidP="00A87A54">
      <w:pPr>
        <w:spacing w:after="0" w:line="240" w:lineRule="auto"/>
      </w:pPr>
      <w:r>
        <w:separator/>
      </w:r>
    </w:p>
  </w:endnote>
  <w:endnote w:type="continuationSeparator" w:id="0">
    <w:p w14:paraId="4613E484" w14:textId="77777777" w:rsidR="00092CEA" w:rsidRDefault="00092C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0A8B" w14:textId="77777777" w:rsidR="00184116" w:rsidRDefault="001841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5A8B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4B5722" w14:textId="46C54BA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14B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14B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394F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ADE5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B2C13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B4C5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B6D92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1F16451" w14:textId="77777777" w:rsidTr="00C26068">
      <w:trPr>
        <w:trHeight w:val="227"/>
      </w:trPr>
      <w:tc>
        <w:tcPr>
          <w:tcW w:w="4074" w:type="dxa"/>
        </w:tcPr>
        <w:p w14:paraId="2A1C768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FC81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A22E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634D" w14:textId="77777777" w:rsidR="00092CEA" w:rsidRDefault="00092CEA" w:rsidP="00A87A54">
      <w:pPr>
        <w:spacing w:after="0" w:line="240" w:lineRule="auto"/>
      </w:pPr>
      <w:r>
        <w:separator/>
      </w:r>
    </w:p>
  </w:footnote>
  <w:footnote w:type="continuationSeparator" w:id="0">
    <w:p w14:paraId="5534E840" w14:textId="77777777" w:rsidR="00092CEA" w:rsidRDefault="00092C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4A51" w14:textId="77777777" w:rsidR="00184116" w:rsidRDefault="001841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4DE9" w14:textId="77777777" w:rsidR="00184116" w:rsidRDefault="0018411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2CEA" w14:paraId="1B540334" w14:textId="77777777" w:rsidTr="00C93EBA">
      <w:trPr>
        <w:trHeight w:val="227"/>
      </w:trPr>
      <w:tc>
        <w:tcPr>
          <w:tcW w:w="5534" w:type="dxa"/>
        </w:tcPr>
        <w:p w14:paraId="73CFCD62" w14:textId="77777777" w:rsidR="00092CEA" w:rsidRPr="007D73AB" w:rsidRDefault="00092CEA">
          <w:pPr>
            <w:pStyle w:val="Sidhuvud"/>
          </w:pPr>
        </w:p>
      </w:tc>
      <w:tc>
        <w:tcPr>
          <w:tcW w:w="3170" w:type="dxa"/>
          <w:vAlign w:val="bottom"/>
        </w:tcPr>
        <w:p w14:paraId="06072177" w14:textId="77777777" w:rsidR="00092CEA" w:rsidRPr="007D73AB" w:rsidRDefault="00092CEA" w:rsidP="00340DE0">
          <w:pPr>
            <w:pStyle w:val="Sidhuvud"/>
          </w:pPr>
        </w:p>
      </w:tc>
      <w:tc>
        <w:tcPr>
          <w:tcW w:w="1134" w:type="dxa"/>
        </w:tcPr>
        <w:p w14:paraId="5A9B8541" w14:textId="77777777" w:rsidR="00092CEA" w:rsidRDefault="00092CEA" w:rsidP="005A703A">
          <w:pPr>
            <w:pStyle w:val="Sidhuvud"/>
          </w:pPr>
        </w:p>
      </w:tc>
    </w:tr>
    <w:tr w:rsidR="00092CEA" w14:paraId="129D3182" w14:textId="77777777" w:rsidTr="00C93EBA">
      <w:trPr>
        <w:trHeight w:val="1928"/>
      </w:trPr>
      <w:tc>
        <w:tcPr>
          <w:tcW w:w="5534" w:type="dxa"/>
        </w:tcPr>
        <w:p w14:paraId="010BADA6" w14:textId="77777777" w:rsidR="00092CEA" w:rsidRPr="00340DE0" w:rsidRDefault="00092C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7BDA13" wp14:editId="4A69CDE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115EEB" w14:textId="77777777" w:rsidR="00092CEA" w:rsidRPr="00710A6C" w:rsidRDefault="00092CEA" w:rsidP="00EE3C0F">
          <w:pPr>
            <w:pStyle w:val="Sidhuvud"/>
            <w:rPr>
              <w:b/>
            </w:rPr>
          </w:pPr>
        </w:p>
        <w:p w14:paraId="0D733E42" w14:textId="77777777" w:rsidR="00092CEA" w:rsidRDefault="00092CEA" w:rsidP="00EE3C0F">
          <w:pPr>
            <w:pStyle w:val="Sidhuvud"/>
          </w:pPr>
        </w:p>
        <w:p w14:paraId="19282399" w14:textId="77777777" w:rsidR="00092CEA" w:rsidRDefault="00092CEA" w:rsidP="00EE3C0F">
          <w:pPr>
            <w:pStyle w:val="Sidhuvud"/>
          </w:pPr>
        </w:p>
        <w:p w14:paraId="33EA7235" w14:textId="77777777" w:rsidR="00092CEA" w:rsidRDefault="00092C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7638EFFE2A4E8F9689507FC744E472"/>
            </w:placeholder>
            <w:dataBinding w:prefixMappings="xmlns:ns0='http://lp/documentinfo/RK' " w:xpath="/ns0:DocumentInfo[1]/ns0:BaseInfo[1]/ns0:Dnr[1]" w:storeItemID="{6846976D-A3DF-4D1A-A639-FF420BDFC192}"/>
            <w:text/>
          </w:sdtPr>
          <w:sdtEndPr/>
          <w:sdtContent>
            <w:p w14:paraId="442C3BFD" w14:textId="4E7F475F" w:rsidR="00092CEA" w:rsidRDefault="004804D5" w:rsidP="00EE3C0F">
              <w:pPr>
                <w:pStyle w:val="Sidhuvud"/>
              </w:pPr>
              <w:r>
                <w:t>S2019/00495/FST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7EBDB6C08C462A85910ECB38C9D7AA"/>
            </w:placeholder>
            <w:showingPlcHdr/>
            <w:dataBinding w:prefixMappings="xmlns:ns0='http://lp/documentinfo/RK' " w:xpath="/ns0:DocumentInfo[1]/ns0:BaseInfo[1]/ns0:DocNumber[1]" w:storeItemID="{6846976D-A3DF-4D1A-A639-FF420BDFC192}"/>
            <w:text/>
          </w:sdtPr>
          <w:sdtEndPr/>
          <w:sdtContent>
            <w:p w14:paraId="70061F7D" w14:textId="77777777" w:rsidR="00092CEA" w:rsidRDefault="00092C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F302A9" w14:textId="77777777" w:rsidR="00092CEA" w:rsidRDefault="00092CEA" w:rsidP="00EE3C0F">
          <w:pPr>
            <w:pStyle w:val="Sidhuvud"/>
          </w:pPr>
        </w:p>
      </w:tc>
      <w:tc>
        <w:tcPr>
          <w:tcW w:w="1134" w:type="dxa"/>
        </w:tcPr>
        <w:p w14:paraId="46B9D7CC" w14:textId="77777777" w:rsidR="00092CEA" w:rsidRDefault="00092CEA" w:rsidP="0094502D">
          <w:pPr>
            <w:pStyle w:val="Sidhuvud"/>
          </w:pPr>
        </w:p>
        <w:p w14:paraId="6298951C" w14:textId="77777777" w:rsidR="00092CEA" w:rsidRPr="0094502D" w:rsidRDefault="00092CEA" w:rsidP="00EC71A6">
          <w:pPr>
            <w:pStyle w:val="Sidhuvud"/>
          </w:pPr>
        </w:p>
      </w:tc>
    </w:tr>
    <w:tr w:rsidR="00092CEA" w14:paraId="6C2B6D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67099A660654996A7116E061439DC5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811601" w14:textId="77777777" w:rsidR="008E477E" w:rsidRPr="008E477E" w:rsidRDefault="008E477E" w:rsidP="00340DE0">
              <w:pPr>
                <w:pStyle w:val="Sidhuvud"/>
                <w:rPr>
                  <w:b/>
                </w:rPr>
              </w:pPr>
              <w:r w:rsidRPr="008E477E">
                <w:rPr>
                  <w:b/>
                </w:rPr>
                <w:t>Socialdepartementet</w:t>
              </w:r>
            </w:p>
            <w:p w14:paraId="7A35ECAA" w14:textId="77777777" w:rsidR="008E477E" w:rsidRDefault="008E477E" w:rsidP="00340DE0">
              <w:pPr>
                <w:pStyle w:val="Sidhuvud"/>
              </w:pPr>
              <w:r w:rsidRPr="008E477E">
                <w:t>Socialministern</w:t>
              </w:r>
            </w:p>
            <w:p w14:paraId="01C540D4" w14:textId="77777777" w:rsidR="008E477E" w:rsidRDefault="008E477E" w:rsidP="00340DE0">
              <w:pPr>
                <w:pStyle w:val="Sidhuvud"/>
              </w:pPr>
            </w:p>
            <w:p w14:paraId="0754BD4A" w14:textId="77777777" w:rsidR="00184116" w:rsidRDefault="00184116" w:rsidP="00340DE0">
              <w:pPr>
                <w:pStyle w:val="Sidhuvud"/>
              </w:pPr>
            </w:p>
            <w:p w14:paraId="2D6363C1" w14:textId="77777777" w:rsidR="00092CEA" w:rsidRPr="00340DE0" w:rsidRDefault="00092CE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83446C78584E52BE60615FEA6A6C2B"/>
          </w:placeholder>
          <w:dataBinding w:prefixMappings="xmlns:ns0='http://lp/documentinfo/RK' " w:xpath="/ns0:DocumentInfo[1]/ns0:BaseInfo[1]/ns0:Recipient[1]" w:storeItemID="{6846976D-A3DF-4D1A-A639-FF420BDFC192}"/>
          <w:text w:multiLine="1"/>
        </w:sdtPr>
        <w:sdtEndPr/>
        <w:sdtContent>
          <w:tc>
            <w:tcPr>
              <w:tcW w:w="3170" w:type="dxa"/>
            </w:tcPr>
            <w:p w14:paraId="58F6AD71" w14:textId="77777777" w:rsidR="00092CEA" w:rsidRDefault="00092C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68A916" w14:textId="77777777" w:rsidR="00092CEA" w:rsidRDefault="00092CEA" w:rsidP="003E6020">
          <w:pPr>
            <w:pStyle w:val="Sidhuvud"/>
          </w:pPr>
        </w:p>
      </w:tc>
    </w:tr>
  </w:tbl>
  <w:p w14:paraId="5904B26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E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21F2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2CEA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4116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0D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4D5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77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021B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14B6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7E0B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C6623"/>
  <w15:docId w15:val="{0E8C3F5D-FBA2-4F0D-829F-CB5B905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638EFFE2A4E8F9689507FC744E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CD7C0-A147-445E-9F22-BCA9CA0103EB}"/>
      </w:docPartPr>
      <w:docPartBody>
        <w:p w:rsidR="00474269" w:rsidRDefault="00696C4F" w:rsidP="00696C4F">
          <w:pPr>
            <w:pStyle w:val="8F7638EFFE2A4E8F9689507FC744E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7EBDB6C08C462A85910ECB38C9D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A7492-8BCA-4A3C-B878-699D3C8AA7B9}"/>
      </w:docPartPr>
      <w:docPartBody>
        <w:p w:rsidR="00474269" w:rsidRDefault="00696C4F" w:rsidP="00696C4F">
          <w:pPr>
            <w:pStyle w:val="237EBDB6C08C462A85910ECB38C9D7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7099A660654996A7116E061439D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7E2F-017A-45D6-A0C7-64D0E7A7971E}"/>
      </w:docPartPr>
      <w:docPartBody>
        <w:p w:rsidR="00474269" w:rsidRDefault="00696C4F" w:rsidP="00696C4F">
          <w:pPr>
            <w:pStyle w:val="F67099A660654996A7116E061439DC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83446C78584E52BE60615FEA6A6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9EB4D-14FB-4853-812A-E278B6B68AD8}"/>
      </w:docPartPr>
      <w:docPartBody>
        <w:p w:rsidR="00474269" w:rsidRDefault="00696C4F" w:rsidP="00696C4F">
          <w:pPr>
            <w:pStyle w:val="FD83446C78584E52BE60615FEA6A6C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B67BAF7A1F4110BEDB70B6987CB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B19D9-59A1-41D1-B999-7F28B1BE9394}"/>
      </w:docPartPr>
      <w:docPartBody>
        <w:p w:rsidR="00474269" w:rsidRDefault="00696C4F" w:rsidP="00696C4F">
          <w:pPr>
            <w:pStyle w:val="9DB67BAF7A1F4110BEDB70B6987CBAD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F"/>
    <w:rsid w:val="00474269"/>
    <w:rsid w:val="006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E39BF2FDF14237BE59661BCA82DB71">
    <w:name w:val="DBE39BF2FDF14237BE59661BCA82DB71"/>
    <w:rsid w:val="00696C4F"/>
  </w:style>
  <w:style w:type="character" w:styleId="Platshllartext">
    <w:name w:val="Placeholder Text"/>
    <w:basedOn w:val="Standardstycketeckensnitt"/>
    <w:uiPriority w:val="99"/>
    <w:semiHidden/>
    <w:rsid w:val="00696C4F"/>
    <w:rPr>
      <w:noProof w:val="0"/>
      <w:color w:val="808080"/>
    </w:rPr>
  </w:style>
  <w:style w:type="paragraph" w:customStyle="1" w:styleId="281FC07658344B9F90D8600E9FDEEF98">
    <w:name w:val="281FC07658344B9F90D8600E9FDEEF98"/>
    <w:rsid w:val="00696C4F"/>
  </w:style>
  <w:style w:type="paragraph" w:customStyle="1" w:styleId="36538D6300F0463EBBB1303E64F835D8">
    <w:name w:val="36538D6300F0463EBBB1303E64F835D8"/>
    <w:rsid w:val="00696C4F"/>
  </w:style>
  <w:style w:type="paragraph" w:customStyle="1" w:styleId="DE9A97B04316465ABF95013D7F2A9030">
    <w:name w:val="DE9A97B04316465ABF95013D7F2A9030"/>
    <w:rsid w:val="00696C4F"/>
  </w:style>
  <w:style w:type="paragraph" w:customStyle="1" w:styleId="8F7638EFFE2A4E8F9689507FC744E472">
    <w:name w:val="8F7638EFFE2A4E8F9689507FC744E472"/>
    <w:rsid w:val="00696C4F"/>
  </w:style>
  <w:style w:type="paragraph" w:customStyle="1" w:styleId="237EBDB6C08C462A85910ECB38C9D7AA">
    <w:name w:val="237EBDB6C08C462A85910ECB38C9D7AA"/>
    <w:rsid w:val="00696C4F"/>
  </w:style>
  <w:style w:type="paragraph" w:customStyle="1" w:styleId="77DE36DFB6DB447B92E57978255E0B38">
    <w:name w:val="77DE36DFB6DB447B92E57978255E0B38"/>
    <w:rsid w:val="00696C4F"/>
  </w:style>
  <w:style w:type="paragraph" w:customStyle="1" w:styleId="BACCF51795D647A790FA8AB30A8E5E1C">
    <w:name w:val="BACCF51795D647A790FA8AB30A8E5E1C"/>
    <w:rsid w:val="00696C4F"/>
  </w:style>
  <w:style w:type="paragraph" w:customStyle="1" w:styleId="4A8E7AB588214142AACD17F118A5A3A8">
    <w:name w:val="4A8E7AB588214142AACD17F118A5A3A8"/>
    <w:rsid w:val="00696C4F"/>
  </w:style>
  <w:style w:type="paragraph" w:customStyle="1" w:styleId="F67099A660654996A7116E061439DC5E">
    <w:name w:val="F67099A660654996A7116E061439DC5E"/>
    <w:rsid w:val="00696C4F"/>
  </w:style>
  <w:style w:type="paragraph" w:customStyle="1" w:styleId="FD83446C78584E52BE60615FEA6A6C2B">
    <w:name w:val="FD83446C78584E52BE60615FEA6A6C2B"/>
    <w:rsid w:val="00696C4F"/>
  </w:style>
  <w:style w:type="paragraph" w:customStyle="1" w:styleId="045C6C15D747481298CEC2CC21BC6015">
    <w:name w:val="045C6C15D747481298CEC2CC21BC6015"/>
    <w:rsid w:val="00696C4F"/>
  </w:style>
  <w:style w:type="paragraph" w:customStyle="1" w:styleId="B84A5685F96D48D1986B46E58F2EF779">
    <w:name w:val="B84A5685F96D48D1986B46E58F2EF779"/>
    <w:rsid w:val="00696C4F"/>
  </w:style>
  <w:style w:type="paragraph" w:customStyle="1" w:styleId="D2D87D3CF5B4402E919011C7E7788BD3">
    <w:name w:val="D2D87D3CF5B4402E919011C7E7788BD3"/>
    <w:rsid w:val="00696C4F"/>
  </w:style>
  <w:style w:type="paragraph" w:customStyle="1" w:styleId="9DDDA7F4D5404A1294CEA8B016EB3502">
    <w:name w:val="9DDDA7F4D5404A1294CEA8B016EB3502"/>
    <w:rsid w:val="00696C4F"/>
  </w:style>
  <w:style w:type="paragraph" w:customStyle="1" w:styleId="141190CB217945AF842234E69EF95A31">
    <w:name w:val="141190CB217945AF842234E69EF95A31"/>
    <w:rsid w:val="00696C4F"/>
  </w:style>
  <w:style w:type="paragraph" w:customStyle="1" w:styleId="B58C980541BF4AEC8D86FD1C120EDB12">
    <w:name w:val="B58C980541BF4AEC8D86FD1C120EDB12"/>
    <w:rsid w:val="00696C4F"/>
  </w:style>
  <w:style w:type="paragraph" w:customStyle="1" w:styleId="D370576F97A14023855860F24AE8F534">
    <w:name w:val="D370576F97A14023855860F24AE8F534"/>
    <w:rsid w:val="00696C4F"/>
  </w:style>
  <w:style w:type="paragraph" w:customStyle="1" w:styleId="9DB67BAF7A1F4110BEDB70B6987CBAD3">
    <w:name w:val="9DB67BAF7A1F4110BEDB70B6987CBAD3"/>
    <w:rsid w:val="00696C4F"/>
  </w:style>
  <w:style w:type="paragraph" w:customStyle="1" w:styleId="904495B44AC04651A53BC0B05C902CAA">
    <w:name w:val="904495B44AC04651A53BC0B05C902CAA"/>
    <w:rsid w:val="00696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2019-02-13T00:00:00</HeaderDate>
    <Office/>
    <Dnr>S2019/00495/FST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5D85FA362094B8AA81B5F3170979E" ma:contentTypeVersion="6" ma:contentTypeDescription="Skapa ett nytt dokument." ma:contentTypeScope="" ma:versionID="55269b9fe3f0be3cd42812903193f6ab">
  <xsd:schema xmlns:xsd="http://www.w3.org/2001/XMLSchema" xmlns:xs="http://www.w3.org/2001/XMLSchema" xmlns:p="http://schemas.microsoft.com/office/2006/metadata/properties" xmlns:ns2="a68c6c55-4fbb-48c7-bd04-03a904b43046" xmlns:ns3="cc625d36-bb37-4650-91b9-0c96159295ba" xmlns:ns4="a67f793f-7136-4a7a-bc3c-0b7701be9601" targetNamespace="http://schemas.microsoft.com/office/2006/metadata/properties" ma:root="true" ma:fieldsID="c3e2fd9ec85a6c2467a89b2964b667f5" ns2:_="" ns3:_="" ns4:_="">
    <xsd:import namespace="a68c6c55-4fbb-48c7-bd04-03a904b43046"/>
    <xsd:import namespace="cc625d36-bb37-4650-91b9-0c96159295ba"/>
    <xsd:import namespace="a67f793f-7136-4a7a-bc3c-0b7701be96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c9cd366cc722410295b9eacffbd73909" minOccurs="0"/>
                <xsd:element ref="ns3:k46d94c0acf84ab9a79866a9d8b1905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displayName="Organisatorisk enhet_0" ma:hidden="true" ma:internalName="k46d94c0acf84ab9a79866a9d8b1905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f793f-7136-4a7a-bc3c-0b7701be9601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8" nillable="true" ma:displayName="Aktivitetskategori_0" ma:hidden="true" ma:internalName="c9cd366cc722410295b9eacffbd73909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727c1ed7-ac6b-46b6-bd9c-e798aa3a9486</RD_Svarsid>
  </documentManagement>
</p:properties>
</file>

<file path=customXml/itemProps1.xml><?xml version="1.0" encoding="utf-8"?>
<ds:datastoreItem xmlns:ds="http://schemas.openxmlformats.org/officeDocument/2006/customXml" ds:itemID="{2D0E8C8F-C20D-4126-A1A6-881351C1446A}"/>
</file>

<file path=customXml/itemProps2.xml><?xml version="1.0" encoding="utf-8"?>
<ds:datastoreItem xmlns:ds="http://schemas.openxmlformats.org/officeDocument/2006/customXml" ds:itemID="{F64E5EB7-C47B-4749-AC60-CE64254E4F18}"/>
</file>

<file path=customXml/itemProps3.xml><?xml version="1.0" encoding="utf-8"?>
<ds:datastoreItem xmlns:ds="http://schemas.openxmlformats.org/officeDocument/2006/customXml" ds:itemID="{6846976D-A3DF-4D1A-A639-FF420BDFC192}"/>
</file>

<file path=customXml/itemProps4.xml><?xml version="1.0" encoding="utf-8"?>
<ds:datastoreItem xmlns:ds="http://schemas.openxmlformats.org/officeDocument/2006/customXml" ds:itemID="{5ED7229D-D3C8-460A-800D-6886D1C14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cc625d36-bb37-4650-91b9-0c96159295ba"/>
    <ds:schemaRef ds:uri="a67f793f-7136-4a7a-bc3c-0b7701be9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9F0F25-41EB-4B44-BB08-DFFD15DA9ED1}"/>
</file>

<file path=customXml/itemProps6.xml><?xml version="1.0" encoding="utf-8"?>
<ds:datastoreItem xmlns:ds="http://schemas.openxmlformats.org/officeDocument/2006/customXml" ds:itemID="{AC5EB09C-1FEF-4BFA-88FB-4988E4E588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Stillerud</dc:creator>
  <cp:keywords/>
  <dc:description/>
  <cp:lastModifiedBy>Karin Stillerud</cp:lastModifiedBy>
  <cp:revision>4</cp:revision>
  <cp:lastPrinted>2019-02-05T10:13:00Z</cp:lastPrinted>
  <dcterms:created xsi:type="dcterms:W3CDTF">2019-02-05T12:56:00Z</dcterms:created>
  <dcterms:modified xsi:type="dcterms:W3CDTF">2019-02-12T07:59:00Z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S2019/00495/FST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ec3ced31-cc0b-4892-89e3-8f330a4c325e</vt:lpwstr>
  </property>
</Properties>
</file>