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8853" w14:textId="77777777" w:rsidR="000E10C1" w:rsidRDefault="000E10C1" w:rsidP="00DA0661">
      <w:pPr>
        <w:pStyle w:val="Rubrik"/>
      </w:pPr>
      <w:bookmarkStart w:id="0" w:name="Start"/>
      <w:bookmarkEnd w:id="0"/>
      <w:r>
        <w:t>Svar på fråga 2020/21:86</w:t>
      </w:r>
      <w:r w:rsidR="000C7488">
        <w:t>0</w:t>
      </w:r>
      <w:r>
        <w:t xml:space="preserve"> av Eric Palmqvist (SD)</w:t>
      </w:r>
      <w:r>
        <w:br/>
      </w:r>
      <w:r w:rsidRPr="000E10C1">
        <w:t>Ett förbud mot bensinbilar</w:t>
      </w:r>
    </w:p>
    <w:p w14:paraId="68A695F7" w14:textId="57FAE7CD" w:rsidR="000E10C1" w:rsidRDefault="005527B8" w:rsidP="008A13D2">
      <w:pPr>
        <w:pStyle w:val="Brdtext"/>
        <w:suppressAutoHyphens/>
      </w:pPr>
      <w:sdt>
        <w:sdtPr>
          <w:alias w:val="Frågeställare"/>
          <w:tag w:val="delete"/>
          <w:id w:val="-1635256365"/>
          <w:placeholder>
            <w:docPart w:val="2A7A7BA0BA65463B8E0617ACACD49D4B"/>
          </w:placeholder>
          <w:dataBinding w:prefixMappings="xmlns:ns0='http://lp/documentinfo/RK' " w:xpath="/ns0:DocumentInfo[1]/ns0:BaseInfo[1]/ns0:Extra3[1]" w:storeItemID="{AB12458B-6A4E-4052-9FFC-C297CB7B0D98}"/>
          <w:text/>
        </w:sdtPr>
        <w:sdtEndPr/>
        <w:sdtContent>
          <w:r w:rsidR="000E10C1">
            <w:t>Eric Palmqvist</w:t>
          </w:r>
        </w:sdtContent>
      </w:sdt>
      <w:r w:rsidR="000E10C1">
        <w:t xml:space="preserve"> har frågat mig om </w:t>
      </w:r>
      <w:r w:rsidR="008A13D2">
        <w:t xml:space="preserve">ett uttalande av </w:t>
      </w:r>
      <w:r w:rsidR="000E10C1">
        <w:t>statsrådet Per Bolund</w:t>
      </w:r>
      <w:r w:rsidR="008A13D2">
        <w:t xml:space="preserve"> om rörande förbud mot bensin- och dieselbilar</w:t>
      </w:r>
      <w:r w:rsidR="000E10C1">
        <w:t xml:space="preserve"> har stöd inom regeringen och om regeringen avser att vidta åtgärder för att minimera de negativa ekonomiska konsekvenser ett eventuellt tidigareläggande av bensinbilsförbud skulle medföra för landets konsumenter.</w:t>
      </w:r>
    </w:p>
    <w:p w14:paraId="59D41F50" w14:textId="5D990AFB" w:rsidR="00953221" w:rsidRDefault="00AC0ED0" w:rsidP="008A13D2">
      <w:pPr>
        <w:pStyle w:val="Brdtext"/>
        <w:suppressAutoHyphens/>
      </w:pPr>
      <w:r>
        <w:t xml:space="preserve">Som Eric Palmqvist nämner i sin fråga pågår en </w:t>
      </w:r>
      <w:r w:rsidR="00FC75C1">
        <w:t xml:space="preserve">utredning med syftet att </w:t>
      </w:r>
      <w:r w:rsidR="00FC75C1" w:rsidRPr="00FC75C1">
        <w:t>utreda och lämna förslag om utfasning av fossila drivmedel och förbud mot försäljning av</w:t>
      </w:r>
      <w:r w:rsidR="003679D5">
        <w:t xml:space="preserve"> nya</w:t>
      </w:r>
      <w:r w:rsidR="00FC75C1" w:rsidRPr="00FC75C1">
        <w:t xml:space="preserve"> bensin- och dieseldrivna bilar</w:t>
      </w:r>
      <w:r w:rsidR="00FC75C1">
        <w:t xml:space="preserve">. </w:t>
      </w:r>
      <w:r w:rsidR="00393393">
        <w:t xml:space="preserve">Enligt </w:t>
      </w:r>
      <w:r w:rsidR="00E453A7">
        <w:t>direktiven</w:t>
      </w:r>
      <w:r w:rsidR="00393393">
        <w:t xml:space="preserve"> ska</w:t>
      </w:r>
      <w:r w:rsidR="00953221">
        <w:t xml:space="preserve"> </w:t>
      </w:r>
      <w:r w:rsidR="00393393">
        <w:t>utredaren</w:t>
      </w:r>
      <w:r w:rsidR="00E453A7">
        <w:t xml:space="preserve"> </w:t>
      </w:r>
      <w:r w:rsidR="00E453A7" w:rsidRPr="00E453A7">
        <w:t>särskilt analysera konsekvenser och kostnader för enskilda, företag och andra verksamheter</w:t>
      </w:r>
      <w:r w:rsidR="00E453A7">
        <w:t>.</w:t>
      </w:r>
      <w:r w:rsidR="003679D5">
        <w:t xml:space="preserve"> Det är dock värt att poängtera att utredningen inte handlar om </w:t>
      </w:r>
      <w:r w:rsidR="009154DB">
        <w:t xml:space="preserve">att förbjuda </w:t>
      </w:r>
      <w:r w:rsidR="002D7412">
        <w:t xml:space="preserve">användning eller </w:t>
      </w:r>
      <w:r w:rsidR="003679D5">
        <w:t xml:space="preserve">försäljning av begagnade bilar, samt att </w:t>
      </w:r>
      <w:r w:rsidR="00573934">
        <w:t xml:space="preserve">utvecklingen av bilar utan förbränningsmotor går fort. </w:t>
      </w:r>
      <w:r w:rsidR="009346A7" w:rsidRPr="00D34DA3">
        <w:t xml:space="preserve">Redan inom </w:t>
      </w:r>
      <w:r w:rsidR="000A2917" w:rsidRPr="00D34DA3">
        <w:t>ett par</w:t>
      </w:r>
      <w:r w:rsidR="009346A7" w:rsidRPr="00D34DA3">
        <w:t xml:space="preserve"> år bedömer </w:t>
      </w:r>
      <w:r w:rsidR="00F54142">
        <w:t xml:space="preserve">till exempel </w:t>
      </w:r>
      <w:r w:rsidR="009346A7" w:rsidRPr="00D34DA3">
        <w:t>investmentbanken UBS att kostnaden för att äga en elbil nå</w:t>
      </w:r>
      <w:r w:rsidR="000A2917" w:rsidRPr="00D34DA3">
        <w:t>r</w:t>
      </w:r>
      <w:r w:rsidR="009346A7" w:rsidRPr="00D34DA3">
        <w:t xml:space="preserve"> samma nivå som en motsvarande bil med förbränningsmotor.</w:t>
      </w:r>
      <w:r w:rsidR="000A2917" w:rsidRPr="00D34DA3">
        <w:t xml:space="preserve"> </w:t>
      </w:r>
      <w:r w:rsidR="00F54142">
        <w:t xml:space="preserve">Låga driftskostnader </w:t>
      </w:r>
      <w:r w:rsidR="000A2917" w:rsidRPr="00D34DA3">
        <w:t>och bonus</w:t>
      </w:r>
      <w:r w:rsidR="009154DB">
        <w:t>–</w:t>
      </w:r>
      <w:r w:rsidR="000A2917" w:rsidRPr="00D34DA3">
        <w:t>malus</w:t>
      </w:r>
      <w:r w:rsidR="009154DB">
        <w:t>-systemet</w:t>
      </w:r>
      <w:r w:rsidR="000A2917" w:rsidRPr="00D34DA3">
        <w:t xml:space="preserve"> </w:t>
      </w:r>
      <w:r w:rsidR="00F54142">
        <w:t xml:space="preserve">ökar incitamentet för att byta till laddbara fordon. </w:t>
      </w:r>
    </w:p>
    <w:p w14:paraId="39C22032" w14:textId="57E55367" w:rsidR="00953221" w:rsidRDefault="00953221" w:rsidP="008A13D2">
      <w:pPr>
        <w:pStyle w:val="Brdtext"/>
        <w:suppressAutoHyphens/>
      </w:pPr>
      <w:r>
        <w:t xml:space="preserve">Efter </w:t>
      </w:r>
      <w:r w:rsidR="009154DB">
        <w:t xml:space="preserve">det </w:t>
      </w:r>
      <w:r>
        <w:t>att utredningen tillsattes i december 2019 har fler</w:t>
      </w:r>
      <w:r w:rsidR="00E453A7">
        <w:t>a</w:t>
      </w:r>
      <w:r>
        <w:t xml:space="preserve"> länder</w:t>
      </w:r>
      <w:r w:rsidR="00DE1A1A">
        <w:t xml:space="preserve"> och</w:t>
      </w:r>
      <w:r>
        <w:t xml:space="preserve"> biltillverkare, </w:t>
      </w:r>
      <w:r w:rsidR="00DE1A1A">
        <w:t>däribland</w:t>
      </w:r>
      <w:r>
        <w:t xml:space="preserve"> Volvo </w:t>
      </w:r>
      <w:r w:rsidR="00F54142">
        <w:t>C</w:t>
      </w:r>
      <w:r>
        <w:t>ars, börjat förespråka ett förbud mot</w:t>
      </w:r>
      <w:r w:rsidR="003679D5">
        <w:t xml:space="preserve"> nya</w:t>
      </w:r>
      <w:r>
        <w:t xml:space="preserve"> fossildrivna bilar. </w:t>
      </w:r>
      <w:r w:rsidR="00F54142" w:rsidRPr="00F54142">
        <w:t>Regeringen välkomnar att fler siktar mot fossilfrihet.</w:t>
      </w:r>
    </w:p>
    <w:p w14:paraId="6759F9B9" w14:textId="0F8EE3DA" w:rsidR="000C7488" w:rsidRDefault="00953221" w:rsidP="008A13D2">
      <w:pPr>
        <w:pStyle w:val="Brdtext"/>
        <w:suppressAutoHyphens/>
      </w:pPr>
      <w:r>
        <w:t>Utredningen har fått förläng</w:t>
      </w:r>
      <w:r w:rsidR="009154DB">
        <w:t>d tid</w:t>
      </w:r>
      <w:r>
        <w:t xml:space="preserve"> till den 1 juni 2021. Jag ser </w:t>
      </w:r>
      <w:r w:rsidR="001E1B95">
        <w:t xml:space="preserve">med tillförsikt </w:t>
      </w:r>
      <w:r>
        <w:t>fram emo</w:t>
      </w:r>
      <w:r w:rsidR="001E1B95">
        <w:t xml:space="preserve">t </w:t>
      </w:r>
      <w:r w:rsidR="00E453A7">
        <w:t>utredningens förslag</w:t>
      </w:r>
      <w:r w:rsidR="00F03FE1" w:rsidRPr="00F03FE1">
        <w:t xml:space="preserve"> som kommer att vara ett viktigt underlag för </w:t>
      </w:r>
      <w:r w:rsidR="001E1B95">
        <w:t>regeringen</w:t>
      </w:r>
      <w:r w:rsidR="00F03FE1">
        <w:t>s</w:t>
      </w:r>
      <w:r w:rsidR="00E453A7">
        <w:t xml:space="preserve"> </w:t>
      </w:r>
      <w:r w:rsidR="00D27225">
        <w:t>forts</w:t>
      </w:r>
      <w:r w:rsidR="00F03FE1">
        <w:t>a</w:t>
      </w:r>
      <w:r w:rsidR="00D27225">
        <w:t>tta arbete med att</w:t>
      </w:r>
      <w:r w:rsidR="00225EF3" w:rsidRPr="00225EF3">
        <w:t xml:space="preserve"> minska utsläppen från transportsektorn och </w:t>
      </w:r>
      <w:r w:rsidR="00F03FE1">
        <w:t xml:space="preserve">från </w:t>
      </w:r>
      <w:r w:rsidR="00225EF3" w:rsidRPr="00225EF3">
        <w:t>arbetsmaskiner så att vi klarar klimatmålen</w:t>
      </w:r>
      <w:r w:rsidR="00E453A7">
        <w:t>.</w:t>
      </w:r>
    </w:p>
    <w:p w14:paraId="01CE2D11" w14:textId="77777777" w:rsidR="000C7488" w:rsidRDefault="000C7488" w:rsidP="006A12F1">
      <w:pPr>
        <w:pStyle w:val="Brdtext"/>
      </w:pPr>
    </w:p>
    <w:p w14:paraId="5DA38625" w14:textId="77777777" w:rsidR="000E10C1" w:rsidRDefault="000E10C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6C2E470F9E042FC97831CB9851C7881"/>
          </w:placeholder>
          <w:dataBinding w:prefixMappings="xmlns:ns0='http://lp/documentinfo/RK' " w:xpath="/ns0:DocumentInfo[1]/ns0:BaseInfo[1]/ns0:HeaderDate[1]" w:storeItemID="{AB12458B-6A4E-4052-9FFC-C297CB7B0D98}"/>
          <w:date w:fullDate="2020-12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C7488">
            <w:t>16 december 2020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27A33353C57B4137A9E340F32B0B74EA"/>
        </w:placeholder>
        <w:dataBinding w:prefixMappings="xmlns:ns0='http://lp/documentinfo/RK' " w:xpath="/ns0:DocumentInfo[1]/ns0:BaseInfo[1]/ns0:TopSender[1]" w:storeItemID="{AB12458B-6A4E-4052-9FFC-C297CB7B0D98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7417C513" w14:textId="77777777" w:rsidR="000E10C1" w:rsidRPr="00DB48AB" w:rsidRDefault="000E10C1" w:rsidP="00DB48AB">
          <w:pPr>
            <w:pStyle w:val="Brdtext"/>
          </w:pPr>
          <w:r>
            <w:t>Isabella Lövin</w:t>
          </w:r>
        </w:p>
      </w:sdtContent>
    </w:sdt>
    <w:sectPr w:rsidR="000E10C1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36ED" w14:textId="77777777" w:rsidR="005527B8" w:rsidRDefault="005527B8" w:rsidP="00A87A54">
      <w:pPr>
        <w:spacing w:after="0" w:line="240" w:lineRule="auto"/>
      </w:pPr>
      <w:r>
        <w:separator/>
      </w:r>
    </w:p>
  </w:endnote>
  <w:endnote w:type="continuationSeparator" w:id="0">
    <w:p w14:paraId="3267CF74" w14:textId="77777777" w:rsidR="005527B8" w:rsidRDefault="005527B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558C0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E6E7A4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4413B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EA802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B442D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A969B2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74EC3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54956A" w14:textId="77777777" w:rsidTr="00C26068">
      <w:trPr>
        <w:trHeight w:val="227"/>
      </w:trPr>
      <w:tc>
        <w:tcPr>
          <w:tcW w:w="4074" w:type="dxa"/>
        </w:tcPr>
        <w:p w14:paraId="3ECBD2B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60316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F4B82F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7ACF" w14:textId="77777777" w:rsidR="005527B8" w:rsidRDefault="005527B8" w:rsidP="00A87A54">
      <w:pPr>
        <w:spacing w:after="0" w:line="240" w:lineRule="auto"/>
      </w:pPr>
      <w:r>
        <w:separator/>
      </w:r>
    </w:p>
  </w:footnote>
  <w:footnote w:type="continuationSeparator" w:id="0">
    <w:p w14:paraId="131AEDC2" w14:textId="77777777" w:rsidR="005527B8" w:rsidRDefault="005527B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E10C1" w14:paraId="0A01DE30" w14:textId="77777777" w:rsidTr="00C93EBA">
      <w:trPr>
        <w:trHeight w:val="227"/>
      </w:trPr>
      <w:tc>
        <w:tcPr>
          <w:tcW w:w="5534" w:type="dxa"/>
        </w:tcPr>
        <w:p w14:paraId="2E1A281D" w14:textId="77777777" w:rsidR="000E10C1" w:rsidRPr="007D73AB" w:rsidRDefault="000E10C1">
          <w:pPr>
            <w:pStyle w:val="Sidhuvud"/>
          </w:pPr>
        </w:p>
      </w:tc>
      <w:tc>
        <w:tcPr>
          <w:tcW w:w="3170" w:type="dxa"/>
          <w:vAlign w:val="bottom"/>
        </w:tcPr>
        <w:p w14:paraId="3C81B7AD" w14:textId="77777777" w:rsidR="000E10C1" w:rsidRPr="007D73AB" w:rsidRDefault="000E10C1" w:rsidP="00340DE0">
          <w:pPr>
            <w:pStyle w:val="Sidhuvud"/>
          </w:pPr>
        </w:p>
      </w:tc>
      <w:tc>
        <w:tcPr>
          <w:tcW w:w="1134" w:type="dxa"/>
        </w:tcPr>
        <w:p w14:paraId="57704B34" w14:textId="77777777" w:rsidR="000E10C1" w:rsidRDefault="000E10C1" w:rsidP="005A703A">
          <w:pPr>
            <w:pStyle w:val="Sidhuvud"/>
          </w:pPr>
        </w:p>
      </w:tc>
    </w:tr>
    <w:tr w:rsidR="000E10C1" w14:paraId="72D2F4A2" w14:textId="77777777" w:rsidTr="00C93EBA">
      <w:trPr>
        <w:trHeight w:val="1928"/>
      </w:trPr>
      <w:tc>
        <w:tcPr>
          <w:tcW w:w="5534" w:type="dxa"/>
        </w:tcPr>
        <w:p w14:paraId="04B5982E" w14:textId="77777777" w:rsidR="000E10C1" w:rsidRPr="00340DE0" w:rsidRDefault="000E10C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1BEDF5" wp14:editId="48847A7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59BCDCA" w14:textId="77777777" w:rsidR="000E10C1" w:rsidRPr="00710A6C" w:rsidRDefault="000E10C1" w:rsidP="00EE3C0F">
          <w:pPr>
            <w:pStyle w:val="Sidhuvud"/>
            <w:rPr>
              <w:b/>
            </w:rPr>
          </w:pPr>
        </w:p>
        <w:p w14:paraId="05329740" w14:textId="77777777" w:rsidR="000E10C1" w:rsidRDefault="000E10C1" w:rsidP="00EE3C0F">
          <w:pPr>
            <w:pStyle w:val="Sidhuvud"/>
          </w:pPr>
        </w:p>
        <w:p w14:paraId="00E13610" w14:textId="77777777" w:rsidR="000E10C1" w:rsidRDefault="000E10C1" w:rsidP="00EE3C0F">
          <w:pPr>
            <w:pStyle w:val="Sidhuvud"/>
          </w:pPr>
        </w:p>
        <w:p w14:paraId="5AE3C60C" w14:textId="77777777" w:rsidR="000E10C1" w:rsidRDefault="000E10C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54A5E2F29C42E7A08B13F75435435F"/>
            </w:placeholder>
            <w:dataBinding w:prefixMappings="xmlns:ns0='http://lp/documentinfo/RK' " w:xpath="/ns0:DocumentInfo[1]/ns0:BaseInfo[1]/ns0:Dnr[1]" w:storeItemID="{AB12458B-6A4E-4052-9FFC-C297CB7B0D98}"/>
            <w:text/>
          </w:sdtPr>
          <w:sdtEndPr/>
          <w:sdtContent>
            <w:p w14:paraId="6F31AA13" w14:textId="095C55CF" w:rsidR="000E10C1" w:rsidRDefault="00FC75C1" w:rsidP="00EE3C0F">
              <w:pPr>
                <w:pStyle w:val="Sidhuvud"/>
              </w:pPr>
              <w:r w:rsidRPr="00FC75C1">
                <w:t>M2020/01986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24FBB09544142D8A6596D16E9ED5495"/>
            </w:placeholder>
            <w:showingPlcHdr/>
            <w:dataBinding w:prefixMappings="xmlns:ns0='http://lp/documentinfo/RK' " w:xpath="/ns0:DocumentInfo[1]/ns0:BaseInfo[1]/ns0:DocNumber[1]" w:storeItemID="{AB12458B-6A4E-4052-9FFC-C297CB7B0D98}"/>
            <w:text/>
          </w:sdtPr>
          <w:sdtEndPr/>
          <w:sdtContent>
            <w:p w14:paraId="5F569FE6" w14:textId="77777777" w:rsidR="000E10C1" w:rsidRDefault="000E10C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412448" w14:textId="77777777" w:rsidR="000E10C1" w:rsidRDefault="000E10C1" w:rsidP="00EE3C0F">
          <w:pPr>
            <w:pStyle w:val="Sidhuvud"/>
          </w:pPr>
        </w:p>
      </w:tc>
      <w:tc>
        <w:tcPr>
          <w:tcW w:w="1134" w:type="dxa"/>
        </w:tcPr>
        <w:p w14:paraId="73199CF2" w14:textId="77777777" w:rsidR="000E10C1" w:rsidRDefault="000E10C1" w:rsidP="0094502D">
          <w:pPr>
            <w:pStyle w:val="Sidhuvud"/>
          </w:pPr>
        </w:p>
        <w:p w14:paraId="38A6D1FF" w14:textId="77777777" w:rsidR="000E10C1" w:rsidRPr="0094502D" w:rsidRDefault="000E10C1" w:rsidP="00EC71A6">
          <w:pPr>
            <w:pStyle w:val="Sidhuvud"/>
          </w:pPr>
        </w:p>
      </w:tc>
    </w:tr>
    <w:tr w:rsidR="000E10C1" w14:paraId="00A51FB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DCFAF1CF4EE4925AC4757762ADAC4E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FFD241" w14:textId="77777777" w:rsidR="000E10C1" w:rsidRPr="000E10C1" w:rsidRDefault="000E10C1" w:rsidP="00340DE0">
              <w:pPr>
                <w:pStyle w:val="Sidhuvud"/>
                <w:rPr>
                  <w:b/>
                </w:rPr>
              </w:pPr>
              <w:r w:rsidRPr="000E10C1">
                <w:rPr>
                  <w:b/>
                </w:rPr>
                <w:t>Miljödepartementet</w:t>
              </w:r>
            </w:p>
            <w:p w14:paraId="6E31D490" w14:textId="77777777" w:rsidR="000E10C1" w:rsidRPr="00340DE0" w:rsidRDefault="000E10C1" w:rsidP="00340DE0">
              <w:pPr>
                <w:pStyle w:val="Sidhuvud"/>
              </w:pPr>
              <w:r w:rsidRPr="000E10C1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D1E10B779554DA0B2BCA580D91C9CFD"/>
          </w:placeholder>
          <w:dataBinding w:prefixMappings="xmlns:ns0='http://lp/documentinfo/RK' " w:xpath="/ns0:DocumentInfo[1]/ns0:BaseInfo[1]/ns0:Recipient[1]" w:storeItemID="{AB12458B-6A4E-4052-9FFC-C297CB7B0D98}"/>
          <w:text w:multiLine="1"/>
        </w:sdtPr>
        <w:sdtEndPr/>
        <w:sdtContent>
          <w:tc>
            <w:tcPr>
              <w:tcW w:w="3170" w:type="dxa"/>
            </w:tcPr>
            <w:p w14:paraId="08B4870F" w14:textId="77777777" w:rsidR="000E10C1" w:rsidRDefault="000E10C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0AE0FE9" w14:textId="77777777" w:rsidR="000E10C1" w:rsidRDefault="000E10C1" w:rsidP="003E6020">
          <w:pPr>
            <w:pStyle w:val="Sidhuvud"/>
          </w:pPr>
        </w:p>
      </w:tc>
    </w:tr>
  </w:tbl>
  <w:p w14:paraId="59BF2AB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C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2917"/>
    <w:rsid w:val="000A456A"/>
    <w:rsid w:val="000A5E43"/>
    <w:rsid w:val="000B56A9"/>
    <w:rsid w:val="000C61D1"/>
    <w:rsid w:val="000C7488"/>
    <w:rsid w:val="000D31A9"/>
    <w:rsid w:val="000D370F"/>
    <w:rsid w:val="000D5449"/>
    <w:rsid w:val="000D7110"/>
    <w:rsid w:val="000E10C1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1B95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EF3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412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9D5"/>
    <w:rsid w:val="00370311"/>
    <w:rsid w:val="00380663"/>
    <w:rsid w:val="003853E3"/>
    <w:rsid w:val="0038587E"/>
    <w:rsid w:val="00392ED4"/>
    <w:rsid w:val="00393393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1F73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445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27B8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934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165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3D2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4DB"/>
    <w:rsid w:val="00915D4C"/>
    <w:rsid w:val="009279B2"/>
    <w:rsid w:val="009346A7"/>
    <w:rsid w:val="00935814"/>
    <w:rsid w:val="0094502D"/>
    <w:rsid w:val="00946561"/>
    <w:rsid w:val="00946B39"/>
    <w:rsid w:val="00947013"/>
    <w:rsid w:val="0095062C"/>
    <w:rsid w:val="00953221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4ED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ED0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0B4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225"/>
    <w:rsid w:val="00D2793F"/>
    <w:rsid w:val="00D279D8"/>
    <w:rsid w:val="00D27C8E"/>
    <w:rsid w:val="00D3026A"/>
    <w:rsid w:val="00D32D62"/>
    <w:rsid w:val="00D34DA3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1A1A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143D"/>
    <w:rsid w:val="00E32C2B"/>
    <w:rsid w:val="00E33493"/>
    <w:rsid w:val="00E37922"/>
    <w:rsid w:val="00E406DF"/>
    <w:rsid w:val="00E415D3"/>
    <w:rsid w:val="00E453A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3FE1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4142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5C1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4F491"/>
  <w15:docId w15:val="{14E58287-FFBB-45F7-8C5A-4DC2DA47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54A5E2F29C42E7A08B13F754354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F2733-85EE-41C7-AF2C-C77D8BA17465}"/>
      </w:docPartPr>
      <w:docPartBody>
        <w:p w:rsidR="000F41DF" w:rsidRDefault="00573D75" w:rsidP="00573D75">
          <w:pPr>
            <w:pStyle w:val="6154A5E2F29C42E7A08B13F7543543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4FBB09544142D8A6596D16E9ED54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C0E23-2983-487F-B400-8E60D5938A58}"/>
      </w:docPartPr>
      <w:docPartBody>
        <w:p w:rsidR="000F41DF" w:rsidRDefault="00573D75" w:rsidP="00573D75">
          <w:pPr>
            <w:pStyle w:val="A24FBB09544142D8A6596D16E9ED549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CFAF1CF4EE4925AC4757762ADAC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62E1B-8B6A-47E3-8068-AD8869961223}"/>
      </w:docPartPr>
      <w:docPartBody>
        <w:p w:rsidR="000F41DF" w:rsidRDefault="00573D75" w:rsidP="00573D75">
          <w:pPr>
            <w:pStyle w:val="6DCFAF1CF4EE4925AC4757762ADAC4E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1E10B779554DA0B2BCA580D91C9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6AA7E-4B22-4527-9A07-DBF6EF2C06B4}"/>
      </w:docPartPr>
      <w:docPartBody>
        <w:p w:rsidR="000F41DF" w:rsidRDefault="00573D75" w:rsidP="00573D75">
          <w:pPr>
            <w:pStyle w:val="5D1E10B779554DA0B2BCA580D91C9C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7A7BA0BA65463B8E0617ACACD49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1A9DF-5933-4DC5-BC36-2972F9F50959}"/>
      </w:docPartPr>
      <w:docPartBody>
        <w:p w:rsidR="000F41DF" w:rsidRDefault="00573D75" w:rsidP="00573D75">
          <w:pPr>
            <w:pStyle w:val="2A7A7BA0BA65463B8E0617ACACD49D4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6C2E470F9E042FC97831CB9851C7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2F4BB-1D21-4DF4-AE00-9004A3404A17}"/>
      </w:docPartPr>
      <w:docPartBody>
        <w:p w:rsidR="000F41DF" w:rsidRDefault="00573D75" w:rsidP="00573D75">
          <w:pPr>
            <w:pStyle w:val="46C2E470F9E042FC97831CB9851C788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7A33353C57B4137A9E340F32B0B74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0EACA-D78D-4764-8848-606C65986B1C}"/>
      </w:docPartPr>
      <w:docPartBody>
        <w:p w:rsidR="000F41DF" w:rsidRDefault="00573D75" w:rsidP="00573D75">
          <w:pPr>
            <w:pStyle w:val="27A33353C57B4137A9E340F32B0B74E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75"/>
    <w:rsid w:val="000F41DF"/>
    <w:rsid w:val="00573D75"/>
    <w:rsid w:val="008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526284282840A68597607E4CEBE1F1">
    <w:name w:val="ED526284282840A68597607E4CEBE1F1"/>
    <w:rsid w:val="00573D75"/>
  </w:style>
  <w:style w:type="character" w:styleId="Platshllartext">
    <w:name w:val="Placeholder Text"/>
    <w:basedOn w:val="Standardstycketeckensnitt"/>
    <w:uiPriority w:val="99"/>
    <w:semiHidden/>
    <w:rsid w:val="00573D75"/>
    <w:rPr>
      <w:noProof w:val="0"/>
      <w:color w:val="808080"/>
    </w:rPr>
  </w:style>
  <w:style w:type="paragraph" w:customStyle="1" w:styleId="FD28FA658A884CADB029B7AECF8776BA">
    <w:name w:val="FD28FA658A884CADB029B7AECF8776BA"/>
    <w:rsid w:val="00573D75"/>
  </w:style>
  <w:style w:type="paragraph" w:customStyle="1" w:styleId="1EE23DB6B27743F28C1BB5FDD7409FD4">
    <w:name w:val="1EE23DB6B27743F28C1BB5FDD7409FD4"/>
    <w:rsid w:val="00573D75"/>
  </w:style>
  <w:style w:type="paragraph" w:customStyle="1" w:styleId="E9111CAD8BF8460FB3F5871DE5746D12">
    <w:name w:val="E9111CAD8BF8460FB3F5871DE5746D12"/>
    <w:rsid w:val="00573D75"/>
  </w:style>
  <w:style w:type="paragraph" w:customStyle="1" w:styleId="6154A5E2F29C42E7A08B13F75435435F">
    <w:name w:val="6154A5E2F29C42E7A08B13F75435435F"/>
    <w:rsid w:val="00573D75"/>
  </w:style>
  <w:style w:type="paragraph" w:customStyle="1" w:styleId="A24FBB09544142D8A6596D16E9ED5495">
    <w:name w:val="A24FBB09544142D8A6596D16E9ED5495"/>
    <w:rsid w:val="00573D75"/>
  </w:style>
  <w:style w:type="paragraph" w:customStyle="1" w:styleId="38046B41C61341A2AD130249CE5D83CB">
    <w:name w:val="38046B41C61341A2AD130249CE5D83CB"/>
    <w:rsid w:val="00573D75"/>
  </w:style>
  <w:style w:type="paragraph" w:customStyle="1" w:styleId="3CA564913739459AB5AAF0CE623DABB8">
    <w:name w:val="3CA564913739459AB5AAF0CE623DABB8"/>
    <w:rsid w:val="00573D75"/>
  </w:style>
  <w:style w:type="paragraph" w:customStyle="1" w:styleId="8790173F3877474BB12E95463278EE34">
    <w:name w:val="8790173F3877474BB12E95463278EE34"/>
    <w:rsid w:val="00573D75"/>
  </w:style>
  <w:style w:type="paragraph" w:customStyle="1" w:styleId="6DCFAF1CF4EE4925AC4757762ADAC4E0">
    <w:name w:val="6DCFAF1CF4EE4925AC4757762ADAC4E0"/>
    <w:rsid w:val="00573D75"/>
  </w:style>
  <w:style w:type="paragraph" w:customStyle="1" w:styleId="5D1E10B779554DA0B2BCA580D91C9CFD">
    <w:name w:val="5D1E10B779554DA0B2BCA580D91C9CFD"/>
    <w:rsid w:val="00573D75"/>
  </w:style>
  <w:style w:type="paragraph" w:customStyle="1" w:styleId="A24FBB09544142D8A6596D16E9ED54951">
    <w:name w:val="A24FBB09544142D8A6596D16E9ED54951"/>
    <w:rsid w:val="00573D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CFAF1CF4EE4925AC4757762ADAC4E01">
    <w:name w:val="6DCFAF1CF4EE4925AC4757762ADAC4E01"/>
    <w:rsid w:val="00573D7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6B84FD74EA4F9CB8A2DBC6E645F098">
    <w:name w:val="4A6B84FD74EA4F9CB8A2DBC6E645F098"/>
    <w:rsid w:val="00573D75"/>
  </w:style>
  <w:style w:type="paragraph" w:customStyle="1" w:styleId="82A4AA7A3B904D8984B9364A57FF9BD0">
    <w:name w:val="82A4AA7A3B904D8984B9364A57FF9BD0"/>
    <w:rsid w:val="00573D75"/>
  </w:style>
  <w:style w:type="paragraph" w:customStyle="1" w:styleId="C5F4FDE9B69E46A5AF06A9A265D0BB13">
    <w:name w:val="C5F4FDE9B69E46A5AF06A9A265D0BB13"/>
    <w:rsid w:val="00573D75"/>
  </w:style>
  <w:style w:type="paragraph" w:customStyle="1" w:styleId="6AF5E0E861944FEA9A9DFD81B0C24AE7">
    <w:name w:val="6AF5E0E861944FEA9A9DFD81B0C24AE7"/>
    <w:rsid w:val="00573D75"/>
  </w:style>
  <w:style w:type="paragraph" w:customStyle="1" w:styleId="2A7A7BA0BA65463B8E0617ACACD49D4B">
    <w:name w:val="2A7A7BA0BA65463B8E0617ACACD49D4B"/>
    <w:rsid w:val="00573D75"/>
  </w:style>
  <w:style w:type="paragraph" w:customStyle="1" w:styleId="46C2E470F9E042FC97831CB9851C7881">
    <w:name w:val="46C2E470F9E042FC97831CB9851C7881"/>
    <w:rsid w:val="00573D75"/>
  </w:style>
  <w:style w:type="paragraph" w:customStyle="1" w:styleId="27A33353C57B4137A9E340F32B0B74EA">
    <w:name w:val="27A33353C57B4137A9E340F32B0B74EA"/>
    <w:rsid w:val="00573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2020-12-16T00:00:00</HeaderDate>
    <Office/>
    <Dnr>M2020/01986</Dnr>
    <ParagrafNr/>
    <DocumentTitle/>
    <VisitingAddress/>
    <Extra1/>
    <Extra2/>
    <Extra3>Eric Palmqvist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3cc04305-4c99-468e-9734-e19a8c720a83</RD_Svarsid>
  </documentManagement>
</p:properties>
</file>

<file path=customXml/itemProps1.xml><?xml version="1.0" encoding="utf-8"?>
<ds:datastoreItem xmlns:ds="http://schemas.openxmlformats.org/officeDocument/2006/customXml" ds:itemID="{405CCB49-3C65-45C7-B6EC-08F046B592B1}"/>
</file>

<file path=customXml/itemProps2.xml><?xml version="1.0" encoding="utf-8"?>
<ds:datastoreItem xmlns:ds="http://schemas.openxmlformats.org/officeDocument/2006/customXml" ds:itemID="{16730223-4675-416D-B361-3959A254EE4A}"/>
</file>

<file path=customXml/itemProps3.xml><?xml version="1.0" encoding="utf-8"?>
<ds:datastoreItem xmlns:ds="http://schemas.openxmlformats.org/officeDocument/2006/customXml" ds:itemID="{2BDB37F7-4F71-4B4E-AD2C-E7A5F3D51478}"/>
</file>

<file path=customXml/itemProps4.xml><?xml version="1.0" encoding="utf-8"?>
<ds:datastoreItem xmlns:ds="http://schemas.openxmlformats.org/officeDocument/2006/customXml" ds:itemID="{AB12458B-6A4E-4052-9FFC-C297CB7B0D98}"/>
</file>

<file path=customXml/itemProps5.xml><?xml version="1.0" encoding="utf-8"?>
<ds:datastoreItem xmlns:ds="http://schemas.openxmlformats.org/officeDocument/2006/customXml" ds:itemID="{78E1DE45-3EAE-4007-92DF-81044E80372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860 Ett förbud mot bensinbilar.docx</dc:title>
  <dc:subject/>
  <dc:creator>Martin Larsson</dc:creator>
  <cp:keywords/>
  <dc:description/>
  <cp:lastModifiedBy>Jesper Wistrand</cp:lastModifiedBy>
  <cp:revision>6</cp:revision>
  <dcterms:created xsi:type="dcterms:W3CDTF">2020-12-08T15:21:00Z</dcterms:created>
  <dcterms:modified xsi:type="dcterms:W3CDTF">2020-12-16T11:08:00Z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