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F6254" w:rsidP="00DA0661">
      <w:pPr>
        <w:pStyle w:val="Title"/>
      </w:pPr>
      <w:bookmarkStart w:id="0" w:name="Start"/>
      <w:bookmarkEnd w:id="0"/>
      <w:r>
        <w:t>Svar på fråga 2023/24:318 av Maj Karlsson (V)</w:t>
      </w:r>
      <w:r>
        <w:br/>
        <w:t>Riksnormen inom försörjningsstöd</w:t>
      </w:r>
    </w:p>
    <w:p w:rsidR="000F6254" w:rsidP="000F6254">
      <w:pPr>
        <w:pStyle w:val="BodyText"/>
      </w:pPr>
      <w:r>
        <w:t xml:space="preserve">Maj Karlsson har frågat mig </w:t>
      </w:r>
      <w:r w:rsidR="00FD42F5">
        <w:t xml:space="preserve">om </w:t>
      </w:r>
      <w:r w:rsidR="004E2207">
        <w:t xml:space="preserve">jag </w:t>
      </w:r>
      <w:r w:rsidR="00FD42F5">
        <w:t xml:space="preserve">avser </w:t>
      </w:r>
      <w:r>
        <w:t>att vidta åtgärder för att säkerställa att riksnormen i försörjningsstödet enbart baseras på pris- och konsumtions</w:t>
      </w:r>
      <w:r w:rsidR="00EF3071">
        <w:softHyphen/>
      </w:r>
      <w:r>
        <w:t>undersökningar från Konsumentverket, och inte på KPI, vilket framgår av såväl lag som förordningar</w:t>
      </w:r>
      <w:r w:rsidR="004E2207">
        <w:t>.</w:t>
      </w:r>
    </w:p>
    <w:p w:rsidR="00363B5A" w:rsidP="00363B5A">
      <w:pPr>
        <w:pStyle w:val="BodyText"/>
      </w:pPr>
      <w:r>
        <w:t xml:space="preserve">Regeringen tar </w:t>
      </w:r>
      <w:r w:rsidR="00EF3071">
        <w:t xml:space="preserve">årligen </w:t>
      </w:r>
      <w:r w:rsidR="004E2207">
        <w:t xml:space="preserve">emot </w:t>
      </w:r>
      <w:r>
        <w:t>Konsumentverket</w:t>
      </w:r>
      <w:r w:rsidR="00EF3071">
        <w:t>s pris- och konsumtionsun</w:t>
      </w:r>
      <w:r w:rsidR="00C11B90">
        <w:softHyphen/>
      </w:r>
      <w:r w:rsidR="00EF3071">
        <w:t>dersökningar</w:t>
      </w:r>
      <w:r>
        <w:t xml:space="preserve"> och </w:t>
      </w:r>
      <w:r w:rsidR="00FD42F5">
        <w:t>tillsammans med prognosen för KPI för innevarande år gör regeringen en samlad bedömning av dessa och bedömer behovet av änd</w:t>
      </w:r>
      <w:r w:rsidR="00C11B90">
        <w:softHyphen/>
      </w:r>
      <w:r w:rsidR="00FD42F5">
        <w:t xml:space="preserve">ring av riksnormen. </w:t>
      </w:r>
    </w:p>
    <w:p w:rsidR="00E411D2" w:rsidP="006E5C86">
      <w:pPr>
        <w:pStyle w:val="BodyText"/>
      </w:pPr>
      <w:r w:rsidRPr="009E3B98">
        <w:t>Beräkningarna har sett olika ut</w:t>
      </w:r>
      <w:r w:rsidR="004E2207">
        <w:t xml:space="preserve"> över tid,</w:t>
      </w:r>
      <w:r w:rsidRPr="009E3B98">
        <w:t xml:space="preserve"> men grunden för uppräkn</w:t>
      </w:r>
      <w:r w:rsidR="00FD42F5">
        <w:t>ingen har varit de</w:t>
      </w:r>
      <w:r w:rsidR="004E2207">
        <w:t>n</w:t>
      </w:r>
      <w:r w:rsidR="00FD42F5">
        <w:t xml:space="preserve">samma. </w:t>
      </w:r>
      <w:r w:rsidRPr="009E3B98">
        <w:t xml:space="preserve">Vissa år </w:t>
      </w:r>
      <w:r w:rsidR="008F2D69">
        <w:t xml:space="preserve">har </w:t>
      </w:r>
      <w:r w:rsidRPr="009E3B98">
        <w:t>belopp utöver riksnormshöjningen</w:t>
      </w:r>
      <w:r w:rsidR="008F2D69">
        <w:t xml:space="preserve"> höjts</w:t>
      </w:r>
      <w:r w:rsidRPr="009E3B98">
        <w:t>. Som exempel kan nämnas 2016</w:t>
      </w:r>
      <w:r w:rsidR="004E2207">
        <w:t>,</w:t>
      </w:r>
      <w:r w:rsidRPr="009E3B98">
        <w:t xml:space="preserve"> då beloppet för barn i åldersgruppen 0–6 år höj</w:t>
      </w:r>
      <w:r w:rsidR="00C11B90">
        <w:softHyphen/>
      </w:r>
      <w:r w:rsidRPr="009E3B98">
        <w:t xml:space="preserve">des med 100 kronor. Under </w:t>
      </w:r>
      <w:r w:rsidR="004E2207">
        <w:t>2016</w:t>
      </w:r>
      <w:r w:rsidRPr="009E3B98">
        <w:t xml:space="preserve"> höjdes </w:t>
      </w:r>
      <w:r w:rsidR="00BD534F">
        <w:t xml:space="preserve">även </w:t>
      </w:r>
      <w:r w:rsidRPr="009E3B98">
        <w:t xml:space="preserve">beloppen för åldersgruppen 7–18 år respektive </w:t>
      </w:r>
      <w:r w:rsidR="00BD534F">
        <w:t>1</w:t>
      </w:r>
      <w:r w:rsidRPr="009E3B98">
        <w:t>9–20 år med 250 kronor.</w:t>
      </w:r>
      <w:r w:rsidRPr="00BD534F" w:rsidR="00BD534F">
        <w:t xml:space="preserve"> </w:t>
      </w:r>
      <w:r w:rsidRPr="00E411D2">
        <w:t xml:space="preserve">Riksnormen har funnits i </w:t>
      </w:r>
      <w:r w:rsidR="00B3787F">
        <w:t>c</w:t>
      </w:r>
      <w:r w:rsidR="004E2207">
        <w:t>irk</w:t>
      </w:r>
      <w:r w:rsidR="00B3787F">
        <w:t xml:space="preserve">a </w:t>
      </w:r>
      <w:r w:rsidRPr="00E411D2">
        <w:t xml:space="preserve">20 år och konsumtionsmönstren </w:t>
      </w:r>
      <w:r w:rsidR="00411961">
        <w:t xml:space="preserve">har ändrats </w:t>
      </w:r>
      <w:r w:rsidRPr="00E411D2">
        <w:t>sedan dess</w:t>
      </w:r>
      <w:r>
        <w:t>.</w:t>
      </w:r>
      <w:r w:rsidRPr="00E411D2">
        <w:t xml:space="preserve"> </w:t>
      </w:r>
      <w:r w:rsidR="004E2207">
        <w:t>För närvarande</w:t>
      </w:r>
      <w:r w:rsidR="006E5C86">
        <w:t xml:space="preserve"> in</w:t>
      </w:r>
      <w:r w:rsidR="00C11B90">
        <w:softHyphen/>
      </w:r>
      <w:r w:rsidR="006E5C86">
        <w:t xml:space="preserve">går </w:t>
      </w:r>
      <w:r w:rsidR="00B3787F">
        <w:t>exempel</w:t>
      </w:r>
      <w:r w:rsidR="004E2207">
        <w:t>vis</w:t>
      </w:r>
      <w:r w:rsidR="006E5C86">
        <w:t xml:space="preserve"> </w:t>
      </w:r>
      <w:r w:rsidR="004E2207">
        <w:t xml:space="preserve">kostnader för dagstidning, men </w:t>
      </w:r>
      <w:r w:rsidR="006E5C86">
        <w:t xml:space="preserve">inte bredbandsuppkoppling som en post i </w:t>
      </w:r>
      <w:r w:rsidR="004E2207">
        <w:t>riks</w:t>
      </w:r>
      <w:r w:rsidR="006E5C86">
        <w:t xml:space="preserve">normen. </w:t>
      </w:r>
    </w:p>
    <w:p w:rsidR="004E2207" w:rsidP="006E5C86">
      <w:pPr>
        <w:pStyle w:val="BodyText"/>
      </w:pPr>
      <w:r>
        <w:t xml:space="preserve">Mot den bakgrunden </w:t>
      </w:r>
      <w:r w:rsidR="000E1DCD">
        <w:t>ska u</w:t>
      </w:r>
      <w:r w:rsidR="006E5C86">
        <w:t>tredningen om drivkrafter och möjligheter i för</w:t>
      </w:r>
      <w:r w:rsidR="00C11B90">
        <w:softHyphen/>
      </w:r>
      <w:r w:rsidR="006E5C86">
        <w:t>sörjningsstödet (S 2022:16)</w:t>
      </w:r>
      <w:r>
        <w:t xml:space="preserve"> </w:t>
      </w:r>
      <w:r w:rsidR="00B3787F">
        <w:t>bl</w:t>
      </w:r>
      <w:r>
        <w:t>.</w:t>
      </w:r>
      <w:r w:rsidR="00B3787F">
        <w:t>a</w:t>
      </w:r>
      <w:r>
        <w:t>.</w:t>
      </w:r>
      <w:r>
        <w:t xml:space="preserve"> göra en översyn och </w:t>
      </w:r>
      <w:r w:rsidR="006E5C86">
        <w:t xml:space="preserve">lämna förslag på en riksnorm som motsvarar </w:t>
      </w:r>
      <w:r>
        <w:t>nuvarande</w:t>
      </w:r>
      <w:r w:rsidR="006E5C86">
        <w:t xml:space="preserve"> konsumtionsmönster</w:t>
      </w:r>
      <w:r>
        <w:t>, med</w:t>
      </w:r>
      <w:r w:rsidR="006E5C86">
        <w:t xml:space="preserve"> kostnads</w:t>
      </w:r>
      <w:r w:rsidR="00C11B90">
        <w:softHyphen/>
      </w:r>
      <w:r w:rsidR="006E5C86">
        <w:t xml:space="preserve">poster </w:t>
      </w:r>
      <w:r>
        <w:t xml:space="preserve">som </w:t>
      </w:r>
      <w:r w:rsidR="006E5C86">
        <w:t>ska motsvara en skälig levnadsnivå</w:t>
      </w:r>
      <w:r>
        <w:t xml:space="preserve">. </w:t>
      </w:r>
      <w:r>
        <w:t>Utredningen</w:t>
      </w:r>
      <w:r w:rsidR="00E411D2">
        <w:t xml:space="preserve"> ska också </w:t>
      </w:r>
      <w:r w:rsidR="006E5C86">
        <w:t xml:space="preserve">göra beräkningar för varje kostnadspost som föreslås ingå i riksnormen </w:t>
      </w:r>
      <w:r>
        <w:t>samt</w:t>
      </w:r>
      <w:r w:rsidR="008F2D69">
        <w:t xml:space="preserve"> </w:t>
      </w:r>
      <w:r w:rsidR="006E5C86">
        <w:t>lämna förslag på hur en uppräkning av riksnormen kan regleras på ett ända</w:t>
      </w:r>
      <w:r w:rsidR="00C11B90">
        <w:softHyphen/>
      </w:r>
      <w:r w:rsidR="006E5C86">
        <w:t>målsenligt sätt.</w:t>
      </w:r>
      <w:r>
        <w:t xml:space="preserve"> </w:t>
      </w:r>
      <w:r w:rsidR="006E5C86">
        <w:t>U</w:t>
      </w:r>
      <w:r>
        <w:t>ppdraget</w:t>
      </w:r>
      <w:r w:rsidR="006E5C86">
        <w:t xml:space="preserve"> ska redovisas </w:t>
      </w:r>
      <w:r>
        <w:t xml:space="preserve">senast </w:t>
      </w:r>
      <w:r w:rsidR="006E5C86">
        <w:t>den 1</w:t>
      </w:r>
      <w:r w:rsidR="00F65120">
        <w:t> </w:t>
      </w:r>
      <w:r w:rsidR="006E5C86">
        <w:t>december 2024</w:t>
      </w:r>
    </w:p>
    <w:p w:rsidR="000F6254" w:rsidP="006E5C86">
      <w:pPr>
        <w:pStyle w:val="BodyText"/>
      </w:pPr>
      <w:r>
        <w:t xml:space="preserve">Jag ser fram emot att få ta del av utredningens kommande </w:t>
      </w:r>
      <w:r w:rsidR="0047237B">
        <w:t>betänkande</w:t>
      </w:r>
      <w:r w:rsidR="006E5C86">
        <w:t>.</w:t>
      </w:r>
    </w:p>
    <w:p w:rsidR="000F625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D72BD4C641943E3BFEA115726816D26"/>
          </w:placeholder>
          <w:dataBinding w:xpath="/ns0:DocumentInfo[1]/ns0:BaseInfo[1]/ns0:HeaderDate[1]" w:storeItemID="{C1B9745D-0FE2-4A5B-840C-8C445F7A5158}" w:prefixMappings="xmlns:ns0='http://lp/documentinfo/RK' "/>
          <w:date w:fullDate="2023-12-0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6 december 2023</w:t>
          </w:r>
        </w:sdtContent>
      </w:sdt>
    </w:p>
    <w:p w:rsidR="000F6254" w:rsidP="004E7A8F">
      <w:pPr>
        <w:pStyle w:val="Brdtextutanavstnd"/>
      </w:pPr>
    </w:p>
    <w:p w:rsidR="000F6254" w:rsidP="004E7A8F">
      <w:pPr>
        <w:pStyle w:val="Brdtextutanavstnd"/>
      </w:pPr>
    </w:p>
    <w:p w:rsidR="000F6254" w:rsidP="004E7A8F">
      <w:pPr>
        <w:pStyle w:val="Brdtextutanavstnd"/>
      </w:pPr>
    </w:p>
    <w:p w:rsidR="000F6254" w:rsidP="00422A41">
      <w:pPr>
        <w:pStyle w:val="BodyText"/>
      </w:pPr>
      <w:r>
        <w:t>Camilla Waltersson Grönvall</w:t>
      </w:r>
    </w:p>
    <w:p w:rsidR="000F6254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E37D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E37D0" w:rsidRPr="007D73AB" w:rsidP="00340DE0">
          <w:pPr>
            <w:pStyle w:val="Header"/>
          </w:pPr>
        </w:p>
      </w:tc>
      <w:tc>
        <w:tcPr>
          <w:tcW w:w="1134" w:type="dxa"/>
        </w:tcPr>
        <w:p w:rsidR="004E37D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E37D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E37D0" w:rsidRPr="00710A6C" w:rsidP="00EE3C0F">
          <w:pPr>
            <w:pStyle w:val="Header"/>
            <w:rPr>
              <w:b/>
            </w:rPr>
          </w:pPr>
        </w:p>
        <w:p w:rsidR="004E37D0" w:rsidP="00EE3C0F">
          <w:pPr>
            <w:pStyle w:val="Header"/>
          </w:pPr>
        </w:p>
        <w:p w:rsidR="004E37D0" w:rsidP="00EE3C0F">
          <w:pPr>
            <w:pStyle w:val="Header"/>
          </w:pPr>
        </w:p>
        <w:p w:rsidR="004E37D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3F2C2B6DD5C43199BC2D7E60D5CCEB2"/>
            </w:placeholder>
            <w:dataBinding w:xpath="/ns0:DocumentInfo[1]/ns0:BaseInfo[1]/ns0:Dnr[1]" w:storeItemID="{C1B9745D-0FE2-4A5B-840C-8C445F7A5158}" w:prefixMappings="xmlns:ns0='http://lp/documentinfo/RK' "/>
            <w:text/>
          </w:sdtPr>
          <w:sdtContent>
            <w:p w:rsidR="004E37D0" w:rsidP="00EE3C0F">
              <w:pPr>
                <w:pStyle w:val="Header"/>
              </w:pPr>
              <w:r>
                <w:t>S2023/03142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CEAC1FF000C4BFAB125D21E730917E9"/>
            </w:placeholder>
            <w:showingPlcHdr/>
            <w:dataBinding w:xpath="/ns0:DocumentInfo[1]/ns0:BaseInfo[1]/ns0:DocNumber[1]" w:storeItemID="{C1B9745D-0FE2-4A5B-840C-8C445F7A5158}" w:prefixMappings="xmlns:ns0='http://lp/documentinfo/RK' "/>
            <w:text/>
          </w:sdtPr>
          <w:sdtContent>
            <w:p w:rsidR="004E37D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E37D0" w:rsidP="00EE3C0F">
          <w:pPr>
            <w:pStyle w:val="Header"/>
          </w:pPr>
        </w:p>
      </w:tc>
      <w:tc>
        <w:tcPr>
          <w:tcW w:w="1134" w:type="dxa"/>
        </w:tcPr>
        <w:p w:rsidR="004E37D0" w:rsidP="0094502D">
          <w:pPr>
            <w:pStyle w:val="Header"/>
          </w:pPr>
        </w:p>
        <w:p w:rsidR="004E37D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FFD22CE1DBBA4BC79A0A1803ED00AF9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E37D0" w:rsidRPr="004E37D0" w:rsidP="00340DE0">
              <w:pPr>
                <w:pStyle w:val="Header"/>
                <w:rPr>
                  <w:b/>
                </w:rPr>
              </w:pPr>
              <w:r w:rsidRPr="004E37D0">
                <w:rPr>
                  <w:b/>
                </w:rPr>
                <w:t>Socialdepartementet</w:t>
              </w:r>
            </w:p>
            <w:p w:rsidR="004E37D0" w:rsidP="00C11B90">
              <w:pPr>
                <w:pStyle w:val="Header"/>
              </w:pPr>
              <w:r w:rsidRPr="004E37D0">
                <w:t>Socialtjänstministern</w:t>
              </w:r>
            </w:p>
            <w:p w:rsidR="004E37D0" w:rsidRPr="004E37D0" w:rsidP="004E37D0">
              <w:pPr>
                <w:jc w:val="right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4CD6351B41649EEA8BF968C8330F353"/>
          </w:placeholder>
          <w:dataBinding w:xpath="/ns0:DocumentInfo[1]/ns0:BaseInfo[1]/ns0:Recipient[1]" w:storeItemID="{C1B9745D-0FE2-4A5B-840C-8C445F7A5158}" w:prefixMappings="xmlns:ns0='http://lp/documentinfo/RK' "/>
          <w:text w:multiLine="1"/>
        </w:sdtPr>
        <w:sdtContent>
          <w:tc>
            <w:tcPr>
              <w:tcW w:w="3170" w:type="dxa"/>
            </w:tcPr>
            <w:p w:rsidR="004E37D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E37D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F2D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F2C2B6DD5C43199BC2D7E60D5CC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E6B855-2C0D-469A-B718-FFFE8F673B36}"/>
      </w:docPartPr>
      <w:docPartBody>
        <w:p w:rsidR="008A68FF" w:rsidP="00050B67">
          <w:pPr>
            <w:pStyle w:val="03F2C2B6DD5C43199BC2D7E60D5CCE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EAC1FF000C4BFAB125D21E730917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F0D90A-38CB-42D6-9770-1D853A3978C4}"/>
      </w:docPartPr>
      <w:docPartBody>
        <w:p w:rsidR="008A68FF" w:rsidP="00050B67">
          <w:pPr>
            <w:pStyle w:val="ECEAC1FF000C4BFAB125D21E730917E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D22CE1DBBA4BC79A0A1803ED00AF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E62BE7-F9DA-4EF3-A654-F45C29F7A5C7}"/>
      </w:docPartPr>
      <w:docPartBody>
        <w:p w:rsidR="008A68FF" w:rsidP="00050B67">
          <w:pPr>
            <w:pStyle w:val="FFD22CE1DBBA4BC79A0A1803ED00AF9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CD6351B41649EEA8BF968C8330F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FFFD31-EFCB-4B97-9FF9-47F967A54A8E}"/>
      </w:docPartPr>
      <w:docPartBody>
        <w:p w:rsidR="008A68FF" w:rsidP="00050B67">
          <w:pPr>
            <w:pStyle w:val="74CD6351B41649EEA8BF968C8330F3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72BD4C641943E3BFEA115726816D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2D158-88CC-4C20-A13D-C58CDB55DB4B}"/>
      </w:docPartPr>
      <w:docPartBody>
        <w:p w:rsidR="008A68FF" w:rsidP="00050B67">
          <w:pPr>
            <w:pStyle w:val="5D72BD4C641943E3BFEA115726816D2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B67"/>
    <w:rPr>
      <w:noProof w:val="0"/>
      <w:color w:val="808080"/>
    </w:rPr>
  </w:style>
  <w:style w:type="paragraph" w:customStyle="1" w:styleId="03F2C2B6DD5C43199BC2D7E60D5CCEB2">
    <w:name w:val="03F2C2B6DD5C43199BC2D7E60D5CCEB2"/>
    <w:rsid w:val="00050B67"/>
  </w:style>
  <w:style w:type="paragraph" w:customStyle="1" w:styleId="74CD6351B41649EEA8BF968C8330F353">
    <w:name w:val="74CD6351B41649EEA8BF968C8330F353"/>
    <w:rsid w:val="00050B67"/>
  </w:style>
  <w:style w:type="paragraph" w:customStyle="1" w:styleId="ECEAC1FF000C4BFAB125D21E730917E91">
    <w:name w:val="ECEAC1FF000C4BFAB125D21E730917E91"/>
    <w:rsid w:val="00050B6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FD22CE1DBBA4BC79A0A1803ED00AF991">
    <w:name w:val="FFD22CE1DBBA4BC79A0A1803ED00AF991"/>
    <w:rsid w:val="00050B6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D72BD4C641943E3BFEA115726816D26">
    <w:name w:val="5D72BD4C641943E3BFEA115726816D26"/>
    <w:rsid w:val="00050B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015e3f8a-3b8e-4c6e-a69e-689c2b2143bd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2023-12-06T00:00:00</HeaderDate>
    <Office/>
    <Dnr>S2023/03142</Dnr>
    <ParagrafNr/>
    <DocumentTitle/>
    <VisitingAddress/>
    <Extra1/>
    <Extra2/>
    <Extra3>Maj Karlsson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46FC4-6996-48CB-9D4C-15F35C7BD425}"/>
</file>

<file path=customXml/itemProps3.xml><?xml version="1.0" encoding="utf-8"?>
<ds:datastoreItem xmlns:ds="http://schemas.openxmlformats.org/officeDocument/2006/customXml" ds:itemID="{8D29B8AE-6620-4875-BD6B-70C6F2DDB18A}">
  <ds:schemaRefs/>
</ds:datastoreItem>
</file>

<file path=customXml/itemProps4.xml><?xml version="1.0" encoding="utf-8"?>
<ds:datastoreItem xmlns:ds="http://schemas.openxmlformats.org/officeDocument/2006/customXml" ds:itemID="{72D1BF02-5B98-43EB-9100-28971FC59981}">
  <ds:schemaRefs/>
</ds:datastoreItem>
</file>

<file path=customXml/itemProps5.xml><?xml version="1.0" encoding="utf-8"?>
<ds:datastoreItem xmlns:ds="http://schemas.openxmlformats.org/officeDocument/2006/customXml" ds:itemID="{C1B9745D-0FE2-4A5B-840C-8C445F7A5158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24 318 av Maj Karlsson (V).docx</dc:title>
  <cp:revision>2</cp:revision>
  <dcterms:created xsi:type="dcterms:W3CDTF">2023-12-05T11:54:00Z</dcterms:created>
  <dcterms:modified xsi:type="dcterms:W3CDTF">2023-12-05T11:54:00Z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