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A94AF" w14:textId="759EE27C" w:rsidR="00045FB8" w:rsidRDefault="00045FB8" w:rsidP="00D46661">
      <w:pPr>
        <w:pStyle w:val="Rubrik"/>
      </w:pPr>
      <w:r>
        <w:t>Svar på fråga 2019/20:2090 av Lars Beckma</w:t>
      </w:r>
      <w:bookmarkStart w:id="0" w:name="_GoBack"/>
      <w:bookmarkEnd w:id="0"/>
      <w:r>
        <w:t>n (M)</w:t>
      </w:r>
      <w:r>
        <w:br/>
      </w:r>
      <w:r w:rsidR="009361EB">
        <w:t>Ö</w:t>
      </w:r>
      <w:r>
        <w:t>ka</w:t>
      </w:r>
      <w:r w:rsidR="009361EB">
        <w:t>t</w:t>
      </w:r>
      <w:r>
        <w:t xml:space="preserve"> bostadsbyggande</w:t>
      </w:r>
    </w:p>
    <w:p w14:paraId="7E06AC1A" w14:textId="1A10A514" w:rsidR="00045FB8" w:rsidRDefault="00045FB8" w:rsidP="00D46661">
      <w:pPr>
        <w:pStyle w:val="Brdtext"/>
      </w:pPr>
      <w:r w:rsidRPr="00045FB8">
        <w:t>Lars Beckman</w:t>
      </w:r>
      <w:r>
        <w:t xml:space="preserve"> har frågat mig</w:t>
      </w:r>
      <w:r w:rsidR="005C7867">
        <w:t xml:space="preserve"> </w:t>
      </w:r>
      <w:r>
        <w:t>vilka</w:t>
      </w:r>
      <w:r w:rsidRPr="00045FB8">
        <w:t xml:space="preserve"> konkreta åtgärder </w:t>
      </w:r>
      <w:r w:rsidR="00125139">
        <w:t xml:space="preserve">jag och </w:t>
      </w:r>
      <w:r w:rsidRPr="00045FB8">
        <w:t xml:space="preserve">regeringen </w:t>
      </w:r>
      <w:r>
        <w:t xml:space="preserve">avser </w:t>
      </w:r>
      <w:r w:rsidRPr="00045FB8">
        <w:t>att vidta för att öka bostadsbyggandet i Sverige så att fler unga kan flytta hemifrån och bilda familj</w:t>
      </w:r>
      <w:r w:rsidR="00B0321F">
        <w:t>.</w:t>
      </w:r>
    </w:p>
    <w:p w14:paraId="610559EE" w14:textId="48E63CA1" w:rsidR="001B36EE" w:rsidRDefault="00B0321F" w:rsidP="00D46661">
      <w:pPr>
        <w:pStyle w:val="Brdtext"/>
      </w:pPr>
      <w:r>
        <w:t>Ett hållbart och stabilt b</w:t>
      </w:r>
      <w:r w:rsidR="00045FB8" w:rsidRPr="004E10BD">
        <w:t xml:space="preserve">ostadsbyggande är en </w:t>
      </w:r>
      <w:r w:rsidR="00045FB8">
        <w:t>prioriterad</w:t>
      </w:r>
      <w:r w:rsidR="00045FB8" w:rsidRPr="004E10BD">
        <w:t xml:space="preserve"> fråga för regeringen</w:t>
      </w:r>
      <w:r w:rsidR="00DC2990">
        <w:t>. D</w:t>
      </w:r>
      <w:r w:rsidR="00045FB8">
        <w:t>et är högst angeläget att komma tillrätta med det underskott på bostäder som finns i många av landets kommuner.</w:t>
      </w:r>
      <w:r w:rsidR="00E75011">
        <w:t xml:space="preserve"> </w:t>
      </w:r>
      <w:r w:rsidR="00045FB8" w:rsidRPr="00F32F29">
        <w:t>Under 2019 påbörja</w:t>
      </w:r>
      <w:r w:rsidR="00BD774A">
        <w:t>de</w:t>
      </w:r>
      <w:r w:rsidR="00045FB8" w:rsidRPr="00F32F29">
        <w:t xml:space="preserve">s ungefär </w:t>
      </w:r>
      <w:r w:rsidR="000B02C4">
        <w:t>52</w:t>
      </w:r>
      <w:r w:rsidR="000B02C4" w:rsidRPr="00F32F29">
        <w:t> </w:t>
      </w:r>
      <w:r w:rsidR="00045FB8" w:rsidRPr="00F32F29">
        <w:t>000 bostäder</w:t>
      </w:r>
      <w:r>
        <w:t xml:space="preserve"> och</w:t>
      </w:r>
      <w:r w:rsidR="007B5347">
        <w:t xml:space="preserve"> </w:t>
      </w:r>
      <w:r>
        <w:t>d</w:t>
      </w:r>
      <w:r w:rsidR="00045FB8">
        <w:t>et är värt att poängtera att bostadsbyggandet fortfarande ligger på höga nivåer</w:t>
      </w:r>
      <w:r w:rsidR="0086015B">
        <w:t>.</w:t>
      </w:r>
      <w:r w:rsidR="00045FB8">
        <w:t xml:space="preserve"> </w:t>
      </w:r>
      <w:r w:rsidR="0086015B">
        <w:t>U</w:t>
      </w:r>
      <w:r w:rsidR="00045FB8">
        <w:t>nder perioden 1990–20</w:t>
      </w:r>
      <w:r w:rsidR="000B02C4">
        <w:t>1</w:t>
      </w:r>
      <w:r w:rsidR="00045FB8">
        <w:t xml:space="preserve">5 var byggtakten i genomsnitt </w:t>
      </w:r>
      <w:r w:rsidR="00045FB8" w:rsidRPr="00E84A0A">
        <w:t xml:space="preserve">30 000 </w:t>
      </w:r>
      <w:r w:rsidR="00045FB8">
        <w:t>bostäder per år</w:t>
      </w:r>
      <w:r w:rsidR="007B5347">
        <w:t>.</w:t>
      </w:r>
    </w:p>
    <w:p w14:paraId="30341C6F" w14:textId="2640BE52" w:rsidR="00B22CDD" w:rsidRDefault="003E2B92" w:rsidP="003E2B92">
      <w:pPr>
        <w:pStyle w:val="Brdtext"/>
      </w:pPr>
      <w:bookmarkStart w:id="1" w:name="_Hlk39750150"/>
      <w:r>
        <w:t>Regeringen har haft</w:t>
      </w:r>
      <w:r w:rsidR="00DC2990">
        <w:t>,</w:t>
      </w:r>
      <w:r>
        <w:t xml:space="preserve"> och fortsätter att ha</w:t>
      </w:r>
      <w:r w:rsidR="00DC2990">
        <w:t>,</w:t>
      </w:r>
      <w:r>
        <w:t xml:space="preserve"> ett stort fokus på att öka takten i bostadsbyggandet men det räcker inte att enbart bygga mer. Merparten av de bostäder som finns är </w:t>
      </w:r>
      <w:r w:rsidR="00B22CDD">
        <w:t xml:space="preserve">i </w:t>
      </w:r>
      <w:r>
        <w:t xml:space="preserve">det befintliga beståndet. Det är centralt att det offentliga har verktyg att använda för att underlätta inträde på den ordinarie bostadsmarknaden. Det gäller både det hyrda och </w:t>
      </w:r>
      <w:r w:rsidR="00DC2990">
        <w:t xml:space="preserve">det </w:t>
      </w:r>
      <w:r>
        <w:t>ägda beståndet</w:t>
      </w:r>
      <w:bookmarkEnd w:id="1"/>
      <w:r w:rsidR="00DC2990">
        <w:t>. D</w:t>
      </w:r>
      <w:r w:rsidR="007B5347">
        <w:t>et finns därför ett behov av att titta bredare på hur bostadsmarknaden kan fungera bättre</w:t>
      </w:r>
      <w:r w:rsidR="00FD4EC9">
        <w:t>.</w:t>
      </w:r>
      <w:r w:rsidR="007B5347">
        <w:t xml:space="preserve"> </w:t>
      </w:r>
      <w:r w:rsidR="00FD4EC9">
        <w:t>R</w:t>
      </w:r>
      <w:r w:rsidR="007B5347">
        <w:t xml:space="preserve">egeringen har för avsikt att fortsätta arbeta aktivt för att fler hushåll ska få sina behov tillgodosedda på bostadsmarknaden. </w:t>
      </w:r>
    </w:p>
    <w:p w14:paraId="2535A772" w14:textId="7C1BFDC5" w:rsidR="003E2B92" w:rsidRDefault="00B22CDD" w:rsidP="003E2B92">
      <w:pPr>
        <w:pStyle w:val="Brdtext"/>
      </w:pPr>
      <w:r w:rsidRPr="00B22CDD">
        <w:t>Finansinspektionen har konstaterat att amorteringskraven bidragit till att nya bolånetagare nu amorterar mer, lånar mindre och köper billigare bostäder än om åtgärderna inte skulle ha genomförts. Det förstärkta amorteringskravet har även minskat antalet nya bolånetagare med stora lån i förhållande till sina inkomster och lett till färre sårbara hushåll.</w:t>
      </w:r>
      <w:r>
        <w:t xml:space="preserve"> </w:t>
      </w:r>
      <w:r w:rsidR="00BA7A7E">
        <w:t xml:space="preserve">Vidare har den </w:t>
      </w:r>
      <w:r w:rsidR="0084528F">
        <w:t>amorteringskultur som på senare år etablerats bidragit till att stärka h</w:t>
      </w:r>
      <w:r w:rsidR="0084528F" w:rsidRPr="00B22CDD">
        <w:t>ushållens</w:t>
      </w:r>
      <w:r w:rsidR="0084528F">
        <w:t xml:space="preserve"> </w:t>
      </w:r>
      <w:r w:rsidR="009250D1">
        <w:t>ekonomiska</w:t>
      </w:r>
      <w:r w:rsidRPr="00B22CDD">
        <w:t xml:space="preserve"> </w:t>
      </w:r>
      <w:r w:rsidRPr="00B22CDD">
        <w:lastRenderedPageBreak/>
        <w:t xml:space="preserve">motståndskraft </w:t>
      </w:r>
      <w:r w:rsidR="009250D1">
        <w:t>vid konjunkturnedgångar</w:t>
      </w:r>
      <w:r w:rsidR="00125139">
        <w:t>.</w:t>
      </w:r>
      <w:r w:rsidR="009250D1">
        <w:t xml:space="preserve"> </w:t>
      </w:r>
      <w:r>
        <w:t xml:space="preserve">Samtidigt </w:t>
      </w:r>
      <w:r w:rsidR="003E2B92">
        <w:t xml:space="preserve">finns </w:t>
      </w:r>
      <w:r>
        <w:t xml:space="preserve">det </w:t>
      </w:r>
      <w:r w:rsidR="003E2B92">
        <w:t xml:space="preserve">skäl att undersöka hur bankernas </w:t>
      </w:r>
      <w:r w:rsidR="003E2B92" w:rsidRPr="00A22221">
        <w:t xml:space="preserve">villkor för förstagångsköpare </w:t>
      </w:r>
      <w:r w:rsidR="003E2B92">
        <w:t xml:space="preserve">i olika delar av landet ser ut, men också hur undantaget från amorteringskravet för köpare av nyproducerade bostäder kan tillämpas. En särskild utredare har fått i uppdrag att kartlägga detta inom ramen för </w:t>
      </w:r>
      <w:r w:rsidR="00DC2990">
        <w:t>u</w:t>
      </w:r>
      <w:r w:rsidR="003E2B92">
        <w:t>tredning</w:t>
      </w:r>
      <w:r w:rsidR="00DC2990">
        <w:t>en</w:t>
      </w:r>
      <w:r w:rsidR="003E2B92">
        <w:t xml:space="preserve"> </w:t>
      </w:r>
      <w:r w:rsidR="00DC2990">
        <w:t>E</w:t>
      </w:r>
      <w:r w:rsidR="003E2B92">
        <w:t>n socialt hållbar bostadsförsörjning</w:t>
      </w:r>
      <w:r w:rsidR="00DC2990">
        <w:t>.</w:t>
      </w:r>
    </w:p>
    <w:p w14:paraId="2557DC4D" w14:textId="45D6410D" w:rsidR="00045FB8" w:rsidRDefault="00B0321F" w:rsidP="00D46661">
      <w:pPr>
        <w:pStyle w:val="Brdtext"/>
      </w:pPr>
      <w:r>
        <w:t>F</w:t>
      </w:r>
      <w:r w:rsidR="00045FB8">
        <w:t xml:space="preserve">örra veckan </w:t>
      </w:r>
      <w:r w:rsidR="00E75011">
        <w:t>presenterade</w:t>
      </w:r>
      <w:r w:rsidR="00045FB8">
        <w:t xml:space="preserve"> Boverket </w:t>
      </w:r>
      <w:r w:rsidR="00E75011">
        <w:t>en ny bygg</w:t>
      </w:r>
      <w:r w:rsidR="00045FB8">
        <w:t xml:space="preserve">prognos </w:t>
      </w:r>
      <w:r w:rsidR="00E75011">
        <w:t xml:space="preserve">där bedömningen </w:t>
      </w:r>
      <w:r w:rsidR="00DC2990">
        <w:t>är</w:t>
      </w:r>
      <w:r w:rsidR="00E75011">
        <w:t xml:space="preserve"> att </w:t>
      </w:r>
      <w:r w:rsidR="00E75011" w:rsidRPr="00E75011">
        <w:t xml:space="preserve">bostadsmarknaden har utvecklats starkare än förväntat under </w:t>
      </w:r>
      <w:proofErr w:type="spellStart"/>
      <w:r w:rsidR="00E75011" w:rsidRPr="00E75011">
        <w:t>coronapandemin</w:t>
      </w:r>
      <w:proofErr w:type="spellEnd"/>
      <w:r w:rsidR="00E75011" w:rsidRPr="00E75011">
        <w:t>. Boverket skriver därför upp prognosen för bostadsbyggandet</w:t>
      </w:r>
      <w:r w:rsidR="00DC2990">
        <w:t>.</w:t>
      </w:r>
      <w:r>
        <w:t xml:space="preserve"> </w:t>
      </w:r>
      <w:r w:rsidR="00DC2990">
        <w:t>U</w:t>
      </w:r>
      <w:r w:rsidR="00E75011">
        <w:t>nder</w:t>
      </w:r>
      <w:r w:rsidR="00E75011" w:rsidRPr="00E75011">
        <w:t xml:space="preserve"> 2020 </w:t>
      </w:r>
      <w:r w:rsidR="00E75011">
        <w:t>beräknas</w:t>
      </w:r>
      <w:r w:rsidR="00E75011" w:rsidRPr="00E75011">
        <w:t xml:space="preserve"> 48</w:t>
      </w:r>
      <w:r w:rsidR="00CE135C">
        <w:t> </w:t>
      </w:r>
      <w:r w:rsidR="00E75011" w:rsidRPr="00E75011">
        <w:t>000 bostäder</w:t>
      </w:r>
      <w:r w:rsidR="00E75011">
        <w:t xml:space="preserve"> påbörjas</w:t>
      </w:r>
      <w:r w:rsidR="00E75011" w:rsidRPr="00E75011">
        <w:t xml:space="preserve"> och</w:t>
      </w:r>
      <w:r>
        <w:t xml:space="preserve"> </w:t>
      </w:r>
      <w:r w:rsidR="00DC2990">
        <w:t>under 2021 beräknas 42 500 påbörjas</w:t>
      </w:r>
      <w:r w:rsidR="00E75011" w:rsidRPr="00E75011">
        <w:t>.</w:t>
      </w:r>
      <w:r w:rsidR="00E75011">
        <w:t xml:space="preserve"> Som exempel kan nämnas att antalet påbörjade hyresrätter första halvåret 2020 öka</w:t>
      </w:r>
      <w:r w:rsidR="00DC2990">
        <w:t>de</w:t>
      </w:r>
      <w:r w:rsidR="00E75011">
        <w:t xml:space="preserve"> med 15 procent jämfört med</w:t>
      </w:r>
      <w:r w:rsidR="001B36EE">
        <w:t xml:space="preserve"> </w:t>
      </w:r>
      <w:r w:rsidR="00E75011">
        <w:t>samma period 2019. E</w:t>
      </w:r>
      <w:r w:rsidR="00E75011" w:rsidRPr="00E75011">
        <w:t xml:space="preserve">n </w:t>
      </w:r>
      <w:r w:rsidR="00DC2990">
        <w:t xml:space="preserve">orsak till </w:t>
      </w:r>
      <w:r w:rsidR="00E75011" w:rsidRPr="00E75011">
        <w:t>den starka utvecklingen för hyresrätter kan vara att många lägenheter bevilja</w:t>
      </w:r>
      <w:r w:rsidR="00DC2990">
        <w:t>t</w:t>
      </w:r>
      <w:r w:rsidR="00E75011" w:rsidRPr="00E75011">
        <w:t>s investeringsstöd</w:t>
      </w:r>
      <w:r>
        <w:t>.</w:t>
      </w:r>
      <w:r w:rsidR="007B5347">
        <w:t xml:space="preserve"> Investeringsstödet</w:t>
      </w:r>
      <w:r w:rsidR="007B5347" w:rsidRPr="00A128FE">
        <w:t xml:space="preserve"> </w:t>
      </w:r>
      <w:r w:rsidR="007B5347">
        <w:t xml:space="preserve">för hyresbostäder och bostäder för studerande </w:t>
      </w:r>
      <w:r w:rsidR="007B5347" w:rsidRPr="00751B9D">
        <w:t xml:space="preserve">är ett viktigt verktyg </w:t>
      </w:r>
      <w:r w:rsidR="007B5347">
        <w:t xml:space="preserve">i detta sammanhang och hittills har </w:t>
      </w:r>
      <w:proofErr w:type="gramStart"/>
      <w:r w:rsidR="007B5347">
        <w:t>stöd beviljats</w:t>
      </w:r>
      <w:proofErr w:type="gramEnd"/>
      <w:r w:rsidR="007B5347">
        <w:t xml:space="preserve"> </w:t>
      </w:r>
      <w:r w:rsidR="00DC2990">
        <w:t>för</w:t>
      </w:r>
      <w:r w:rsidR="007B5347">
        <w:t xml:space="preserve"> ca 36 000 bostäder. För många som ska etablera sig på bostadsmarknaden är </w:t>
      </w:r>
      <w:r w:rsidR="000A1B72">
        <w:t xml:space="preserve">den aktuella boendeformen en </w:t>
      </w:r>
      <w:r w:rsidR="00DC2990">
        <w:t>hyresrätt</w:t>
      </w:r>
      <w:r w:rsidR="000A1B72">
        <w:t>.</w:t>
      </w:r>
      <w:r w:rsidR="007B5347">
        <w:t xml:space="preserve"> </w:t>
      </w:r>
    </w:p>
    <w:p w14:paraId="029521A0" w14:textId="056EA415" w:rsidR="00045FB8" w:rsidRDefault="00045FB8" w:rsidP="00D46661">
      <w:pPr>
        <w:pStyle w:val="Brdtext"/>
      </w:pPr>
      <w:r>
        <w:t xml:space="preserve">Stockholm den </w:t>
      </w:r>
      <w:sdt>
        <w:sdtPr>
          <w:id w:val="-1225218591"/>
          <w:placeholder>
            <w:docPart w:val="6AFE5934C0DB4F4F9481115FE870DEBD"/>
          </w:placeholder>
          <w:dataBinding w:prefixMappings="xmlns:ns0='http://lp/documentinfo/RK' " w:xpath="/ns0:DocumentInfo[1]/ns0:BaseInfo[1]/ns0:HeaderDate[1]" w:storeItemID="{15F0F382-B0F6-4FAD-870B-299E4D4154FB}"/>
          <w:date w:fullDate="2020-09-09T00:00:00Z">
            <w:dateFormat w:val="d MMMM yyyy"/>
            <w:lid w:val="sv-SE"/>
            <w:storeMappedDataAs w:val="dateTime"/>
            <w:calendar w:val="gregorian"/>
          </w:date>
        </w:sdtPr>
        <w:sdtEndPr/>
        <w:sdtContent>
          <w:r w:rsidR="00C62A5B">
            <w:t>9 september 2020</w:t>
          </w:r>
        </w:sdtContent>
      </w:sdt>
    </w:p>
    <w:p w14:paraId="2E37B6D1" w14:textId="77777777" w:rsidR="00045FB8" w:rsidRDefault="00045FB8" w:rsidP="00D46661">
      <w:pPr>
        <w:pStyle w:val="Brdtextutanavstnd"/>
      </w:pPr>
    </w:p>
    <w:p w14:paraId="2A6D328B" w14:textId="77777777" w:rsidR="00045FB8" w:rsidRDefault="00045FB8" w:rsidP="00D46661">
      <w:pPr>
        <w:pStyle w:val="Brdtextutanavstnd"/>
      </w:pPr>
    </w:p>
    <w:p w14:paraId="3A38B4F8" w14:textId="77777777" w:rsidR="00045FB8" w:rsidRDefault="00045FB8" w:rsidP="00D46661">
      <w:pPr>
        <w:pStyle w:val="Brdtextutanavstnd"/>
      </w:pPr>
    </w:p>
    <w:p w14:paraId="2C8369F5" w14:textId="5058819E" w:rsidR="00045FB8" w:rsidRDefault="00045FB8" w:rsidP="00D46661">
      <w:pPr>
        <w:pStyle w:val="Brdtext"/>
      </w:pPr>
      <w:r>
        <w:t>Per Bolund</w:t>
      </w:r>
    </w:p>
    <w:p w14:paraId="4884AA01" w14:textId="77777777" w:rsidR="00045FB8" w:rsidRPr="00DB48AB" w:rsidRDefault="00045FB8" w:rsidP="00D46661">
      <w:pPr>
        <w:pStyle w:val="Brdtext"/>
      </w:pPr>
    </w:p>
    <w:sectPr w:rsidR="00045FB8"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D6009" w14:textId="77777777" w:rsidR="005F103B" w:rsidRDefault="005F103B" w:rsidP="00A87A54">
      <w:pPr>
        <w:spacing w:after="0" w:line="240" w:lineRule="auto"/>
      </w:pPr>
      <w:r>
        <w:separator/>
      </w:r>
    </w:p>
  </w:endnote>
  <w:endnote w:type="continuationSeparator" w:id="0">
    <w:p w14:paraId="6726BE2F" w14:textId="77777777" w:rsidR="005F103B" w:rsidRDefault="005F103B" w:rsidP="00A87A54">
      <w:pPr>
        <w:spacing w:after="0" w:line="240" w:lineRule="auto"/>
      </w:pPr>
      <w:r>
        <w:continuationSeparator/>
      </w:r>
    </w:p>
  </w:endnote>
  <w:endnote w:type="continuationNotice" w:id="1">
    <w:p w14:paraId="42991AA6" w14:textId="77777777" w:rsidR="005F103B" w:rsidRDefault="005F10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F103B" w:rsidRPr="00347E11" w14:paraId="04565A12" w14:textId="77777777" w:rsidTr="00D46661">
      <w:trPr>
        <w:trHeight w:val="227"/>
        <w:jc w:val="right"/>
      </w:trPr>
      <w:tc>
        <w:tcPr>
          <w:tcW w:w="708" w:type="dxa"/>
          <w:vAlign w:val="bottom"/>
        </w:tcPr>
        <w:p w14:paraId="6D878DC3" w14:textId="77777777" w:rsidR="005F103B" w:rsidRPr="00B62610" w:rsidRDefault="005F103B"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5F103B" w:rsidRPr="00347E11" w14:paraId="0519B95F" w14:textId="77777777" w:rsidTr="00D46661">
      <w:trPr>
        <w:trHeight w:val="850"/>
        <w:jc w:val="right"/>
      </w:trPr>
      <w:tc>
        <w:tcPr>
          <w:tcW w:w="708" w:type="dxa"/>
          <w:vAlign w:val="bottom"/>
        </w:tcPr>
        <w:p w14:paraId="7FCA0B20" w14:textId="77777777" w:rsidR="005F103B" w:rsidRPr="00347E11" w:rsidRDefault="005F103B" w:rsidP="005606BC">
          <w:pPr>
            <w:pStyle w:val="Sidfot"/>
            <w:spacing w:line="276" w:lineRule="auto"/>
            <w:jc w:val="right"/>
          </w:pPr>
        </w:p>
      </w:tc>
    </w:tr>
  </w:tbl>
  <w:p w14:paraId="46E936F8" w14:textId="77777777" w:rsidR="005F103B" w:rsidRPr="005606BC" w:rsidRDefault="005F103B"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5F103B" w:rsidRPr="00347E11" w14:paraId="2A5F7BBF" w14:textId="77777777" w:rsidTr="001F4302">
      <w:trPr>
        <w:trHeight w:val="510"/>
      </w:trPr>
      <w:tc>
        <w:tcPr>
          <w:tcW w:w="8525" w:type="dxa"/>
          <w:gridSpan w:val="2"/>
          <w:vAlign w:val="bottom"/>
        </w:tcPr>
        <w:p w14:paraId="0BE6A548" w14:textId="77777777" w:rsidR="005F103B" w:rsidRPr="00347E11" w:rsidRDefault="005F103B" w:rsidP="00347E11">
          <w:pPr>
            <w:pStyle w:val="Sidfot"/>
            <w:rPr>
              <w:sz w:val="8"/>
            </w:rPr>
          </w:pPr>
        </w:p>
      </w:tc>
    </w:tr>
    <w:tr w:rsidR="005F103B" w:rsidRPr="00EE3C0F" w14:paraId="4129C840" w14:textId="77777777" w:rsidTr="00C26068">
      <w:trPr>
        <w:trHeight w:val="227"/>
      </w:trPr>
      <w:tc>
        <w:tcPr>
          <w:tcW w:w="4074" w:type="dxa"/>
        </w:tcPr>
        <w:p w14:paraId="2C1B17E5" w14:textId="77777777" w:rsidR="005F103B" w:rsidRPr="00F53AEA" w:rsidRDefault="005F103B" w:rsidP="00C26068">
          <w:pPr>
            <w:pStyle w:val="Sidfot"/>
            <w:spacing w:line="276" w:lineRule="auto"/>
          </w:pPr>
        </w:p>
      </w:tc>
      <w:tc>
        <w:tcPr>
          <w:tcW w:w="4451" w:type="dxa"/>
        </w:tcPr>
        <w:p w14:paraId="267066F0" w14:textId="77777777" w:rsidR="005F103B" w:rsidRPr="00F53AEA" w:rsidRDefault="005F103B" w:rsidP="00F53AEA">
          <w:pPr>
            <w:pStyle w:val="Sidfot"/>
            <w:spacing w:line="276" w:lineRule="auto"/>
          </w:pPr>
        </w:p>
      </w:tc>
    </w:tr>
  </w:tbl>
  <w:p w14:paraId="7AF40887" w14:textId="77777777" w:rsidR="005F103B" w:rsidRPr="00EE3C0F" w:rsidRDefault="005F103B">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B579B" w14:textId="77777777" w:rsidR="005F103B" w:rsidRDefault="005F103B" w:rsidP="00A87A54">
      <w:pPr>
        <w:spacing w:after="0" w:line="240" w:lineRule="auto"/>
      </w:pPr>
      <w:r>
        <w:separator/>
      </w:r>
    </w:p>
  </w:footnote>
  <w:footnote w:type="continuationSeparator" w:id="0">
    <w:p w14:paraId="2A8106F6" w14:textId="77777777" w:rsidR="005F103B" w:rsidRDefault="005F103B" w:rsidP="00A87A54">
      <w:pPr>
        <w:spacing w:after="0" w:line="240" w:lineRule="auto"/>
      </w:pPr>
      <w:r>
        <w:continuationSeparator/>
      </w:r>
    </w:p>
  </w:footnote>
  <w:footnote w:type="continuationNotice" w:id="1">
    <w:p w14:paraId="72D9EFAC" w14:textId="77777777" w:rsidR="005F103B" w:rsidRDefault="005F10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F103B" w14:paraId="697822A9" w14:textId="77777777" w:rsidTr="00C93EBA">
      <w:trPr>
        <w:trHeight w:val="227"/>
      </w:trPr>
      <w:tc>
        <w:tcPr>
          <w:tcW w:w="5534" w:type="dxa"/>
        </w:tcPr>
        <w:p w14:paraId="0EF7A648" w14:textId="77777777" w:rsidR="005F103B" w:rsidRPr="007D73AB" w:rsidRDefault="005F103B">
          <w:pPr>
            <w:pStyle w:val="Sidhuvud"/>
          </w:pPr>
        </w:p>
      </w:tc>
      <w:tc>
        <w:tcPr>
          <w:tcW w:w="3170" w:type="dxa"/>
          <w:vAlign w:val="bottom"/>
        </w:tcPr>
        <w:p w14:paraId="4DB2CD48" w14:textId="77777777" w:rsidR="005F103B" w:rsidRPr="007D73AB" w:rsidRDefault="005F103B" w:rsidP="00340DE0">
          <w:pPr>
            <w:pStyle w:val="Sidhuvud"/>
          </w:pPr>
        </w:p>
      </w:tc>
      <w:tc>
        <w:tcPr>
          <w:tcW w:w="1134" w:type="dxa"/>
        </w:tcPr>
        <w:p w14:paraId="5F7A14AD" w14:textId="77777777" w:rsidR="005F103B" w:rsidRDefault="005F103B" w:rsidP="00D46661">
          <w:pPr>
            <w:pStyle w:val="Sidhuvud"/>
          </w:pPr>
        </w:p>
      </w:tc>
    </w:tr>
    <w:tr w:rsidR="005F103B" w14:paraId="5A169A33" w14:textId="77777777" w:rsidTr="00C93EBA">
      <w:trPr>
        <w:trHeight w:val="1928"/>
      </w:trPr>
      <w:tc>
        <w:tcPr>
          <w:tcW w:w="5534" w:type="dxa"/>
        </w:tcPr>
        <w:p w14:paraId="40D6AA3A" w14:textId="67C6C923" w:rsidR="005F103B" w:rsidRPr="00340DE0" w:rsidRDefault="00EE0FEC" w:rsidP="00340DE0">
          <w:pPr>
            <w:pStyle w:val="Sidhuvud"/>
          </w:pPr>
          <w:r>
            <w:rPr>
              <w:noProof/>
            </w:rPr>
            <w:drawing>
              <wp:inline distT="0" distB="0" distL="0" distR="0" wp14:anchorId="501F3A2D" wp14:editId="5907B0DB">
                <wp:extent cx="1743075" cy="504825"/>
                <wp:effectExtent l="0" t="0" r="9525"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3075" cy="504825"/>
                        </a:xfrm>
                        <a:prstGeom prst="rect">
                          <a:avLst/>
                        </a:prstGeom>
                      </pic:spPr>
                    </pic:pic>
                  </a:graphicData>
                </a:graphic>
              </wp:inline>
            </w:drawing>
          </w:r>
        </w:p>
      </w:tc>
      <w:tc>
        <w:tcPr>
          <w:tcW w:w="3170" w:type="dxa"/>
        </w:tcPr>
        <w:p w14:paraId="27260A41" w14:textId="77777777" w:rsidR="005F103B" w:rsidRDefault="005F103B" w:rsidP="00EE3C0F">
          <w:pPr>
            <w:pStyle w:val="Sidhuvud"/>
          </w:pPr>
        </w:p>
        <w:p w14:paraId="0F7F480E" w14:textId="77777777" w:rsidR="007B6B51" w:rsidRDefault="007B6B51" w:rsidP="007B6B51">
          <w:pPr>
            <w:rPr>
              <w:rFonts w:asciiTheme="majorHAnsi" w:hAnsiTheme="majorHAnsi"/>
              <w:sz w:val="19"/>
            </w:rPr>
          </w:pPr>
        </w:p>
        <w:p w14:paraId="7FDEA795" w14:textId="77777777" w:rsidR="007B6B51" w:rsidRDefault="007B6B51" w:rsidP="007B6B51">
          <w:pPr>
            <w:rPr>
              <w:rFonts w:asciiTheme="majorHAnsi" w:hAnsiTheme="majorHAnsi"/>
              <w:sz w:val="19"/>
            </w:rPr>
          </w:pPr>
        </w:p>
        <w:p w14:paraId="636A1032" w14:textId="3127F172" w:rsidR="007B6B51" w:rsidRPr="007B6B51" w:rsidRDefault="007B6B51" w:rsidP="007B6B51">
          <w:pPr>
            <w:rPr>
              <w:rFonts w:asciiTheme="majorHAnsi" w:hAnsiTheme="majorHAnsi" w:cstheme="majorHAnsi"/>
              <w:sz w:val="19"/>
              <w:szCs w:val="19"/>
            </w:rPr>
          </w:pPr>
          <w:r w:rsidRPr="007B6B51">
            <w:rPr>
              <w:rFonts w:asciiTheme="majorHAnsi" w:hAnsiTheme="majorHAnsi" w:cstheme="majorHAnsi"/>
              <w:sz w:val="19"/>
              <w:szCs w:val="19"/>
            </w:rPr>
            <w:t>Fi2020/03532/BB</w:t>
          </w:r>
        </w:p>
      </w:tc>
      <w:tc>
        <w:tcPr>
          <w:tcW w:w="1134" w:type="dxa"/>
        </w:tcPr>
        <w:p w14:paraId="46F5ADBA" w14:textId="77777777" w:rsidR="005F103B" w:rsidRPr="0094502D" w:rsidRDefault="005F103B" w:rsidP="00EC71A6">
          <w:pPr>
            <w:pStyle w:val="Sidhuvud"/>
          </w:pPr>
        </w:p>
      </w:tc>
    </w:tr>
    <w:tr w:rsidR="005F103B" w14:paraId="0BF7B491" w14:textId="77777777" w:rsidTr="00C93EBA">
      <w:trPr>
        <w:trHeight w:val="2268"/>
      </w:trPr>
      <w:sdt>
        <w:sdtPr>
          <w:rPr>
            <w:b/>
          </w:rPr>
          <w:alias w:val="SenderText"/>
          <w:tag w:val="ccRKShow_SenderText"/>
          <w:id w:val="1374046025"/>
          <w:placeholder>
            <w:docPart w:val="0EF54A3C5AE64B088D00A946DE1699A0"/>
          </w:placeholder>
        </w:sdtPr>
        <w:sdtEndPr>
          <w:rPr>
            <w:b w:val="0"/>
          </w:rPr>
        </w:sdtEndPr>
        <w:sdtContent>
          <w:tc>
            <w:tcPr>
              <w:tcW w:w="5534" w:type="dxa"/>
              <w:tcMar>
                <w:right w:w="1134" w:type="dxa"/>
              </w:tcMar>
            </w:tcPr>
            <w:p w14:paraId="30268A5E" w14:textId="77777777" w:rsidR="005F103B" w:rsidRPr="00045FB8" w:rsidRDefault="005F103B" w:rsidP="00340DE0">
              <w:pPr>
                <w:pStyle w:val="Sidhuvud"/>
                <w:rPr>
                  <w:b/>
                </w:rPr>
              </w:pPr>
              <w:r w:rsidRPr="00045FB8">
                <w:rPr>
                  <w:b/>
                </w:rPr>
                <w:t>Finansdepartementet</w:t>
              </w:r>
            </w:p>
            <w:p w14:paraId="51970AF2" w14:textId="77777777" w:rsidR="005F103B" w:rsidRPr="00045FB8" w:rsidRDefault="005F103B" w:rsidP="00340DE0">
              <w:pPr>
                <w:pStyle w:val="Sidhuvud"/>
              </w:pPr>
              <w:r w:rsidRPr="00045FB8">
                <w:t>Finansmarknads- och bostadsministern</w:t>
              </w:r>
            </w:p>
            <w:p w14:paraId="429431FC" w14:textId="77777777" w:rsidR="00E55490" w:rsidRDefault="005F103B" w:rsidP="00340DE0">
              <w:pPr>
                <w:pStyle w:val="Sidhuvud"/>
              </w:pPr>
              <w:r w:rsidRPr="00045FB8">
                <w:t xml:space="preserve">biträdande finansministern </w:t>
              </w:r>
            </w:p>
            <w:p w14:paraId="3A51CC4C" w14:textId="77777777" w:rsidR="00E55490" w:rsidRDefault="00E55490" w:rsidP="00340DE0">
              <w:pPr>
                <w:pStyle w:val="Sidhuvud"/>
              </w:pPr>
            </w:p>
            <w:p w14:paraId="6C87B131" w14:textId="77777777" w:rsidR="00E55490" w:rsidRDefault="00E55490" w:rsidP="00340DE0">
              <w:pPr>
                <w:pStyle w:val="Sidhuvud"/>
              </w:pPr>
            </w:p>
            <w:p w14:paraId="3D7C9EBC" w14:textId="163D5698" w:rsidR="00E55490" w:rsidRDefault="00E55490" w:rsidP="00E55490">
              <w:pPr>
                <w:rPr>
                  <w:rFonts w:asciiTheme="majorHAnsi" w:hAnsiTheme="majorHAnsi"/>
                  <w:sz w:val="19"/>
                </w:rPr>
              </w:pPr>
            </w:p>
            <w:p w14:paraId="2A8BB4BE" w14:textId="6F1750E7" w:rsidR="005F103B" w:rsidRPr="00340DE0" w:rsidRDefault="005F103B" w:rsidP="00340DE0">
              <w:pPr>
                <w:pStyle w:val="Sidhuvud"/>
              </w:pPr>
            </w:p>
          </w:tc>
        </w:sdtContent>
      </w:sdt>
      <w:sdt>
        <w:sdtPr>
          <w:alias w:val="Recipient"/>
          <w:tag w:val="ccRKShow_Recipient"/>
          <w:id w:val="-28344517"/>
          <w:placeholder>
            <w:docPart w:val="B7D0506A854142B1ADF7D5CF0FBB0876"/>
          </w:placeholder>
          <w:dataBinding w:prefixMappings="xmlns:ns0='http://lp/documentinfo/RK' " w:xpath="/ns0:DocumentInfo[1]/ns0:BaseInfo[1]/ns0:Recipient[1]" w:storeItemID="{15F0F382-B0F6-4FAD-870B-299E4D4154FB}"/>
          <w:text w:multiLine="1"/>
        </w:sdtPr>
        <w:sdtEndPr/>
        <w:sdtContent>
          <w:tc>
            <w:tcPr>
              <w:tcW w:w="3170" w:type="dxa"/>
            </w:tcPr>
            <w:p w14:paraId="4CA193CC" w14:textId="77777777" w:rsidR="005F103B" w:rsidRDefault="005F103B" w:rsidP="00547B89">
              <w:pPr>
                <w:pStyle w:val="Sidhuvud"/>
              </w:pPr>
              <w:r>
                <w:t>Till riksdagen</w:t>
              </w:r>
            </w:p>
          </w:tc>
        </w:sdtContent>
      </w:sdt>
      <w:tc>
        <w:tcPr>
          <w:tcW w:w="1134" w:type="dxa"/>
        </w:tcPr>
        <w:p w14:paraId="6DAFCA7B" w14:textId="77777777" w:rsidR="005F103B" w:rsidRDefault="005F103B" w:rsidP="003E6020">
          <w:pPr>
            <w:pStyle w:val="Sidhuvud"/>
          </w:pPr>
        </w:p>
      </w:tc>
    </w:tr>
  </w:tbl>
  <w:p w14:paraId="38D6D719" w14:textId="77777777" w:rsidR="005F103B" w:rsidRDefault="005F103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B7E240A"/>
    <w:multiLevelType w:val="hybridMultilevel"/>
    <w:tmpl w:val="82C097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B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45FB8"/>
    <w:rsid w:val="00046CAC"/>
    <w:rsid w:val="00051341"/>
    <w:rsid w:val="00053CAA"/>
    <w:rsid w:val="00055875"/>
    <w:rsid w:val="00057333"/>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7DDF"/>
    <w:rsid w:val="000A13CA"/>
    <w:rsid w:val="000A1B72"/>
    <w:rsid w:val="000A456A"/>
    <w:rsid w:val="000A5E43"/>
    <w:rsid w:val="000B02C4"/>
    <w:rsid w:val="000B56A9"/>
    <w:rsid w:val="000C39D5"/>
    <w:rsid w:val="000C61D1"/>
    <w:rsid w:val="000D31A9"/>
    <w:rsid w:val="000D370F"/>
    <w:rsid w:val="000D5449"/>
    <w:rsid w:val="000D7110"/>
    <w:rsid w:val="000E12D9"/>
    <w:rsid w:val="000E431B"/>
    <w:rsid w:val="000E513C"/>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13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4CB7"/>
    <w:rsid w:val="001B36EE"/>
    <w:rsid w:val="001B4824"/>
    <w:rsid w:val="001B69F7"/>
    <w:rsid w:val="001C1C7D"/>
    <w:rsid w:val="001C4566"/>
    <w:rsid w:val="001C4980"/>
    <w:rsid w:val="001C5DC9"/>
    <w:rsid w:val="001C6B85"/>
    <w:rsid w:val="001C71A9"/>
    <w:rsid w:val="001D12FC"/>
    <w:rsid w:val="001D512F"/>
    <w:rsid w:val="001D761A"/>
    <w:rsid w:val="001E00E8"/>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4548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751E"/>
    <w:rsid w:val="00360397"/>
    <w:rsid w:val="00365461"/>
    <w:rsid w:val="00365B79"/>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0740"/>
    <w:rsid w:val="003C36FA"/>
    <w:rsid w:val="003C7BE0"/>
    <w:rsid w:val="003D0DD3"/>
    <w:rsid w:val="003D17EF"/>
    <w:rsid w:val="003D3535"/>
    <w:rsid w:val="003D4246"/>
    <w:rsid w:val="003D4CA1"/>
    <w:rsid w:val="003D4D9F"/>
    <w:rsid w:val="003D6C46"/>
    <w:rsid w:val="003D7B03"/>
    <w:rsid w:val="003E2B92"/>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2A14"/>
    <w:rsid w:val="004137EE"/>
    <w:rsid w:val="00413A4E"/>
    <w:rsid w:val="00415163"/>
    <w:rsid w:val="00415273"/>
    <w:rsid w:val="004157BE"/>
    <w:rsid w:val="0042068E"/>
    <w:rsid w:val="00422030"/>
    <w:rsid w:val="00422A7F"/>
    <w:rsid w:val="00426213"/>
    <w:rsid w:val="00431A7B"/>
    <w:rsid w:val="0043623F"/>
    <w:rsid w:val="00437459"/>
    <w:rsid w:val="00437C2B"/>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161E"/>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B7852"/>
    <w:rsid w:val="005C120D"/>
    <w:rsid w:val="005C15B3"/>
    <w:rsid w:val="005C6F80"/>
    <w:rsid w:val="005C7867"/>
    <w:rsid w:val="005D07C2"/>
    <w:rsid w:val="005E2F29"/>
    <w:rsid w:val="005E400D"/>
    <w:rsid w:val="005E49D4"/>
    <w:rsid w:val="005E4E79"/>
    <w:rsid w:val="005E5CE7"/>
    <w:rsid w:val="005E790C"/>
    <w:rsid w:val="005F08C5"/>
    <w:rsid w:val="005F103B"/>
    <w:rsid w:val="00604782"/>
    <w:rsid w:val="00605718"/>
    <w:rsid w:val="00605C66"/>
    <w:rsid w:val="00605FD6"/>
    <w:rsid w:val="00606069"/>
    <w:rsid w:val="00606310"/>
    <w:rsid w:val="00607814"/>
    <w:rsid w:val="00610D87"/>
    <w:rsid w:val="00610E88"/>
    <w:rsid w:val="00613827"/>
    <w:rsid w:val="006175D7"/>
    <w:rsid w:val="006208E5"/>
    <w:rsid w:val="00622BAB"/>
    <w:rsid w:val="00624A7D"/>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580F"/>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2E45"/>
    <w:rsid w:val="00743E09"/>
    <w:rsid w:val="00744FCC"/>
    <w:rsid w:val="00747B9C"/>
    <w:rsid w:val="00750C93"/>
    <w:rsid w:val="00754E24"/>
    <w:rsid w:val="00757B3B"/>
    <w:rsid w:val="007618C5"/>
    <w:rsid w:val="00764FA6"/>
    <w:rsid w:val="00765294"/>
    <w:rsid w:val="00773075"/>
    <w:rsid w:val="00773F36"/>
    <w:rsid w:val="00774A0E"/>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5347"/>
    <w:rsid w:val="007B6B51"/>
    <w:rsid w:val="007C44FF"/>
    <w:rsid w:val="007C6456"/>
    <w:rsid w:val="007C7BDB"/>
    <w:rsid w:val="007D2112"/>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28F"/>
    <w:rsid w:val="008504F6"/>
    <w:rsid w:val="0085240E"/>
    <w:rsid w:val="00852484"/>
    <w:rsid w:val="008573B9"/>
    <w:rsid w:val="0085782D"/>
    <w:rsid w:val="0086015B"/>
    <w:rsid w:val="00863BB7"/>
    <w:rsid w:val="0086427C"/>
    <w:rsid w:val="008730FD"/>
    <w:rsid w:val="00873DA1"/>
    <w:rsid w:val="00875DDD"/>
    <w:rsid w:val="00881BC6"/>
    <w:rsid w:val="00885919"/>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16AB"/>
    <w:rsid w:val="009036E7"/>
    <w:rsid w:val="0090605F"/>
    <w:rsid w:val="0091053B"/>
    <w:rsid w:val="00912158"/>
    <w:rsid w:val="00912945"/>
    <w:rsid w:val="009144EE"/>
    <w:rsid w:val="00915D4C"/>
    <w:rsid w:val="009250D1"/>
    <w:rsid w:val="009279B2"/>
    <w:rsid w:val="00935814"/>
    <w:rsid w:val="009361EB"/>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87D39"/>
    <w:rsid w:val="0099068E"/>
    <w:rsid w:val="009920AA"/>
    <w:rsid w:val="00992943"/>
    <w:rsid w:val="009931B3"/>
    <w:rsid w:val="00996279"/>
    <w:rsid w:val="009965F7"/>
    <w:rsid w:val="009A0866"/>
    <w:rsid w:val="009A4D0A"/>
    <w:rsid w:val="009A759C"/>
    <w:rsid w:val="009B2F70"/>
    <w:rsid w:val="009B4594"/>
    <w:rsid w:val="009B4DEC"/>
    <w:rsid w:val="009B65C2"/>
    <w:rsid w:val="009C0D00"/>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3501"/>
    <w:rsid w:val="009F505F"/>
    <w:rsid w:val="00A00AE4"/>
    <w:rsid w:val="00A00D24"/>
    <w:rsid w:val="00A01187"/>
    <w:rsid w:val="00A0129C"/>
    <w:rsid w:val="00A01F5C"/>
    <w:rsid w:val="00A037CE"/>
    <w:rsid w:val="00A12A69"/>
    <w:rsid w:val="00A2019A"/>
    <w:rsid w:val="00A23493"/>
    <w:rsid w:val="00A2416A"/>
    <w:rsid w:val="00A30E06"/>
    <w:rsid w:val="00A3270B"/>
    <w:rsid w:val="00A333A9"/>
    <w:rsid w:val="00A379E4"/>
    <w:rsid w:val="00A42F07"/>
    <w:rsid w:val="00A43B02"/>
    <w:rsid w:val="00A44946"/>
    <w:rsid w:val="00A457AB"/>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1ED"/>
    <w:rsid w:val="00A7164F"/>
    <w:rsid w:val="00A71A9E"/>
    <w:rsid w:val="00A7382D"/>
    <w:rsid w:val="00A743AC"/>
    <w:rsid w:val="00A75AB7"/>
    <w:rsid w:val="00A75D6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195"/>
    <w:rsid w:val="00AD058C"/>
    <w:rsid w:val="00AD0E75"/>
    <w:rsid w:val="00AE77EB"/>
    <w:rsid w:val="00AE7BD8"/>
    <w:rsid w:val="00AE7D02"/>
    <w:rsid w:val="00AF0BB7"/>
    <w:rsid w:val="00AF0BDE"/>
    <w:rsid w:val="00AF0EDE"/>
    <w:rsid w:val="00AF4853"/>
    <w:rsid w:val="00AF53B9"/>
    <w:rsid w:val="00B00702"/>
    <w:rsid w:val="00B0110B"/>
    <w:rsid w:val="00B0234E"/>
    <w:rsid w:val="00B0321F"/>
    <w:rsid w:val="00B06751"/>
    <w:rsid w:val="00B07931"/>
    <w:rsid w:val="00B13241"/>
    <w:rsid w:val="00B13699"/>
    <w:rsid w:val="00B149E2"/>
    <w:rsid w:val="00B2131A"/>
    <w:rsid w:val="00B2169D"/>
    <w:rsid w:val="00B21CBB"/>
    <w:rsid w:val="00B22CDD"/>
    <w:rsid w:val="00B2606D"/>
    <w:rsid w:val="00B263C0"/>
    <w:rsid w:val="00B27E2C"/>
    <w:rsid w:val="00B316CA"/>
    <w:rsid w:val="00B31BFB"/>
    <w:rsid w:val="00B3528F"/>
    <w:rsid w:val="00B357AB"/>
    <w:rsid w:val="00B41704"/>
    <w:rsid w:val="00B41F72"/>
    <w:rsid w:val="00B44E90"/>
    <w:rsid w:val="00B45324"/>
    <w:rsid w:val="00B47018"/>
    <w:rsid w:val="00B47956"/>
    <w:rsid w:val="00B517E1"/>
    <w:rsid w:val="00B556E8"/>
    <w:rsid w:val="00B557A1"/>
    <w:rsid w:val="00B55E70"/>
    <w:rsid w:val="00B60238"/>
    <w:rsid w:val="00B6315C"/>
    <w:rsid w:val="00B640A8"/>
    <w:rsid w:val="00B64962"/>
    <w:rsid w:val="00B66AC0"/>
    <w:rsid w:val="00B70A40"/>
    <w:rsid w:val="00B71634"/>
    <w:rsid w:val="00B7231F"/>
    <w:rsid w:val="00B73091"/>
    <w:rsid w:val="00B75139"/>
    <w:rsid w:val="00B80840"/>
    <w:rsid w:val="00B815FC"/>
    <w:rsid w:val="00B81623"/>
    <w:rsid w:val="00B82A05"/>
    <w:rsid w:val="00B84409"/>
    <w:rsid w:val="00B84E2D"/>
    <w:rsid w:val="00B868B8"/>
    <w:rsid w:val="00B8746A"/>
    <w:rsid w:val="00B9277F"/>
    <w:rsid w:val="00B927C9"/>
    <w:rsid w:val="00B96EFA"/>
    <w:rsid w:val="00B97CCF"/>
    <w:rsid w:val="00BA61AC"/>
    <w:rsid w:val="00BA7A7E"/>
    <w:rsid w:val="00BB17B0"/>
    <w:rsid w:val="00BB28BF"/>
    <w:rsid w:val="00BB2F42"/>
    <w:rsid w:val="00BB4AC0"/>
    <w:rsid w:val="00BB5683"/>
    <w:rsid w:val="00BC112B"/>
    <w:rsid w:val="00BC17DF"/>
    <w:rsid w:val="00BC6832"/>
    <w:rsid w:val="00BD0826"/>
    <w:rsid w:val="00BD15AB"/>
    <w:rsid w:val="00BD181D"/>
    <w:rsid w:val="00BD4D7E"/>
    <w:rsid w:val="00BD774A"/>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2A5B"/>
    <w:rsid w:val="00C63EC4"/>
    <w:rsid w:val="00C64CD9"/>
    <w:rsid w:val="00C670F8"/>
    <w:rsid w:val="00C6780B"/>
    <w:rsid w:val="00C73A90"/>
    <w:rsid w:val="00C76D49"/>
    <w:rsid w:val="00C80AD4"/>
    <w:rsid w:val="00C80B5E"/>
    <w:rsid w:val="00C81894"/>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135C"/>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302B"/>
    <w:rsid w:val="00D4460B"/>
    <w:rsid w:val="00D458F0"/>
    <w:rsid w:val="00D46661"/>
    <w:rsid w:val="00D50B3B"/>
    <w:rsid w:val="00D51C1C"/>
    <w:rsid w:val="00D51FCC"/>
    <w:rsid w:val="00D5467F"/>
    <w:rsid w:val="00D55837"/>
    <w:rsid w:val="00D56A9F"/>
    <w:rsid w:val="00D57BA2"/>
    <w:rsid w:val="00D60F51"/>
    <w:rsid w:val="00D65E43"/>
    <w:rsid w:val="00D6730A"/>
    <w:rsid w:val="00D674A6"/>
    <w:rsid w:val="00D7168E"/>
    <w:rsid w:val="00D72719"/>
    <w:rsid w:val="00D72A94"/>
    <w:rsid w:val="00D73F9D"/>
    <w:rsid w:val="00D74B7C"/>
    <w:rsid w:val="00D76068"/>
    <w:rsid w:val="00D76B01"/>
    <w:rsid w:val="00D804A2"/>
    <w:rsid w:val="00D84704"/>
    <w:rsid w:val="00D84BF9"/>
    <w:rsid w:val="00D8701C"/>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2990"/>
    <w:rsid w:val="00DC3E45"/>
    <w:rsid w:val="00DC4598"/>
    <w:rsid w:val="00DD0722"/>
    <w:rsid w:val="00DD0B3D"/>
    <w:rsid w:val="00DD212F"/>
    <w:rsid w:val="00DE18F5"/>
    <w:rsid w:val="00DE1A8E"/>
    <w:rsid w:val="00DE6847"/>
    <w:rsid w:val="00DE73D2"/>
    <w:rsid w:val="00DF5BFB"/>
    <w:rsid w:val="00DF5CD6"/>
    <w:rsid w:val="00E022DA"/>
    <w:rsid w:val="00E03BCB"/>
    <w:rsid w:val="00E0664A"/>
    <w:rsid w:val="00E070C6"/>
    <w:rsid w:val="00E124DC"/>
    <w:rsid w:val="00E15A41"/>
    <w:rsid w:val="00E22D68"/>
    <w:rsid w:val="00E247D9"/>
    <w:rsid w:val="00E258D8"/>
    <w:rsid w:val="00E26DDF"/>
    <w:rsid w:val="00E270E5"/>
    <w:rsid w:val="00E30167"/>
    <w:rsid w:val="00E3173F"/>
    <w:rsid w:val="00E32C2B"/>
    <w:rsid w:val="00E33493"/>
    <w:rsid w:val="00E37922"/>
    <w:rsid w:val="00E406DF"/>
    <w:rsid w:val="00E415D3"/>
    <w:rsid w:val="00E4453D"/>
    <w:rsid w:val="00E469E4"/>
    <w:rsid w:val="00E475C3"/>
    <w:rsid w:val="00E509B0"/>
    <w:rsid w:val="00E50B11"/>
    <w:rsid w:val="00E54246"/>
    <w:rsid w:val="00E55490"/>
    <w:rsid w:val="00E55D8E"/>
    <w:rsid w:val="00E65FC6"/>
    <w:rsid w:val="00E6641E"/>
    <w:rsid w:val="00E66F18"/>
    <w:rsid w:val="00E70856"/>
    <w:rsid w:val="00E727DE"/>
    <w:rsid w:val="00E74A30"/>
    <w:rsid w:val="00E75011"/>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1649"/>
    <w:rsid w:val="00ED592E"/>
    <w:rsid w:val="00ED6ABD"/>
    <w:rsid w:val="00ED72E1"/>
    <w:rsid w:val="00EE0FEC"/>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06D7"/>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D4EC9"/>
    <w:rsid w:val="00FE0069"/>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AE0398"/>
  <w15:docId w15:val="{0AE0DD8F-9AF0-495D-914A-F2478487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8651">
      <w:bodyDiv w:val="1"/>
      <w:marLeft w:val="0"/>
      <w:marRight w:val="0"/>
      <w:marTop w:val="0"/>
      <w:marBottom w:val="0"/>
      <w:divBdr>
        <w:top w:val="none" w:sz="0" w:space="0" w:color="auto"/>
        <w:left w:val="none" w:sz="0" w:space="0" w:color="auto"/>
        <w:bottom w:val="none" w:sz="0" w:space="0" w:color="auto"/>
        <w:right w:val="none" w:sz="0" w:space="0" w:color="auto"/>
      </w:divBdr>
    </w:div>
    <w:div w:id="150366186">
      <w:bodyDiv w:val="1"/>
      <w:marLeft w:val="0"/>
      <w:marRight w:val="0"/>
      <w:marTop w:val="0"/>
      <w:marBottom w:val="0"/>
      <w:divBdr>
        <w:top w:val="none" w:sz="0" w:space="0" w:color="auto"/>
        <w:left w:val="none" w:sz="0" w:space="0" w:color="auto"/>
        <w:bottom w:val="none" w:sz="0" w:space="0" w:color="auto"/>
        <w:right w:val="none" w:sz="0" w:space="0" w:color="auto"/>
      </w:divBdr>
    </w:div>
    <w:div w:id="131841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54A3C5AE64B088D00A946DE1699A0"/>
        <w:category>
          <w:name w:val="Allmänt"/>
          <w:gallery w:val="placeholder"/>
        </w:category>
        <w:types>
          <w:type w:val="bbPlcHdr"/>
        </w:types>
        <w:behaviors>
          <w:behavior w:val="content"/>
        </w:behaviors>
        <w:guid w:val="{5F49F39A-0BBD-4A67-B6EC-1DC836B5DA11}"/>
      </w:docPartPr>
      <w:docPartBody>
        <w:p w:rsidR="00A54B42" w:rsidRDefault="00A54B42" w:rsidP="00A54B42">
          <w:pPr>
            <w:pStyle w:val="0EF54A3C5AE64B088D00A946DE1699A01"/>
          </w:pPr>
          <w:r>
            <w:rPr>
              <w:rStyle w:val="Platshllartext"/>
            </w:rPr>
            <w:t xml:space="preserve"> </w:t>
          </w:r>
        </w:p>
      </w:docPartBody>
    </w:docPart>
    <w:docPart>
      <w:docPartPr>
        <w:name w:val="B7D0506A854142B1ADF7D5CF0FBB0876"/>
        <w:category>
          <w:name w:val="Allmänt"/>
          <w:gallery w:val="placeholder"/>
        </w:category>
        <w:types>
          <w:type w:val="bbPlcHdr"/>
        </w:types>
        <w:behaviors>
          <w:behavior w:val="content"/>
        </w:behaviors>
        <w:guid w:val="{21A920AE-178B-415C-99F5-B198DB72DDED}"/>
      </w:docPartPr>
      <w:docPartBody>
        <w:p w:rsidR="00A54B42" w:rsidRDefault="00A54B42" w:rsidP="00A54B42">
          <w:pPr>
            <w:pStyle w:val="B7D0506A854142B1ADF7D5CF0FBB0876"/>
          </w:pPr>
          <w:r>
            <w:rPr>
              <w:rStyle w:val="Platshllartext"/>
            </w:rPr>
            <w:t xml:space="preserve"> </w:t>
          </w:r>
        </w:p>
      </w:docPartBody>
    </w:docPart>
    <w:docPart>
      <w:docPartPr>
        <w:name w:val="6AFE5934C0DB4F4F9481115FE870DEBD"/>
        <w:category>
          <w:name w:val="Allmänt"/>
          <w:gallery w:val="placeholder"/>
        </w:category>
        <w:types>
          <w:type w:val="bbPlcHdr"/>
        </w:types>
        <w:behaviors>
          <w:behavior w:val="content"/>
        </w:behaviors>
        <w:guid w:val="{E778AFF2-570E-43DD-806A-263E5164F2D0}"/>
      </w:docPartPr>
      <w:docPartBody>
        <w:p w:rsidR="00A54B42" w:rsidRDefault="00A54B42" w:rsidP="00A54B42">
          <w:pPr>
            <w:pStyle w:val="6AFE5934C0DB4F4F9481115FE870DEB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42"/>
    <w:rsid w:val="00A54B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2F14806D5304B9AB8972A1C32C770E9">
    <w:name w:val="82F14806D5304B9AB8972A1C32C770E9"/>
    <w:rsid w:val="00A54B42"/>
  </w:style>
  <w:style w:type="character" w:styleId="Platshllartext">
    <w:name w:val="Placeholder Text"/>
    <w:basedOn w:val="Standardstycketeckensnitt"/>
    <w:uiPriority w:val="99"/>
    <w:semiHidden/>
    <w:rsid w:val="00A54B42"/>
    <w:rPr>
      <w:noProof w:val="0"/>
      <w:color w:val="808080"/>
    </w:rPr>
  </w:style>
  <w:style w:type="paragraph" w:customStyle="1" w:styleId="9EC7904B84E04707A8CF1D06F7A505F1">
    <w:name w:val="9EC7904B84E04707A8CF1D06F7A505F1"/>
    <w:rsid w:val="00A54B42"/>
  </w:style>
  <w:style w:type="paragraph" w:customStyle="1" w:styleId="826149ACA7244F6A9A35C843F2735807">
    <w:name w:val="826149ACA7244F6A9A35C843F2735807"/>
    <w:rsid w:val="00A54B42"/>
  </w:style>
  <w:style w:type="paragraph" w:customStyle="1" w:styleId="8DE33DFC6CC4450FAC27441C9CAACE0E">
    <w:name w:val="8DE33DFC6CC4450FAC27441C9CAACE0E"/>
    <w:rsid w:val="00A54B42"/>
  </w:style>
  <w:style w:type="paragraph" w:customStyle="1" w:styleId="48755A5A00D94248A1C31C2139DE87A7">
    <w:name w:val="48755A5A00D94248A1C31C2139DE87A7"/>
    <w:rsid w:val="00A54B42"/>
  </w:style>
  <w:style w:type="paragraph" w:customStyle="1" w:styleId="C39F3DB14A0D45E986349720C7A726A0">
    <w:name w:val="C39F3DB14A0D45E986349720C7A726A0"/>
    <w:rsid w:val="00A54B42"/>
  </w:style>
  <w:style w:type="paragraph" w:customStyle="1" w:styleId="39EAF7C498E64EDF81123A1C95AC5759">
    <w:name w:val="39EAF7C498E64EDF81123A1C95AC5759"/>
    <w:rsid w:val="00A54B42"/>
  </w:style>
  <w:style w:type="paragraph" w:customStyle="1" w:styleId="AF3311E3A4984746923E0D4885EF35BD">
    <w:name w:val="AF3311E3A4984746923E0D4885EF35BD"/>
    <w:rsid w:val="00A54B42"/>
  </w:style>
  <w:style w:type="paragraph" w:customStyle="1" w:styleId="7CE13B775BC745549B73234BE96989E0">
    <w:name w:val="7CE13B775BC745549B73234BE96989E0"/>
    <w:rsid w:val="00A54B42"/>
  </w:style>
  <w:style w:type="paragraph" w:customStyle="1" w:styleId="0EF54A3C5AE64B088D00A946DE1699A0">
    <w:name w:val="0EF54A3C5AE64B088D00A946DE1699A0"/>
    <w:rsid w:val="00A54B42"/>
  </w:style>
  <w:style w:type="paragraph" w:customStyle="1" w:styleId="B7D0506A854142B1ADF7D5CF0FBB0876">
    <w:name w:val="B7D0506A854142B1ADF7D5CF0FBB0876"/>
    <w:rsid w:val="00A54B42"/>
  </w:style>
  <w:style w:type="paragraph" w:customStyle="1" w:styleId="C39F3DB14A0D45E986349720C7A726A01">
    <w:name w:val="C39F3DB14A0D45E986349720C7A726A01"/>
    <w:rsid w:val="00A54B4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EF54A3C5AE64B088D00A946DE1699A01">
    <w:name w:val="0EF54A3C5AE64B088D00A946DE1699A01"/>
    <w:rsid w:val="00A54B4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724D333115A4587BD1C102CD7E4951A">
    <w:name w:val="C724D333115A4587BD1C102CD7E4951A"/>
    <w:rsid w:val="00A54B42"/>
  </w:style>
  <w:style w:type="paragraph" w:customStyle="1" w:styleId="30FF2C725A814C4CA1E8466BFF7ABE3C">
    <w:name w:val="30FF2C725A814C4CA1E8466BFF7ABE3C"/>
    <w:rsid w:val="00A54B42"/>
  </w:style>
  <w:style w:type="paragraph" w:customStyle="1" w:styleId="548BBE0CA36E45219341A150F615DC28">
    <w:name w:val="548BBE0CA36E45219341A150F615DC28"/>
    <w:rsid w:val="00A54B42"/>
  </w:style>
  <w:style w:type="paragraph" w:customStyle="1" w:styleId="1F019EDB5C7A4DB49B06ECF5B04D4B39">
    <w:name w:val="1F019EDB5C7A4DB49B06ECF5B04D4B39"/>
    <w:rsid w:val="00A54B42"/>
  </w:style>
  <w:style w:type="paragraph" w:customStyle="1" w:styleId="B1DBAA996DD942098F2DC4DAA1AEBBFE">
    <w:name w:val="B1DBAA996DD942098F2DC4DAA1AEBBFE"/>
    <w:rsid w:val="00A54B42"/>
  </w:style>
  <w:style w:type="paragraph" w:customStyle="1" w:styleId="6AFE5934C0DB4F4F9481115FE870DEBD">
    <w:name w:val="6AFE5934C0DB4F4F9481115FE870DEBD"/>
    <w:rsid w:val="00A54B42"/>
  </w:style>
  <w:style w:type="paragraph" w:customStyle="1" w:styleId="EBABD00CA2A64C059DDF50C94D199BE0">
    <w:name w:val="EBABD00CA2A64C059DDF50C94D199BE0"/>
    <w:rsid w:val="00A54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er Bolun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2020-09-09T00:00:00</HeaderDate>
    <Office/>
    <Dnr>Fi2020/03532</Dnr>
    <ParagrafNr/>
    <DocumentTitle/>
    <VisitingAddress/>
    <Extra1/>
    <Extra2/>
    <Extra3>ars Beckma</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Dokument" ma:contentTypeID="0x010100BBA312BF02777149882D207184EC35C000287F9D872A4C37409FF34C0C03C82C86" ma:contentTypeVersion="4" ma:contentTypeDescription="Skapa ett nytt dokument." ma:contentTypeScope="" ma:versionID="21e852b144fba915ee41f8701c425040">
  <xsd:schema xmlns:xsd="http://www.w3.org/2001/XMLSchema" xmlns:xs="http://www.w3.org/2001/XMLSchema" xmlns:p="http://schemas.microsoft.com/office/2006/metadata/properties" xmlns:ns2="92ffc5e4-5e54-4abf-b21b-9b28f7aa8223" xmlns:ns4="cc625d36-bb37-4650-91b9-0c96159295ba" xmlns:ns6="24eed32f-d08e-45ff-bc46-af8c0e5435a5" xmlns:ns7="4e9c2f0c-7bf8-49af-8356-cbf363fc78a7" xmlns:ns8="9c9941df-7074-4a92-bf99-225d24d78d61" xmlns:ns9="c783f78f-5c80-4edd-b873-fab2ea9c4763" targetNamespace="http://schemas.microsoft.com/office/2006/metadata/properties" ma:root="true" ma:fieldsID="54824210643c49deeb6b530567a6a8eb" ns2:_="" ns4:_="" ns6:_="" ns7:_="" ns8:_="" ns9:_="">
    <xsd:import namespace="92ffc5e4-5e54-4abf-b21b-9b28f7aa8223"/>
    <xsd:import namespace="cc625d36-bb37-4650-91b9-0c96159295ba"/>
    <xsd:import namespace="24eed32f-d08e-45ff-bc46-af8c0e5435a5"/>
    <xsd:import namespace="4e9c2f0c-7bf8-49af-8356-cbf363fc78a7"/>
    <xsd:import namespace="9c9941df-7074-4a92-bf99-225d24d78d61"/>
    <xsd:import namespace="c783f78f-5c80-4edd-b873-fab2ea9c4763"/>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4:k46d94c0acf84ab9a79866a9d8b1905f" minOccurs="0"/>
                <xsd:element ref="ns4:TaxCatchAll" minOccurs="0"/>
                <xsd:element ref="ns6:RKOrdnaClass" minOccurs="0"/>
                <xsd:element ref="ns7:DirtyMigration" minOccurs="0"/>
                <xsd:element ref="ns8:SharedWithUsers" minOccurs="0"/>
                <xsd:element ref="ns9: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Diarienummer" ma:index="2" nillable="true" ma:displayName="Diarienummer" ma:description="" ma:internalName="RecordNumber">
      <xsd:simpleType>
        <xsd:restriction base="dms:Text"/>
      </xsd:simpleType>
    </xsd:element>
    <xsd:element name="Nyckelord" ma:index="3" nillable="true" ma:displayName="Nyckelord" ma:description="" ma:internalName="RKNyckelord">
      <xsd:simpleType>
        <xsd:restriction base="dms:Text"/>
      </xsd:simpleType>
    </xsd:element>
    <xsd:element name="_dlc_DocId" ma:index="6" nillable="true" ma:displayName="Dokument-ID-värde" ma:description="Värdet för dokument-ID som tilldelats till det här objektet." ma:internalName="_dlc_DocId" ma:readOnly="true">
      <xsd:simpleType>
        <xsd:restriction base="dms:Text"/>
      </xsd:simpleType>
    </xsd:element>
    <xsd:element name="_dlc_DocIdUrl" ma:index="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9"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0" nillable="true" ma:displayName="Global taxonomikolumn" ma:description="" ma:hidden="true" ma:list="{9f556cfd-af95-4ef9-9a6c-5de1b7c4917c}" ma:internalName="TaxCatchAll" ma:readOnly="false" ma:showField="CatchAllData" ma:web="e78da670-5df4-4900-b77a-4aac6c4794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eed32f-d08e-45ff-bc46-af8c0e5435a5" elementFormDefault="qualified">
    <xsd:import namespace="http://schemas.microsoft.com/office/2006/documentManagement/types"/>
    <xsd:import namespace="http://schemas.microsoft.com/office/infopath/2007/PartnerControls"/>
    <xsd:element name="RKOrdnaClass" ma:index="17" nillable="true" ma:displayName="RKOrdnaClass" ma:hidden="true" ma:internalName="RKOrdnaClas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9"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3f78f-5c80-4edd-b873-fab2ea9c4763" elementFormDefault="qualified">
    <xsd:import namespace="http://schemas.microsoft.com/office/2006/documentManagement/types"/>
    <xsd:import namespace="http://schemas.microsoft.com/office/infopath/2007/PartnerControls"/>
    <xsd:element name="c9cd366cc722410295b9eacffbd73909" ma:index="21" nillable="true" ma:taxonomy="true" ma:internalName="c9cd366cc722410295b9eacffbd73909" ma:taxonomyFieldName="ActivityCategory"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/yta/fi-sba/Frgesvar</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e91e4e0a-e89b-486e-8c8a-3bfb86e94836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2E330-462C-4F09-9CA3-51D4A115C54E}"/>
</file>

<file path=customXml/itemProps2.xml><?xml version="1.0" encoding="utf-8"?>
<ds:datastoreItem xmlns:ds="http://schemas.openxmlformats.org/officeDocument/2006/customXml" ds:itemID="{15F0F382-B0F6-4FAD-870B-299E4D4154FB}"/>
</file>

<file path=customXml/itemProps3.xml><?xml version="1.0" encoding="utf-8"?>
<ds:datastoreItem xmlns:ds="http://schemas.openxmlformats.org/officeDocument/2006/customXml" ds:itemID="{6CF8C4D0-70BC-4AFC-B7FA-7CCBA2AB2C23}"/>
</file>

<file path=customXml/itemProps4.xml><?xml version="1.0" encoding="utf-8"?>
<ds:datastoreItem xmlns:ds="http://schemas.openxmlformats.org/officeDocument/2006/customXml" ds:itemID="{3F45400A-A09E-4580-8458-E20308A52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cc625d36-bb37-4650-91b9-0c96159295ba"/>
    <ds:schemaRef ds:uri="24eed32f-d08e-45ff-bc46-af8c0e5435a5"/>
    <ds:schemaRef ds:uri="4e9c2f0c-7bf8-49af-8356-cbf363fc78a7"/>
    <ds:schemaRef ds:uri="9c9941df-7074-4a92-bf99-225d24d78d61"/>
    <ds:schemaRef ds:uri="c783f78f-5c80-4edd-b873-fab2ea9c4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57C61D-B8C6-4214-850C-D26F025A513B}">
  <ds:schemaRefs>
    <ds:schemaRef ds:uri="http://schemas.microsoft.com/office/2006/metadata/customXsn"/>
  </ds:schemaRefs>
</ds:datastoreItem>
</file>

<file path=customXml/itemProps6.xml><?xml version="1.0" encoding="utf-8"?>
<ds:datastoreItem xmlns:ds="http://schemas.openxmlformats.org/officeDocument/2006/customXml" ds:itemID="{A83C8BD2-EED6-4091-9C99-E6B2E9D77577}">
  <ds:schemaRefs>
    <ds:schemaRef ds:uri="http://schemas.microsoft.com/sharepoint/events"/>
  </ds:schemaRefs>
</ds:datastoreItem>
</file>

<file path=customXml/itemProps7.xml><?xml version="1.0" encoding="utf-8"?>
<ds:datastoreItem xmlns:ds="http://schemas.openxmlformats.org/officeDocument/2006/customXml" ds:itemID="{D082349A-EF90-449F-9059-D919A7F4AC3D}"/>
</file>

<file path=customXml/itemProps8.xml><?xml version="1.0" encoding="utf-8"?>
<ds:datastoreItem xmlns:ds="http://schemas.openxmlformats.org/officeDocument/2006/customXml" ds:itemID="{FC9E608B-72EC-4E6F-A150-9DA3C25209D1}"/>
</file>

<file path=docProps/app.xml><?xml version="1.0" encoding="utf-8"?>
<Properties xmlns="http://schemas.openxmlformats.org/officeDocument/2006/extended-properties" xmlns:vt="http://schemas.openxmlformats.org/officeDocument/2006/docPropsVTypes">
  <Template>RK Basmall</Template>
  <TotalTime>0</TotalTime>
  <Pages>2</Pages>
  <Words>466</Words>
  <Characters>2474</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2090 av Lars Beckman Ökat bostadsbyggande.docx</dc:title>
  <dc:subject/>
  <dc:creator>Heidi Bogren A/JÄM</dc:creator>
  <cp:keywords/>
  <dc:description/>
  <cp:lastModifiedBy>Marija Grekovska</cp:lastModifiedBy>
  <cp:revision>2</cp:revision>
  <dcterms:created xsi:type="dcterms:W3CDTF">2020-09-09T06:01:00Z</dcterms:created>
  <dcterms:modified xsi:type="dcterms:W3CDTF">2020-09-09T06:01:00Z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