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79FD3" w14:textId="77777777" w:rsidR="001E46B0" w:rsidRDefault="001E46B0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</w:t>
      </w:r>
      <w:r w:rsidR="000A1412">
        <w:t>å fråga 2017/18:928 av Lotta Fi</w:t>
      </w:r>
      <w:r>
        <w:t>nstorp (M)</w:t>
      </w:r>
      <w:r>
        <w:br/>
        <w:t>Multidisciplinär forskning</w:t>
      </w:r>
    </w:p>
    <w:p w14:paraId="68FB4BD3" w14:textId="77777777" w:rsidR="001E46B0" w:rsidRDefault="000A1412" w:rsidP="002749F7">
      <w:pPr>
        <w:pStyle w:val="Brdtext"/>
      </w:pPr>
      <w:r>
        <w:t>Lotta Fi</w:t>
      </w:r>
      <w:r w:rsidR="001E46B0">
        <w:t>nstorp har frågat mig om jag kan överväga att ge i uppdrag till universiteten att påbörja ett arbete där olika discipliner möts för att i större utsträckning nå en bredare potential till följd av genombrotten inom AI och maskininlärning.</w:t>
      </w:r>
    </w:p>
    <w:p w14:paraId="799175CF" w14:textId="54281A08" w:rsidR="00B914EB" w:rsidRDefault="00D85B06" w:rsidP="007E0593">
      <w:pPr>
        <w:pStyle w:val="Brdtext"/>
      </w:pPr>
      <w:bookmarkStart w:id="2" w:name="_Hlk507747853"/>
      <w:r>
        <w:t>Digitalisering är en av vår tids stora skeenden, som innebär möjligheter såväl som utmaningar</w:t>
      </w:r>
      <w:r w:rsidR="00175167">
        <w:t xml:space="preserve"> för individer och samhällen</w:t>
      </w:r>
      <w:r>
        <w:t xml:space="preserve">. Det är </w:t>
      </w:r>
      <w:r w:rsidR="00C61E96">
        <w:t>därför</w:t>
      </w:r>
      <w:r>
        <w:t xml:space="preserve"> en av de globala samhällsutmaningar regeringen </w:t>
      </w:r>
      <w:r w:rsidR="006B7D96">
        <w:t>har identifierat</w:t>
      </w:r>
      <w:r>
        <w:t xml:space="preserve"> i forskningspropositionen </w:t>
      </w:r>
      <w:r w:rsidRPr="00C6457A">
        <w:t>Kunskap i samverkan</w:t>
      </w:r>
      <w:r w:rsidR="00A779F3" w:rsidRPr="00C6457A">
        <w:t xml:space="preserve"> – för samhällets utmaningar och stärkt konkurrenskraft</w:t>
      </w:r>
      <w:r w:rsidR="00C6457A">
        <w:t xml:space="preserve"> (p</w:t>
      </w:r>
      <w:r w:rsidR="00A779F3">
        <w:t>rop. 2016/17:50)</w:t>
      </w:r>
      <w:r w:rsidR="00C6457A">
        <w:t>.</w:t>
      </w:r>
      <w:r w:rsidR="00A779F3">
        <w:t xml:space="preserve"> </w:t>
      </w:r>
      <w:r w:rsidR="00CE5E88">
        <w:t xml:space="preserve">I propositionen lyfter regeringen också </w:t>
      </w:r>
      <w:r w:rsidR="00000B08">
        <w:t>vikten av tvärvetenskap och tvärsektoriell samverkan för att möta samhällsutmaningarna.</w:t>
      </w:r>
      <w:bookmarkEnd w:id="2"/>
    </w:p>
    <w:p w14:paraId="0B98C641" w14:textId="70089B3E" w:rsidR="007E0593" w:rsidRDefault="00D85B06" w:rsidP="007E0593">
      <w:pPr>
        <w:pStyle w:val="Brdtext"/>
      </w:pPr>
      <w:r w:rsidRPr="00D85B06">
        <w:t>Precis</w:t>
      </w:r>
      <w:r>
        <w:t xml:space="preserve"> s</w:t>
      </w:r>
      <w:r w:rsidR="008E4E55">
        <w:t xml:space="preserve">om </w:t>
      </w:r>
      <w:r>
        <w:t xml:space="preserve">frågeställaren </w:t>
      </w:r>
      <w:r w:rsidR="008E4E55">
        <w:t>påpeka</w:t>
      </w:r>
      <w:r>
        <w:t>r</w:t>
      </w:r>
      <w:r w:rsidR="008E4E55">
        <w:t xml:space="preserve"> </w:t>
      </w:r>
      <w:r w:rsidR="0082481F">
        <w:t xml:space="preserve">finns det en enorm potential </w:t>
      </w:r>
      <w:r w:rsidR="007F5A1B">
        <w:t>gällande AI</w:t>
      </w:r>
      <w:r>
        <w:t>,</w:t>
      </w:r>
      <w:r w:rsidR="007F5A1B">
        <w:t xml:space="preserve"> </w:t>
      </w:r>
      <w:r>
        <w:t xml:space="preserve">vilken </w:t>
      </w:r>
      <w:r w:rsidR="007F5A1B">
        <w:t xml:space="preserve">sträcker sig utanför traditionella tekniska domäner. Det medför att arbetet kring frågan om AI och dess potential behöver ske </w:t>
      </w:r>
      <w:r w:rsidR="00DE0864">
        <w:t>i</w:t>
      </w:r>
      <w:r w:rsidR="00CE5E88">
        <w:t xml:space="preserve"> samverkan mellan olika aktörer</w:t>
      </w:r>
      <w:r w:rsidR="00DE0864">
        <w:t xml:space="preserve"> och </w:t>
      </w:r>
      <w:r w:rsidR="007F5A1B">
        <w:t xml:space="preserve">med utgångspunkt i ett brett perspektiv. Regeringskansliet </w:t>
      </w:r>
      <w:r w:rsidR="00A779F3">
        <w:t xml:space="preserve">har tagit initiativ till en </w:t>
      </w:r>
      <w:r w:rsidR="007F5A1B">
        <w:t>pågå</w:t>
      </w:r>
      <w:r w:rsidR="00A779F3">
        <w:t>ende</w:t>
      </w:r>
      <w:r w:rsidR="007F5A1B">
        <w:t xml:space="preserve"> aktiv dialog med ett flertal universitet och högskolor angående AI. </w:t>
      </w:r>
      <w:r w:rsidR="00265082">
        <w:t>Dialogen har</w:t>
      </w:r>
      <w:r w:rsidR="007F5A1B">
        <w:t xml:space="preserve"> bl.a. </w:t>
      </w:r>
      <w:r w:rsidR="00265082">
        <w:t xml:space="preserve">kommit att handla </w:t>
      </w:r>
      <w:r w:rsidR="007F5A1B">
        <w:t xml:space="preserve">om potentialen i skärningspunkten mellan AI och en rad samhälleliga områden. </w:t>
      </w:r>
      <w:r w:rsidR="00265082">
        <w:t xml:space="preserve">Här har flera universitet och högskolor redan </w:t>
      </w:r>
      <w:r w:rsidR="00D80E12">
        <w:t>inlett</w:t>
      </w:r>
      <w:r w:rsidR="00265082">
        <w:t xml:space="preserve"> ett ambitiöst samarbete för att nå ett bredare perspekti</w:t>
      </w:r>
      <w:r w:rsidR="002947C9">
        <w:t xml:space="preserve">v kring AI. </w:t>
      </w:r>
      <w:bookmarkStart w:id="3" w:name="_Hlk507684713"/>
      <w:r w:rsidR="007E0593">
        <w:t xml:space="preserve">Först när dialogen har avslutats </w:t>
      </w:r>
      <w:r w:rsidR="00A779F3">
        <w:t>kan regeringen</w:t>
      </w:r>
      <w:r w:rsidR="007E0593">
        <w:t xml:space="preserve"> ta ställning till vilka eventuella åtgärder som ska vidtas.</w:t>
      </w:r>
    </w:p>
    <w:p w14:paraId="1538863F" w14:textId="77777777" w:rsidR="00C6457A" w:rsidRDefault="00C6457A" w:rsidP="007E0593">
      <w:pPr>
        <w:pStyle w:val="Brdtext"/>
      </w:pPr>
    </w:p>
    <w:bookmarkEnd w:id="3"/>
    <w:p w14:paraId="7EFA74F7" w14:textId="1A864DE1" w:rsidR="001E46B0" w:rsidRDefault="001E46B0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99B7248BB2C24C70A201A4E58AD3500B"/>
          </w:placeholder>
          <w:dataBinding w:prefixMappings="xmlns:ns0='http://lp/documentinfo/RK' " w:xpath="/ns0:DocumentInfo[1]/ns0:BaseInfo[1]/ns0:HeaderDate[1]" w:storeItemID="{ADE3DA6B-0405-486B-80E3-2E8EF389CD83}"/>
          <w:date w:fullDate="2018-03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6457A">
            <w:t>6 mars 2018</w:t>
          </w:r>
        </w:sdtContent>
      </w:sdt>
    </w:p>
    <w:p w14:paraId="69662143" w14:textId="77777777" w:rsidR="001E46B0" w:rsidRDefault="001E46B0" w:rsidP="004E7A8F">
      <w:pPr>
        <w:pStyle w:val="Brdtextutanavstnd"/>
      </w:pPr>
    </w:p>
    <w:p w14:paraId="0E16F929" w14:textId="77777777" w:rsidR="001E46B0" w:rsidRDefault="001E46B0" w:rsidP="004E7A8F">
      <w:pPr>
        <w:pStyle w:val="Brdtextutanavstnd"/>
      </w:pPr>
    </w:p>
    <w:p w14:paraId="22614A00" w14:textId="77777777" w:rsidR="001E46B0" w:rsidRDefault="001E46B0" w:rsidP="004E7A8F">
      <w:pPr>
        <w:pStyle w:val="Brdtextutanavstnd"/>
      </w:pPr>
    </w:p>
    <w:p w14:paraId="0960AD02" w14:textId="77777777" w:rsidR="001E46B0" w:rsidRDefault="001E46B0" w:rsidP="00422A41">
      <w:pPr>
        <w:pStyle w:val="Brdtext"/>
      </w:pPr>
      <w:r>
        <w:t>Helene Hellmark Knutsson</w:t>
      </w:r>
    </w:p>
    <w:p w14:paraId="5CD9D262" w14:textId="77777777" w:rsidR="001E46B0" w:rsidRPr="00DB48AB" w:rsidRDefault="001E46B0" w:rsidP="00DB48AB">
      <w:pPr>
        <w:pStyle w:val="Brdtext"/>
      </w:pPr>
    </w:p>
    <w:sectPr w:rsidR="001E46B0" w:rsidRPr="00DB48AB" w:rsidSect="001E46B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F65E5" w14:textId="77777777" w:rsidR="00C641FF" w:rsidRDefault="00C641FF" w:rsidP="00A87A54">
      <w:pPr>
        <w:spacing w:after="0" w:line="240" w:lineRule="auto"/>
      </w:pPr>
      <w:r>
        <w:separator/>
      </w:r>
    </w:p>
  </w:endnote>
  <w:endnote w:type="continuationSeparator" w:id="0">
    <w:p w14:paraId="69E0B9A1" w14:textId="77777777" w:rsidR="00C641FF" w:rsidRDefault="00C641F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7C8458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895D991" w14:textId="5770656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B464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B464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18B4E2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20FCB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841C99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31F4BF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74EBFC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319F70F" w14:textId="77777777" w:rsidTr="00C26068">
      <w:trPr>
        <w:trHeight w:val="227"/>
      </w:trPr>
      <w:tc>
        <w:tcPr>
          <w:tcW w:w="4074" w:type="dxa"/>
        </w:tcPr>
        <w:p w14:paraId="32B14DE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707036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627CB3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5FFA5" w14:textId="77777777" w:rsidR="00C641FF" w:rsidRDefault="00C641FF" w:rsidP="00A87A54">
      <w:pPr>
        <w:spacing w:after="0" w:line="240" w:lineRule="auto"/>
      </w:pPr>
      <w:r>
        <w:separator/>
      </w:r>
    </w:p>
  </w:footnote>
  <w:footnote w:type="continuationSeparator" w:id="0">
    <w:p w14:paraId="337D9A29" w14:textId="77777777" w:rsidR="00C641FF" w:rsidRDefault="00C641F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E46B0" w14:paraId="4EFE01BC" w14:textId="77777777" w:rsidTr="00C93EBA">
      <w:trPr>
        <w:trHeight w:val="227"/>
      </w:trPr>
      <w:tc>
        <w:tcPr>
          <w:tcW w:w="5534" w:type="dxa"/>
        </w:tcPr>
        <w:p w14:paraId="71F5C185" w14:textId="77777777" w:rsidR="001E46B0" w:rsidRPr="007D73AB" w:rsidRDefault="001E46B0">
          <w:pPr>
            <w:pStyle w:val="Sidhuvud"/>
          </w:pPr>
        </w:p>
      </w:tc>
      <w:tc>
        <w:tcPr>
          <w:tcW w:w="3170" w:type="dxa"/>
          <w:vAlign w:val="bottom"/>
        </w:tcPr>
        <w:p w14:paraId="7C0DFABB" w14:textId="77777777" w:rsidR="001E46B0" w:rsidRPr="007D73AB" w:rsidRDefault="001E46B0" w:rsidP="00340DE0">
          <w:pPr>
            <w:pStyle w:val="Sidhuvud"/>
          </w:pPr>
        </w:p>
      </w:tc>
      <w:tc>
        <w:tcPr>
          <w:tcW w:w="1134" w:type="dxa"/>
        </w:tcPr>
        <w:p w14:paraId="3F58DC08" w14:textId="77777777" w:rsidR="001E46B0" w:rsidRDefault="001E46B0" w:rsidP="005A703A">
          <w:pPr>
            <w:pStyle w:val="Sidhuvud"/>
          </w:pPr>
        </w:p>
      </w:tc>
    </w:tr>
    <w:tr w:rsidR="001E46B0" w14:paraId="57227B43" w14:textId="77777777" w:rsidTr="00C93EBA">
      <w:trPr>
        <w:trHeight w:val="1928"/>
      </w:trPr>
      <w:tc>
        <w:tcPr>
          <w:tcW w:w="5534" w:type="dxa"/>
        </w:tcPr>
        <w:p w14:paraId="0195798B" w14:textId="77777777" w:rsidR="001E46B0" w:rsidRPr="00340DE0" w:rsidRDefault="001E46B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4BA4884" wp14:editId="797C9976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E6480B7" w14:textId="77777777" w:rsidR="001E46B0" w:rsidRPr="00710A6C" w:rsidRDefault="001E46B0" w:rsidP="00EE3C0F">
          <w:pPr>
            <w:pStyle w:val="Sidhuvud"/>
            <w:rPr>
              <w:b/>
            </w:rPr>
          </w:pPr>
        </w:p>
        <w:p w14:paraId="50AAE7AA" w14:textId="77777777" w:rsidR="001E46B0" w:rsidRDefault="001E46B0" w:rsidP="00EE3C0F">
          <w:pPr>
            <w:pStyle w:val="Sidhuvud"/>
          </w:pPr>
        </w:p>
        <w:p w14:paraId="47863B60" w14:textId="77777777" w:rsidR="001E46B0" w:rsidRDefault="001E46B0" w:rsidP="00EE3C0F">
          <w:pPr>
            <w:pStyle w:val="Sidhuvud"/>
          </w:pPr>
        </w:p>
        <w:p w14:paraId="03A0AAD2" w14:textId="77777777" w:rsidR="001E46B0" w:rsidRDefault="001E46B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57D5652FDE54916B604E274AF9A7BF3"/>
            </w:placeholder>
            <w:dataBinding w:prefixMappings="xmlns:ns0='http://lp/documentinfo/RK' " w:xpath="/ns0:DocumentInfo[1]/ns0:BaseInfo[1]/ns0:Dnr[1]" w:storeItemID="{ADE3DA6B-0405-486B-80E3-2E8EF389CD83}"/>
            <w:text/>
          </w:sdtPr>
          <w:sdtEndPr/>
          <w:sdtContent>
            <w:p w14:paraId="45C5DEB4" w14:textId="77777777" w:rsidR="001E46B0" w:rsidRDefault="00DE7C02" w:rsidP="00EE3C0F">
              <w:pPr>
                <w:pStyle w:val="Sidhuvud"/>
              </w:pPr>
              <w:r w:rsidRPr="00DE7C02">
                <w:t>U2018/00958/UH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9E282F3B35340D39A4088F14E45CDE9"/>
            </w:placeholder>
            <w:showingPlcHdr/>
            <w:dataBinding w:prefixMappings="xmlns:ns0='http://lp/documentinfo/RK' " w:xpath="/ns0:DocumentInfo[1]/ns0:BaseInfo[1]/ns0:DocNumber[1]" w:storeItemID="{ADE3DA6B-0405-486B-80E3-2E8EF389CD83}"/>
            <w:text/>
          </w:sdtPr>
          <w:sdtEndPr/>
          <w:sdtContent>
            <w:p w14:paraId="52FD83DE" w14:textId="77777777" w:rsidR="001E46B0" w:rsidRDefault="001E46B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2B8CBBD" w14:textId="77777777" w:rsidR="001E46B0" w:rsidRDefault="001E46B0" w:rsidP="00EE3C0F">
          <w:pPr>
            <w:pStyle w:val="Sidhuvud"/>
          </w:pPr>
        </w:p>
      </w:tc>
      <w:tc>
        <w:tcPr>
          <w:tcW w:w="1134" w:type="dxa"/>
        </w:tcPr>
        <w:p w14:paraId="666D07AC" w14:textId="77777777" w:rsidR="001E46B0" w:rsidRDefault="001E46B0" w:rsidP="0094502D">
          <w:pPr>
            <w:pStyle w:val="Sidhuvud"/>
          </w:pPr>
        </w:p>
        <w:p w14:paraId="7FCC2E8B" w14:textId="77777777" w:rsidR="001E46B0" w:rsidRPr="0094502D" w:rsidRDefault="001E46B0" w:rsidP="00EC71A6">
          <w:pPr>
            <w:pStyle w:val="Sidhuvud"/>
          </w:pPr>
        </w:p>
      </w:tc>
    </w:tr>
    <w:tr w:rsidR="001E46B0" w14:paraId="6731D27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8859776B8FC4F77946BDE76EF83BF3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0DFA16A" w14:textId="77777777" w:rsidR="001E46B0" w:rsidRPr="001E46B0" w:rsidRDefault="001E46B0" w:rsidP="00340DE0">
              <w:pPr>
                <w:pStyle w:val="Sidhuvud"/>
                <w:rPr>
                  <w:b/>
                </w:rPr>
              </w:pPr>
              <w:r w:rsidRPr="001E46B0">
                <w:rPr>
                  <w:b/>
                </w:rPr>
                <w:t>Utbildningsdepartementet</w:t>
              </w:r>
            </w:p>
            <w:p w14:paraId="7E4044CF" w14:textId="77777777" w:rsidR="00D80E12" w:rsidRDefault="001E46B0" w:rsidP="00340DE0">
              <w:pPr>
                <w:pStyle w:val="Sidhuvud"/>
              </w:pPr>
              <w:r w:rsidRPr="001E46B0">
                <w:t>Ministern för högre utbildning och forskning</w:t>
              </w:r>
            </w:p>
            <w:p w14:paraId="0DB0231A" w14:textId="77777777" w:rsidR="001E46B0" w:rsidRPr="001E46B0" w:rsidRDefault="001E46B0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BE72099958B4D4CB7CFC09BBB259B80"/>
          </w:placeholder>
          <w:dataBinding w:prefixMappings="xmlns:ns0='http://lp/documentinfo/RK' " w:xpath="/ns0:DocumentInfo[1]/ns0:BaseInfo[1]/ns0:Recipient[1]" w:storeItemID="{ADE3DA6B-0405-486B-80E3-2E8EF389CD83}"/>
          <w:text w:multiLine="1"/>
        </w:sdtPr>
        <w:sdtEndPr/>
        <w:sdtContent>
          <w:tc>
            <w:tcPr>
              <w:tcW w:w="3170" w:type="dxa"/>
            </w:tcPr>
            <w:p w14:paraId="393F4AE7" w14:textId="77777777" w:rsidR="001E46B0" w:rsidRDefault="001E46B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C294B12" w14:textId="77777777" w:rsidR="001E46B0" w:rsidRDefault="001E46B0" w:rsidP="003E6020">
          <w:pPr>
            <w:pStyle w:val="Sidhuvud"/>
          </w:pPr>
        </w:p>
      </w:tc>
    </w:tr>
  </w:tbl>
  <w:p w14:paraId="7D652D9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B0"/>
    <w:rsid w:val="00000290"/>
    <w:rsid w:val="00000B08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58F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1412"/>
    <w:rsid w:val="000A456A"/>
    <w:rsid w:val="000A5E43"/>
    <w:rsid w:val="000B4648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BBA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5167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46B0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65082"/>
    <w:rsid w:val="00271D00"/>
    <w:rsid w:val="00275872"/>
    <w:rsid w:val="00281106"/>
    <w:rsid w:val="00282417"/>
    <w:rsid w:val="00282D27"/>
    <w:rsid w:val="00287F0D"/>
    <w:rsid w:val="00292420"/>
    <w:rsid w:val="002947C9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56E4"/>
    <w:rsid w:val="006962CA"/>
    <w:rsid w:val="006A09DA"/>
    <w:rsid w:val="006A1835"/>
    <w:rsid w:val="006B4A30"/>
    <w:rsid w:val="006B7569"/>
    <w:rsid w:val="006B7D96"/>
    <w:rsid w:val="006C28EE"/>
    <w:rsid w:val="006D2998"/>
    <w:rsid w:val="006D3188"/>
    <w:rsid w:val="006E08FC"/>
    <w:rsid w:val="006E0C05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0593"/>
    <w:rsid w:val="007E2712"/>
    <w:rsid w:val="007E4A9C"/>
    <w:rsid w:val="007E5516"/>
    <w:rsid w:val="007E7EE2"/>
    <w:rsid w:val="007F06CA"/>
    <w:rsid w:val="007F5A1B"/>
    <w:rsid w:val="0080228F"/>
    <w:rsid w:val="00804C1B"/>
    <w:rsid w:val="008178E6"/>
    <w:rsid w:val="0082249C"/>
    <w:rsid w:val="0082481F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4E55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4BD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779F3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1D"/>
    <w:rsid w:val="00B80840"/>
    <w:rsid w:val="00B815FC"/>
    <w:rsid w:val="00B82A05"/>
    <w:rsid w:val="00B84409"/>
    <w:rsid w:val="00B84E2D"/>
    <w:rsid w:val="00B914EB"/>
    <w:rsid w:val="00B927C9"/>
    <w:rsid w:val="00B96EFA"/>
    <w:rsid w:val="00BA38D4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1E96"/>
    <w:rsid w:val="00C63EC4"/>
    <w:rsid w:val="00C641FF"/>
    <w:rsid w:val="00C6457A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E5E88"/>
    <w:rsid w:val="00CF1FD8"/>
    <w:rsid w:val="00CF45F2"/>
    <w:rsid w:val="00CF4FDC"/>
    <w:rsid w:val="00D00E9E"/>
    <w:rsid w:val="00D021D2"/>
    <w:rsid w:val="00D061BB"/>
    <w:rsid w:val="00D077FC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0E12"/>
    <w:rsid w:val="00D84704"/>
    <w:rsid w:val="00D85B06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E0864"/>
    <w:rsid w:val="00DE7C02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D610DD"/>
  <w15:docId w15:val="{576D5A11-AAC2-4EE4-8C86-5AFFB072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7D5652FDE54916B604E274AF9A7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51889-D690-4C68-BAA6-263E4C6563F1}"/>
      </w:docPartPr>
      <w:docPartBody>
        <w:p w:rsidR="00DB4C94" w:rsidRDefault="00557524" w:rsidP="00557524">
          <w:pPr>
            <w:pStyle w:val="057D5652FDE54916B604E274AF9A7B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E282F3B35340D39A4088F14E45CD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CFC6D2-0691-4CD4-8ACE-0B05E2E409F8}"/>
      </w:docPartPr>
      <w:docPartBody>
        <w:p w:rsidR="00DB4C94" w:rsidRDefault="00557524" w:rsidP="00557524">
          <w:pPr>
            <w:pStyle w:val="F9E282F3B35340D39A4088F14E45CD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859776B8FC4F77946BDE76EF83BF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7ABD6-B399-417F-BE51-667695D4F8A7}"/>
      </w:docPartPr>
      <w:docPartBody>
        <w:p w:rsidR="00DB4C94" w:rsidRDefault="00557524" w:rsidP="00557524">
          <w:pPr>
            <w:pStyle w:val="C8859776B8FC4F77946BDE76EF83BF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E72099958B4D4CB7CFC09BBB259B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3D32D-F005-4828-A5FB-675DF87ED4E6}"/>
      </w:docPartPr>
      <w:docPartBody>
        <w:p w:rsidR="00DB4C94" w:rsidRDefault="00557524" w:rsidP="00557524">
          <w:pPr>
            <w:pStyle w:val="7BE72099958B4D4CB7CFC09BBB259B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B7248BB2C24C70A201A4E58AD350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6E03F-C7AA-4923-A295-BB85D3E22E18}"/>
      </w:docPartPr>
      <w:docPartBody>
        <w:p w:rsidR="00DB4C94" w:rsidRDefault="00557524" w:rsidP="00557524">
          <w:pPr>
            <w:pStyle w:val="99B7248BB2C24C70A201A4E58AD3500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24"/>
    <w:rsid w:val="00557524"/>
    <w:rsid w:val="00DB4C94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956BA7E28C74208B6305F568B9AA766">
    <w:name w:val="4956BA7E28C74208B6305F568B9AA766"/>
    <w:rsid w:val="00557524"/>
  </w:style>
  <w:style w:type="character" w:styleId="Platshllartext">
    <w:name w:val="Placeholder Text"/>
    <w:basedOn w:val="Standardstycketeckensnitt"/>
    <w:uiPriority w:val="99"/>
    <w:semiHidden/>
    <w:rsid w:val="00557524"/>
    <w:rPr>
      <w:noProof w:val="0"/>
      <w:color w:val="808080"/>
    </w:rPr>
  </w:style>
  <w:style w:type="paragraph" w:customStyle="1" w:styleId="8E622A2EA8044D1EB5CD522B66E70DA4">
    <w:name w:val="8E622A2EA8044D1EB5CD522B66E70DA4"/>
    <w:rsid w:val="00557524"/>
  </w:style>
  <w:style w:type="paragraph" w:customStyle="1" w:styleId="2DB7E94CDB704B9DA27E0E76863D3791">
    <w:name w:val="2DB7E94CDB704B9DA27E0E76863D3791"/>
    <w:rsid w:val="00557524"/>
  </w:style>
  <w:style w:type="paragraph" w:customStyle="1" w:styleId="65E6650473FD4F3092B7D6EC2250E686">
    <w:name w:val="65E6650473FD4F3092B7D6EC2250E686"/>
    <w:rsid w:val="00557524"/>
  </w:style>
  <w:style w:type="paragraph" w:customStyle="1" w:styleId="057D5652FDE54916B604E274AF9A7BF3">
    <w:name w:val="057D5652FDE54916B604E274AF9A7BF3"/>
    <w:rsid w:val="00557524"/>
  </w:style>
  <w:style w:type="paragraph" w:customStyle="1" w:styleId="F9E282F3B35340D39A4088F14E45CDE9">
    <w:name w:val="F9E282F3B35340D39A4088F14E45CDE9"/>
    <w:rsid w:val="00557524"/>
  </w:style>
  <w:style w:type="paragraph" w:customStyle="1" w:styleId="A28F307B60134834B64ACBD72B3AB1F7">
    <w:name w:val="A28F307B60134834B64ACBD72B3AB1F7"/>
    <w:rsid w:val="00557524"/>
  </w:style>
  <w:style w:type="paragraph" w:customStyle="1" w:styleId="CFC7932A8B84478C95D9B79D8F1070C7">
    <w:name w:val="CFC7932A8B84478C95D9B79D8F1070C7"/>
    <w:rsid w:val="00557524"/>
  </w:style>
  <w:style w:type="paragraph" w:customStyle="1" w:styleId="BD42FDC3E3EF4FA485167F76F8CA124A">
    <w:name w:val="BD42FDC3E3EF4FA485167F76F8CA124A"/>
    <w:rsid w:val="00557524"/>
  </w:style>
  <w:style w:type="paragraph" w:customStyle="1" w:styleId="C8859776B8FC4F77946BDE76EF83BF3E">
    <w:name w:val="C8859776B8FC4F77946BDE76EF83BF3E"/>
    <w:rsid w:val="00557524"/>
  </w:style>
  <w:style w:type="paragraph" w:customStyle="1" w:styleId="7BE72099958B4D4CB7CFC09BBB259B80">
    <w:name w:val="7BE72099958B4D4CB7CFC09BBB259B80"/>
    <w:rsid w:val="00557524"/>
  </w:style>
  <w:style w:type="paragraph" w:customStyle="1" w:styleId="B6E3E53A346D4FD7A6586A32E88C7574">
    <w:name w:val="B6E3E53A346D4FD7A6586A32E88C7574"/>
    <w:rsid w:val="00557524"/>
  </w:style>
  <w:style w:type="paragraph" w:customStyle="1" w:styleId="FE88BF5D34044F32ACF9A0C50A290F1A">
    <w:name w:val="FE88BF5D34044F32ACF9A0C50A290F1A"/>
    <w:rsid w:val="00557524"/>
  </w:style>
  <w:style w:type="paragraph" w:customStyle="1" w:styleId="DE141958071C48ABADFF4D67433497F2">
    <w:name w:val="DE141958071C48ABADFF4D67433497F2"/>
    <w:rsid w:val="00557524"/>
  </w:style>
  <w:style w:type="paragraph" w:customStyle="1" w:styleId="E15059ACADCD4CF8B837B57B7F813C75">
    <w:name w:val="E15059ACADCD4CF8B837B57B7F813C75"/>
    <w:rsid w:val="00557524"/>
  </w:style>
  <w:style w:type="paragraph" w:customStyle="1" w:styleId="AC7AF23FF8134658ACA90B45AD471B52">
    <w:name w:val="AC7AF23FF8134658ACA90B45AD471B52"/>
    <w:rsid w:val="00557524"/>
  </w:style>
  <w:style w:type="paragraph" w:customStyle="1" w:styleId="99B7248BB2C24C70A201A4E58AD3500B">
    <w:name w:val="99B7248BB2C24C70A201A4E58AD3500B"/>
    <w:rsid w:val="00557524"/>
  </w:style>
  <w:style w:type="paragraph" w:customStyle="1" w:styleId="7785B73266A844859A006E58E79A06D9">
    <w:name w:val="7785B73266A844859A006E58E79A06D9"/>
    <w:rsid w:val="00557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2018-03-06T00:00:00</HeaderDate>
    <Office/>
    <Dnr>U2018/00958/UH</Dnr>
    <ParagrafNr/>
    <DocumentTitle/>
    <VisitingAddress/>
    <Extra1/>
    <Extra2/>
    <Extra3>Lotta Finnstorp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931A1210BB5D748A07AC98EEB7ADC98" ma:contentTypeVersion="13" ma:contentTypeDescription="Skapa ett nytt dokument." ma:contentTypeScope="" ma:versionID="45e742617cfdc154af5dd66b62310006">
  <xsd:schema xmlns:xsd="http://www.w3.org/2001/XMLSchema" xmlns:xs="http://www.w3.org/2001/XMLSchema" xmlns:p="http://schemas.microsoft.com/office/2006/metadata/properties" xmlns:ns2="fd0eb60b-32c8-489c-a600-61d55b22892d" xmlns:ns3="fbb70610-22af-411f-8494-b2ed74ec6285" targetNamespace="http://schemas.microsoft.com/office/2006/metadata/properties" ma:root="true" ma:fieldsID="365da862ef3432816bf48ca9f018c590" ns2:_="" ns3:_="">
    <xsd:import namespace="fd0eb60b-32c8-489c-a600-61d55b22892d"/>
    <xsd:import namespace="fbb70610-22af-411f-8494-b2ed74ec62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  <xsd:element ref="ns3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b60b-32c8-489c-a600-61d55b2289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ee46784-3b49-44ed-8100-783b17f38940}" ma:internalName="TaxCatchAll" ma:showField="CatchAllData" ma:web="fd0eb60b-32c8-489c-a600-61d55b228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ee46784-3b49-44ed-8100-783b17f38940}" ma:internalName="TaxCatchAllLabel" ma:readOnly="true" ma:showField="CatchAllDataLabel" ma:web="fd0eb60b-32c8-489c-a600-61d55b228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70610-22af-411f-8494-b2ed74ec6285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  <xsd:element name="Kommentar" ma:index="23" nillable="true" ma:displayName="Kommentar" ma:internalName="Komment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08205447-8a4f-402a-92b5-3452f5ace7ca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0F0A-9368-42FB-A3F5-305F60E42597}"/>
</file>

<file path=customXml/itemProps2.xml><?xml version="1.0" encoding="utf-8"?>
<ds:datastoreItem xmlns:ds="http://schemas.openxmlformats.org/officeDocument/2006/customXml" ds:itemID="{F6FE11F1-29E8-4B99-8E49-BA2FF3A83012}"/>
</file>

<file path=customXml/itemProps3.xml><?xml version="1.0" encoding="utf-8"?>
<ds:datastoreItem xmlns:ds="http://schemas.openxmlformats.org/officeDocument/2006/customXml" ds:itemID="{ADE3DA6B-0405-486B-80E3-2E8EF389CD83}"/>
</file>

<file path=customXml/itemProps4.xml><?xml version="1.0" encoding="utf-8"?>
<ds:datastoreItem xmlns:ds="http://schemas.openxmlformats.org/officeDocument/2006/customXml" ds:itemID="{42F69F60-AFA1-4E72-A300-E8573347BE46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F6FE11F1-29E8-4B99-8E49-BA2FF3A830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CCB5753-484B-462E-BEBA-40BFC836C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eb60b-32c8-489c-a600-61d55b22892d"/>
    <ds:schemaRef ds:uri="fbb70610-22af-411f-8494-b2ed74ec6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142E5A1-2078-4C9F-9419-D2E3294957C4}"/>
</file>

<file path=customXml/itemProps8.xml><?xml version="1.0" encoding="utf-8"?>
<ds:datastoreItem xmlns:ds="http://schemas.openxmlformats.org/officeDocument/2006/customXml" ds:itemID="{8F55A6DF-7386-48DF-9836-C5DB7BE06B1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Jörnesten</dc:creator>
  <cp:keywords/>
  <dc:description/>
  <cp:lastModifiedBy>Catrin Arusell Ekström</cp:lastModifiedBy>
  <cp:revision>2</cp:revision>
  <cp:lastPrinted>2018-03-01T15:23:00Z</cp:lastPrinted>
  <dcterms:created xsi:type="dcterms:W3CDTF">2018-03-06T09:54:00Z</dcterms:created>
  <dcterms:modified xsi:type="dcterms:W3CDTF">2018-03-06T09:54:00Z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ec7e3dc8-b4fa-429f-85d6-d142f949ddc1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