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3605" w14:textId="77777777" w:rsidR="004B6676" w:rsidRDefault="004B6676" w:rsidP="004B6676">
      <w:pPr>
        <w:pStyle w:val="Rubrik"/>
      </w:pPr>
      <w:bookmarkStart w:id="0" w:name="Start"/>
      <w:bookmarkEnd w:id="0"/>
      <w:r>
        <w:t xml:space="preserve">Svar på fråga </w:t>
      </w:r>
      <w:r w:rsidRPr="004B6676">
        <w:rPr>
          <w:bCs/>
        </w:rPr>
        <w:t xml:space="preserve">2018/19:478 </w:t>
      </w:r>
      <w:r>
        <w:t xml:space="preserve">av </w:t>
      </w:r>
      <w:r w:rsidRPr="004B6676">
        <w:t>Michael Anefur</w:t>
      </w:r>
      <w:r>
        <w:t xml:space="preserve"> (KD)</w:t>
      </w:r>
      <w:r>
        <w:br/>
      </w:r>
      <w:r w:rsidRPr="004B6676">
        <w:rPr>
          <w:bCs/>
        </w:rPr>
        <w:t>Den nya tobakslagen</w:t>
      </w:r>
    </w:p>
    <w:p w14:paraId="4FFB3606" w14:textId="77777777" w:rsidR="00C13644" w:rsidRDefault="009C32C4" w:rsidP="00C13644">
      <w:pPr>
        <w:pStyle w:val="Brdtext"/>
      </w:pPr>
      <w:sdt>
        <w:sdtPr>
          <w:alias w:val="Frågeställare"/>
          <w:tag w:val="delete"/>
          <w:id w:val="-1635256365"/>
          <w:placeholder>
            <w:docPart w:val="83B2B9D818E24AF6AA3FD83BBCBDC222"/>
          </w:placeholder>
          <w:dataBinding w:prefixMappings="xmlns:ns0='http://lp/documentinfo/RK' " w:xpath="/ns0:DocumentInfo[1]/ns0:BaseInfo[1]/ns0:Extra3[1]" w:storeItemID="{3FC8DBBD-D9B0-4E4E-A71C-037C26D032D3}"/>
          <w:text/>
        </w:sdtPr>
        <w:sdtEndPr/>
        <w:sdtContent>
          <w:r w:rsidR="00C13644">
            <w:t>Michael Anefur</w:t>
          </w:r>
        </w:sdtContent>
      </w:sdt>
      <w:r w:rsidR="00C13644">
        <w:t xml:space="preserve"> har frågat mig h</w:t>
      </w:r>
      <w:r w:rsidR="00C13644" w:rsidRPr="00C13644">
        <w:t xml:space="preserve">ur </w:t>
      </w:r>
      <w:r w:rsidR="00C13644">
        <w:t xml:space="preserve">jag </w:t>
      </w:r>
      <w:r w:rsidR="00C13644" w:rsidRPr="00C13644">
        <w:t xml:space="preserve">avser </w:t>
      </w:r>
      <w:r w:rsidR="00C13644">
        <w:t xml:space="preserve">att säkerställa att den </w:t>
      </w:r>
      <w:r w:rsidR="00C13644" w:rsidRPr="00C13644">
        <w:t>kommunala självkostnadsprincipen</w:t>
      </w:r>
      <w:r w:rsidR="00C13644">
        <w:t xml:space="preserve"> </w:t>
      </w:r>
      <w:r w:rsidR="00C13644" w:rsidRPr="00C13644">
        <w:t>efterlevs när tillstån</w:t>
      </w:r>
      <w:r w:rsidR="00C13644">
        <w:t>dsavgift för tobakshandel sätts.</w:t>
      </w:r>
    </w:p>
    <w:p w14:paraId="4FFB3607" w14:textId="77777777" w:rsidR="00C13644" w:rsidRDefault="00C13644" w:rsidP="00C13644">
      <w:r>
        <w:t>Den 1 juli i år ersätts det tidigare kravet på anmälan av ett tillståndskrav för handel med tobaksvaror. E</w:t>
      </w:r>
      <w:r w:rsidRPr="00AD16FD">
        <w:t>tt tillståndsförfarande</w:t>
      </w:r>
      <w:r>
        <w:t xml:space="preserve"> är generellt sett </w:t>
      </w:r>
      <w:r w:rsidRPr="00AD16FD">
        <w:t>mer administrativt betungade än e</w:t>
      </w:r>
      <w:r>
        <w:t xml:space="preserve">tt anmälningsförfarande. Det kan därför innebära att kommunens kostnader för tillståndsprövningen och avgifterna för den som söker tillstånd blir högre jämfört med kostnaderna för anmälan. Regeringen anser trots det att </w:t>
      </w:r>
      <w:r w:rsidRPr="00AD16FD">
        <w:t xml:space="preserve">fördelarna med en tillståndsplikt </w:t>
      </w:r>
      <w:r>
        <w:t xml:space="preserve">sammantaget </w:t>
      </w:r>
      <w:r w:rsidRPr="00AD16FD">
        <w:t>överväger nackdelarna.</w:t>
      </w:r>
      <w:r>
        <w:t xml:space="preserve"> </w:t>
      </w:r>
      <w:r w:rsidRPr="00AD16FD">
        <w:t>Genom förhandsprövning</w:t>
      </w:r>
      <w:r>
        <w:t>en</w:t>
      </w:r>
      <w:r w:rsidRPr="00AD16FD">
        <w:t xml:space="preserve"> av tobaksförsäljaren och en möjlighet att, innan försäljningen påbörjas, granska och avhjälpa brister i egenkontrollprogrammen </w:t>
      </w:r>
      <w:r w:rsidRPr="007F0618">
        <w:t>kan behovet av tillsynsinsatser minska. Eftersom kommunen även har rätt att ta ut avgifter för sin tillsyn är det rimligt att anta att kostnaderna för tillsynen i viss mån kan minska i och med det nya tillståndsförfarandet.</w:t>
      </w:r>
    </w:p>
    <w:p w14:paraId="4FFB3608" w14:textId="77777777" w:rsidR="00C13644" w:rsidRDefault="00C13644" w:rsidP="00C13644">
      <w:r>
        <w:t>Som framgår av förarbetena till reglerna om avgift för tillståndsansökan får kommunen ta ut en avgift som motsvarar kommunens kostnad för handläggningen av ansökan. Regeringen förutsätter att beslut om avgift följer</w:t>
      </w:r>
      <w:r w:rsidRPr="00DC7617">
        <w:t xml:space="preserve"> de allmänna krav om självkostnadsprincipen som finns beträffande kommunala taxor</w:t>
      </w:r>
      <w:r>
        <w:t xml:space="preserve">. </w:t>
      </w:r>
    </w:p>
    <w:p w14:paraId="4FFB3609" w14:textId="4E1F2EF8" w:rsidR="00C13644" w:rsidRDefault="005F243F" w:rsidP="00C13644">
      <w:r>
        <w:t>Kommunala beslut</w:t>
      </w:r>
      <w:r w:rsidR="00C13644">
        <w:t xml:space="preserve"> om avgifter för tillståndsprövningen kan </w:t>
      </w:r>
      <w:r w:rsidR="00A5665D">
        <w:t>bli föremål för prövning i</w:t>
      </w:r>
      <w:r w:rsidR="00C13644">
        <w:t xml:space="preserve"> allmän förvaltningsdomstol, vilket regeringen vägde in när förslaget om avgifter för tillståndsansökan utformades i prop</w:t>
      </w:r>
      <w:r w:rsidR="009C32C4">
        <w:t xml:space="preserve">ositionen Ny </w:t>
      </w:r>
      <w:r w:rsidR="009C32C4">
        <w:lastRenderedPageBreak/>
        <w:t>lag om tobak och liknande produkter (</w:t>
      </w:r>
      <w:r w:rsidR="00C13644" w:rsidRPr="00511467">
        <w:t>2017/18:156</w:t>
      </w:r>
      <w:r w:rsidR="009C32C4">
        <w:t>)</w:t>
      </w:r>
      <w:r w:rsidR="00C13644">
        <w:t xml:space="preserve">. Regeringen har tilltro till att möjligheten till </w:t>
      </w:r>
      <w:r>
        <w:t>domstolsprövning av de</w:t>
      </w:r>
      <w:r w:rsidR="00C13644">
        <w:t xml:space="preserve"> kommunala </w:t>
      </w:r>
      <w:r>
        <w:t>avgifterna</w:t>
      </w:r>
      <w:r w:rsidR="00C13644">
        <w:t xml:space="preserve"> säkerställer rätt avgiftsnivå.</w:t>
      </w:r>
    </w:p>
    <w:p w14:paraId="4FFB360A" w14:textId="77777777" w:rsidR="00C13644" w:rsidRDefault="00C13644" w:rsidP="002749F7">
      <w:pPr>
        <w:pStyle w:val="Brdtext"/>
      </w:pPr>
    </w:p>
    <w:p w14:paraId="4FFB360B" w14:textId="77777777" w:rsidR="00C13644" w:rsidRDefault="00C13644" w:rsidP="006A12F1">
      <w:pPr>
        <w:pStyle w:val="Brdtext"/>
      </w:pPr>
      <w:r>
        <w:t xml:space="preserve">Stockholm den </w:t>
      </w:r>
      <w:sdt>
        <w:sdtPr>
          <w:id w:val="-1225218591"/>
          <w:placeholder>
            <w:docPart w:val="B2202D0CE0F042FA83B5A18DF96976D2"/>
          </w:placeholder>
          <w:dataBinding w:prefixMappings="xmlns:ns0='http://lp/documentinfo/RK' " w:xpath="/ns0:DocumentInfo[1]/ns0:BaseInfo[1]/ns0:HeaderDate[1]" w:storeItemID="{3FC8DBBD-D9B0-4E4E-A71C-037C26D032D3}"/>
          <w:date w:fullDate="2019-04-10T00:00:00Z">
            <w:dateFormat w:val="d MMMM yyyy"/>
            <w:lid w:val="sv-SE"/>
            <w:storeMappedDataAs w:val="dateTime"/>
            <w:calendar w:val="gregorian"/>
          </w:date>
        </w:sdtPr>
        <w:sdtEndPr/>
        <w:sdtContent>
          <w:r>
            <w:t>10 april 2019</w:t>
          </w:r>
        </w:sdtContent>
      </w:sdt>
    </w:p>
    <w:p w14:paraId="4FFB360C" w14:textId="77777777" w:rsidR="00C13644" w:rsidRDefault="00C13644" w:rsidP="004E7A8F">
      <w:pPr>
        <w:pStyle w:val="Brdtextutanavstnd"/>
      </w:pPr>
    </w:p>
    <w:p w14:paraId="4FFB360D" w14:textId="77777777" w:rsidR="00C13644" w:rsidRDefault="00C13644" w:rsidP="004E7A8F">
      <w:pPr>
        <w:pStyle w:val="Brdtextutanavstnd"/>
      </w:pPr>
    </w:p>
    <w:sdt>
      <w:sdtPr>
        <w:alias w:val="Klicka på listpilen"/>
        <w:tag w:val="run-loadAllMinistersFromDep_control-cmdAvsandare_bindto-SenderTitle_delete"/>
        <w:id w:val="-122627287"/>
        <w:placeholder>
          <w:docPart w:val="C23F979573324E64AA3BCD73C9E915CD"/>
        </w:placeholder>
        <w:dataBinding w:prefixMappings="xmlns:ns0='http://lp/documentinfo/RK' " w:xpath="/ns0:DocumentInfo[1]/ns0:BaseInfo[1]/ns0:TopSender[1]" w:storeItemID="{3FC8DBBD-D9B0-4E4E-A71C-037C26D032D3}"/>
        <w:comboBox w:lastValue="Lena Hallengren"/>
      </w:sdtPr>
      <w:sdtEndPr/>
      <w:sdtContent>
        <w:p w14:paraId="4FFB360E" w14:textId="77777777" w:rsidR="00C13644" w:rsidRDefault="00C13644" w:rsidP="00422A41">
          <w:pPr>
            <w:pStyle w:val="Brdtext"/>
          </w:pPr>
          <w:r>
            <w:t>Lena Hallengren</w:t>
          </w:r>
        </w:p>
      </w:sdtContent>
    </w:sdt>
    <w:p w14:paraId="4FFB360F" w14:textId="77777777" w:rsidR="004B6676" w:rsidRPr="00DB48AB" w:rsidRDefault="004B6676" w:rsidP="004B6676">
      <w:pPr>
        <w:pStyle w:val="Brdtext"/>
      </w:pPr>
      <w:bookmarkStart w:id="1" w:name="_GoBack"/>
    </w:p>
    <w:bookmarkEnd w:id="1"/>
    <w:p w14:paraId="4FFB3610" w14:textId="77777777" w:rsidR="004B6676" w:rsidRDefault="004B6676" w:rsidP="00E96532">
      <w:pPr>
        <w:pStyle w:val="Brdtext"/>
      </w:pPr>
    </w:p>
    <w:sectPr w:rsidR="004B6676" w:rsidSect="009C32C4">
      <w:footerReference w:type="default" r:id="rId14"/>
      <w:headerReference w:type="first" r:id="rId15"/>
      <w:footerReference w:type="first" r:id="rId16"/>
      <w:pgSz w:w="11906" w:h="16838" w:code="9"/>
      <w:pgMar w:top="2041" w:right="1985" w:bottom="2098" w:left="2466" w:header="340" w:footer="680"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B3613" w14:textId="77777777" w:rsidR="004B6676" w:rsidRDefault="004B6676" w:rsidP="00A87A54">
      <w:pPr>
        <w:spacing w:after="0" w:line="240" w:lineRule="auto"/>
      </w:pPr>
      <w:r>
        <w:separator/>
      </w:r>
    </w:p>
  </w:endnote>
  <w:endnote w:type="continuationSeparator" w:id="0">
    <w:p w14:paraId="4FFB3614" w14:textId="77777777" w:rsidR="004B6676" w:rsidRDefault="004B667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FB3619" w14:textId="77777777" w:rsidTr="004B6676">
      <w:trPr>
        <w:trHeight w:val="227"/>
        <w:jc w:val="right"/>
      </w:trPr>
      <w:tc>
        <w:tcPr>
          <w:tcW w:w="708" w:type="dxa"/>
          <w:vAlign w:val="bottom"/>
        </w:tcPr>
        <w:p w14:paraId="4FFB3618" w14:textId="5381978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C32C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C32C4">
            <w:rPr>
              <w:rStyle w:val="Sidnummer"/>
              <w:noProof/>
            </w:rPr>
            <w:t>2</w:t>
          </w:r>
          <w:r>
            <w:rPr>
              <w:rStyle w:val="Sidnummer"/>
            </w:rPr>
            <w:fldChar w:fldCharType="end"/>
          </w:r>
          <w:r>
            <w:rPr>
              <w:rStyle w:val="Sidnummer"/>
            </w:rPr>
            <w:t>)</w:t>
          </w:r>
        </w:p>
      </w:tc>
    </w:tr>
    <w:tr w:rsidR="005606BC" w:rsidRPr="00347E11" w14:paraId="4FFB361B" w14:textId="77777777" w:rsidTr="004B6676">
      <w:trPr>
        <w:trHeight w:val="850"/>
        <w:jc w:val="right"/>
      </w:trPr>
      <w:tc>
        <w:tcPr>
          <w:tcW w:w="708" w:type="dxa"/>
          <w:vAlign w:val="bottom"/>
        </w:tcPr>
        <w:p w14:paraId="4FFB361A" w14:textId="77777777" w:rsidR="005606BC" w:rsidRPr="00347E11" w:rsidRDefault="005606BC" w:rsidP="005606BC">
          <w:pPr>
            <w:pStyle w:val="Sidfot"/>
            <w:jc w:val="right"/>
          </w:pPr>
        </w:p>
      </w:tc>
    </w:tr>
  </w:tbl>
  <w:p w14:paraId="4FFB361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FB3633" w14:textId="77777777" w:rsidTr="001F4302">
      <w:trPr>
        <w:trHeight w:val="510"/>
      </w:trPr>
      <w:tc>
        <w:tcPr>
          <w:tcW w:w="8525" w:type="dxa"/>
          <w:gridSpan w:val="2"/>
          <w:vAlign w:val="bottom"/>
        </w:tcPr>
        <w:p w14:paraId="4FFB3632" w14:textId="77777777" w:rsidR="00347E11" w:rsidRPr="00347E11" w:rsidRDefault="00347E11" w:rsidP="00347E11">
          <w:pPr>
            <w:pStyle w:val="Sidfot"/>
            <w:rPr>
              <w:sz w:val="8"/>
            </w:rPr>
          </w:pPr>
        </w:p>
      </w:tc>
    </w:tr>
    <w:tr w:rsidR="00093408" w:rsidRPr="00EE3C0F" w14:paraId="4FFB3636" w14:textId="77777777" w:rsidTr="00C26068">
      <w:trPr>
        <w:trHeight w:val="227"/>
      </w:trPr>
      <w:tc>
        <w:tcPr>
          <w:tcW w:w="4074" w:type="dxa"/>
        </w:tcPr>
        <w:p w14:paraId="4FFB3634" w14:textId="77777777" w:rsidR="00347E11" w:rsidRPr="00F53AEA" w:rsidRDefault="00347E11" w:rsidP="00C26068">
          <w:pPr>
            <w:pStyle w:val="Sidfot"/>
          </w:pPr>
        </w:p>
      </w:tc>
      <w:tc>
        <w:tcPr>
          <w:tcW w:w="4451" w:type="dxa"/>
        </w:tcPr>
        <w:p w14:paraId="4FFB3635" w14:textId="77777777" w:rsidR="00093408" w:rsidRPr="00F53AEA" w:rsidRDefault="00093408" w:rsidP="00F53AEA">
          <w:pPr>
            <w:pStyle w:val="Sidfot"/>
          </w:pPr>
        </w:p>
      </w:tc>
    </w:tr>
  </w:tbl>
  <w:p w14:paraId="4FFB363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B3611" w14:textId="77777777" w:rsidR="004B6676" w:rsidRDefault="004B6676" w:rsidP="00A87A54">
      <w:pPr>
        <w:spacing w:after="0" w:line="240" w:lineRule="auto"/>
      </w:pPr>
      <w:r>
        <w:separator/>
      </w:r>
    </w:p>
  </w:footnote>
  <w:footnote w:type="continuationSeparator" w:id="0">
    <w:p w14:paraId="4FFB3612" w14:textId="77777777" w:rsidR="004B6676" w:rsidRDefault="004B667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B6676" w14:paraId="4FFB3620" w14:textId="77777777" w:rsidTr="00C93EBA">
      <w:trPr>
        <w:trHeight w:val="227"/>
      </w:trPr>
      <w:tc>
        <w:tcPr>
          <w:tcW w:w="5534" w:type="dxa"/>
        </w:tcPr>
        <w:p w14:paraId="4FFB361D" w14:textId="77777777" w:rsidR="004B6676" w:rsidRPr="007D73AB" w:rsidRDefault="004B6676">
          <w:pPr>
            <w:pStyle w:val="Sidhuvud"/>
          </w:pPr>
        </w:p>
      </w:tc>
      <w:tc>
        <w:tcPr>
          <w:tcW w:w="3170" w:type="dxa"/>
          <w:vAlign w:val="bottom"/>
        </w:tcPr>
        <w:p w14:paraId="4FFB361E" w14:textId="77777777" w:rsidR="004B6676" w:rsidRPr="007D73AB" w:rsidRDefault="004B6676" w:rsidP="00340DE0">
          <w:pPr>
            <w:pStyle w:val="Sidhuvud"/>
          </w:pPr>
        </w:p>
      </w:tc>
      <w:tc>
        <w:tcPr>
          <w:tcW w:w="1134" w:type="dxa"/>
        </w:tcPr>
        <w:p w14:paraId="4FFB361F" w14:textId="77777777" w:rsidR="004B6676" w:rsidRDefault="004B6676" w:rsidP="004B6676">
          <w:pPr>
            <w:pStyle w:val="Sidhuvud"/>
          </w:pPr>
        </w:p>
      </w:tc>
    </w:tr>
    <w:tr w:rsidR="004B6676" w14:paraId="4FFB362B" w14:textId="77777777" w:rsidTr="00C93EBA">
      <w:trPr>
        <w:trHeight w:val="1928"/>
      </w:trPr>
      <w:tc>
        <w:tcPr>
          <w:tcW w:w="5534" w:type="dxa"/>
        </w:tcPr>
        <w:p w14:paraId="4FFB3621" w14:textId="77777777" w:rsidR="004B6676" w:rsidRPr="00340DE0" w:rsidRDefault="004B6676" w:rsidP="00340DE0">
          <w:pPr>
            <w:pStyle w:val="Sidhuvud"/>
          </w:pPr>
          <w:r>
            <w:rPr>
              <w:noProof/>
            </w:rPr>
            <w:drawing>
              <wp:inline distT="0" distB="0" distL="0" distR="0" wp14:anchorId="4FFB3638" wp14:editId="4FFB363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FB3622" w14:textId="77777777" w:rsidR="004B6676" w:rsidRPr="00710A6C" w:rsidRDefault="004B6676" w:rsidP="00EE3C0F">
          <w:pPr>
            <w:pStyle w:val="Sidhuvud"/>
            <w:rPr>
              <w:b/>
            </w:rPr>
          </w:pPr>
        </w:p>
        <w:p w14:paraId="4FFB3623" w14:textId="77777777" w:rsidR="004B6676" w:rsidRDefault="004B6676" w:rsidP="00EE3C0F">
          <w:pPr>
            <w:pStyle w:val="Sidhuvud"/>
          </w:pPr>
        </w:p>
        <w:p w14:paraId="4FFB3624" w14:textId="77777777" w:rsidR="004B6676" w:rsidRDefault="004B6676" w:rsidP="00EE3C0F">
          <w:pPr>
            <w:pStyle w:val="Sidhuvud"/>
          </w:pPr>
        </w:p>
        <w:p w14:paraId="4FFB3625" w14:textId="77777777" w:rsidR="004B6676" w:rsidRDefault="004B6676" w:rsidP="00EE3C0F">
          <w:pPr>
            <w:pStyle w:val="Sidhuvud"/>
          </w:pPr>
        </w:p>
        <w:sdt>
          <w:sdtPr>
            <w:alias w:val="Dnr"/>
            <w:tag w:val="ccRKShow_Dnr"/>
            <w:id w:val="-829283628"/>
            <w:placeholder>
              <w:docPart w:val="A871B8CC08654ED2B1ECC64574A8FA06"/>
            </w:placeholder>
            <w:dataBinding w:prefixMappings="xmlns:ns0='http://lp/documentinfo/RK' " w:xpath="/ns0:DocumentInfo[1]/ns0:BaseInfo[1]/ns0:Dnr[1]" w:storeItemID="{3FC8DBBD-D9B0-4E4E-A71C-037C26D032D3}"/>
            <w:text/>
          </w:sdtPr>
          <w:sdtEndPr/>
          <w:sdtContent>
            <w:p w14:paraId="4FFB3626" w14:textId="77777777" w:rsidR="004B6676" w:rsidRDefault="004B6676" w:rsidP="00EE3C0F">
              <w:pPr>
                <w:pStyle w:val="Sidhuvud"/>
              </w:pPr>
              <w:r>
                <w:t>S2019/01646/FS</w:t>
              </w:r>
            </w:p>
          </w:sdtContent>
        </w:sdt>
        <w:sdt>
          <w:sdtPr>
            <w:alias w:val="DocNumber"/>
            <w:tag w:val="DocNumber"/>
            <w:id w:val="1726028884"/>
            <w:placeholder>
              <w:docPart w:val="19B73E247FC54EB696F40FF15D70D894"/>
            </w:placeholder>
            <w:showingPlcHdr/>
            <w:dataBinding w:prefixMappings="xmlns:ns0='http://lp/documentinfo/RK' " w:xpath="/ns0:DocumentInfo[1]/ns0:BaseInfo[1]/ns0:DocNumber[1]" w:storeItemID="{3FC8DBBD-D9B0-4E4E-A71C-037C26D032D3}"/>
            <w:text/>
          </w:sdtPr>
          <w:sdtEndPr/>
          <w:sdtContent>
            <w:p w14:paraId="4FFB3627" w14:textId="77777777" w:rsidR="004B6676" w:rsidRDefault="004B6676" w:rsidP="00EE3C0F">
              <w:pPr>
                <w:pStyle w:val="Sidhuvud"/>
              </w:pPr>
              <w:r>
                <w:rPr>
                  <w:rStyle w:val="Platshllartext"/>
                </w:rPr>
                <w:t xml:space="preserve"> </w:t>
              </w:r>
            </w:p>
          </w:sdtContent>
        </w:sdt>
        <w:p w14:paraId="4FFB3628" w14:textId="77777777" w:rsidR="004B6676" w:rsidRDefault="004B6676" w:rsidP="00EE3C0F">
          <w:pPr>
            <w:pStyle w:val="Sidhuvud"/>
          </w:pPr>
        </w:p>
      </w:tc>
      <w:tc>
        <w:tcPr>
          <w:tcW w:w="1134" w:type="dxa"/>
        </w:tcPr>
        <w:p w14:paraId="4FFB3629" w14:textId="77777777" w:rsidR="004B6676" w:rsidRDefault="004B6676" w:rsidP="0094502D">
          <w:pPr>
            <w:pStyle w:val="Sidhuvud"/>
          </w:pPr>
        </w:p>
        <w:p w14:paraId="4FFB362A" w14:textId="77777777" w:rsidR="004B6676" w:rsidRPr="0094502D" w:rsidRDefault="004B6676" w:rsidP="00EC71A6">
          <w:pPr>
            <w:pStyle w:val="Sidhuvud"/>
          </w:pPr>
        </w:p>
      </w:tc>
    </w:tr>
    <w:tr w:rsidR="004B6676" w14:paraId="4FFB3630" w14:textId="77777777" w:rsidTr="00C93EBA">
      <w:trPr>
        <w:trHeight w:val="2268"/>
      </w:trPr>
      <w:sdt>
        <w:sdtPr>
          <w:rPr>
            <w:b/>
          </w:rPr>
          <w:alias w:val="SenderText"/>
          <w:tag w:val="ccRKShow_SenderText"/>
          <w:id w:val="1374046025"/>
          <w:placeholder>
            <w:docPart w:val="6C36580E07B7477D99FA93DA1467B7E6"/>
          </w:placeholder>
        </w:sdtPr>
        <w:sdtEndPr>
          <w:rPr>
            <w:b w:val="0"/>
          </w:rPr>
        </w:sdtEndPr>
        <w:sdtContent>
          <w:tc>
            <w:tcPr>
              <w:tcW w:w="5534" w:type="dxa"/>
              <w:tcMar>
                <w:right w:w="1134" w:type="dxa"/>
              </w:tcMar>
            </w:tcPr>
            <w:p w14:paraId="4FFB362C" w14:textId="77777777" w:rsidR="004B6676" w:rsidRPr="004B6676" w:rsidRDefault="004B6676" w:rsidP="00340DE0">
              <w:pPr>
                <w:pStyle w:val="Sidhuvud"/>
                <w:rPr>
                  <w:b/>
                </w:rPr>
              </w:pPr>
              <w:r w:rsidRPr="004B6676">
                <w:rPr>
                  <w:b/>
                </w:rPr>
                <w:t>Socialdepartementet</w:t>
              </w:r>
            </w:p>
            <w:p w14:paraId="07FE31AE" w14:textId="77777777" w:rsidR="006E4AA1" w:rsidRDefault="004B6676" w:rsidP="00340DE0">
              <w:pPr>
                <w:pStyle w:val="Sidhuvud"/>
              </w:pPr>
              <w:r w:rsidRPr="004B6676">
                <w:t>Socialministern</w:t>
              </w:r>
            </w:p>
            <w:p w14:paraId="4FFB362D" w14:textId="699EB604" w:rsidR="004B6676" w:rsidRPr="00340DE0" w:rsidRDefault="004B6676" w:rsidP="00340DE0">
              <w:pPr>
                <w:pStyle w:val="Sidhuvud"/>
              </w:pPr>
            </w:p>
          </w:tc>
        </w:sdtContent>
      </w:sdt>
      <w:sdt>
        <w:sdtPr>
          <w:alias w:val="Recipient"/>
          <w:tag w:val="ccRKShow_Recipient"/>
          <w:id w:val="-28344517"/>
          <w:placeholder>
            <w:docPart w:val="70BCEA01116D43328D671A90FF54E88F"/>
          </w:placeholder>
          <w:dataBinding w:prefixMappings="xmlns:ns0='http://lp/documentinfo/RK' " w:xpath="/ns0:DocumentInfo[1]/ns0:BaseInfo[1]/ns0:Recipient[1]" w:storeItemID="{3FC8DBBD-D9B0-4E4E-A71C-037C26D032D3}"/>
          <w:text w:multiLine="1"/>
        </w:sdtPr>
        <w:sdtEndPr/>
        <w:sdtContent>
          <w:tc>
            <w:tcPr>
              <w:tcW w:w="3170" w:type="dxa"/>
            </w:tcPr>
            <w:p w14:paraId="4FFB362E" w14:textId="77777777" w:rsidR="004B6676" w:rsidRDefault="004B6676" w:rsidP="00547B89">
              <w:pPr>
                <w:pStyle w:val="Sidhuvud"/>
              </w:pPr>
              <w:r>
                <w:t>Till riksdagen</w:t>
              </w:r>
            </w:p>
          </w:tc>
        </w:sdtContent>
      </w:sdt>
      <w:tc>
        <w:tcPr>
          <w:tcW w:w="1134" w:type="dxa"/>
        </w:tcPr>
        <w:p w14:paraId="4FFB362F" w14:textId="77777777" w:rsidR="004B6676" w:rsidRDefault="004B6676" w:rsidP="003E6020">
          <w:pPr>
            <w:pStyle w:val="Sidhuvud"/>
          </w:pPr>
        </w:p>
      </w:tc>
    </w:tr>
  </w:tbl>
  <w:p w14:paraId="4FFB363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7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5366"/>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76"/>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5F243F"/>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E4AA1"/>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600D"/>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0ADD"/>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32C4"/>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65D"/>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3644"/>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971EC"/>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6AC"/>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FFB3605"/>
  <w15:docId w15:val="{BDD4DD6A-CC27-457C-86CD-F66D9767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71B8CC08654ED2B1ECC64574A8FA06"/>
        <w:category>
          <w:name w:val="Allmänt"/>
          <w:gallery w:val="placeholder"/>
        </w:category>
        <w:types>
          <w:type w:val="bbPlcHdr"/>
        </w:types>
        <w:behaviors>
          <w:behavior w:val="content"/>
        </w:behaviors>
        <w:guid w:val="{2D3BA25D-F501-4454-BA15-D745BFAD5537}"/>
      </w:docPartPr>
      <w:docPartBody>
        <w:p w:rsidR="003F34A3" w:rsidRDefault="003F34A3" w:rsidP="003F34A3">
          <w:pPr>
            <w:pStyle w:val="A871B8CC08654ED2B1ECC64574A8FA06"/>
          </w:pPr>
          <w:r>
            <w:rPr>
              <w:rStyle w:val="Platshllartext"/>
            </w:rPr>
            <w:t xml:space="preserve"> </w:t>
          </w:r>
        </w:p>
      </w:docPartBody>
    </w:docPart>
    <w:docPart>
      <w:docPartPr>
        <w:name w:val="19B73E247FC54EB696F40FF15D70D894"/>
        <w:category>
          <w:name w:val="Allmänt"/>
          <w:gallery w:val="placeholder"/>
        </w:category>
        <w:types>
          <w:type w:val="bbPlcHdr"/>
        </w:types>
        <w:behaviors>
          <w:behavior w:val="content"/>
        </w:behaviors>
        <w:guid w:val="{0ACD16B4-CF68-4C04-8D8C-508DCD5CE9E9}"/>
      </w:docPartPr>
      <w:docPartBody>
        <w:p w:rsidR="003F34A3" w:rsidRDefault="003F34A3" w:rsidP="003F34A3">
          <w:pPr>
            <w:pStyle w:val="19B73E247FC54EB696F40FF15D70D894"/>
          </w:pPr>
          <w:r>
            <w:rPr>
              <w:rStyle w:val="Platshllartext"/>
            </w:rPr>
            <w:t xml:space="preserve"> </w:t>
          </w:r>
        </w:p>
      </w:docPartBody>
    </w:docPart>
    <w:docPart>
      <w:docPartPr>
        <w:name w:val="6C36580E07B7477D99FA93DA1467B7E6"/>
        <w:category>
          <w:name w:val="Allmänt"/>
          <w:gallery w:val="placeholder"/>
        </w:category>
        <w:types>
          <w:type w:val="bbPlcHdr"/>
        </w:types>
        <w:behaviors>
          <w:behavior w:val="content"/>
        </w:behaviors>
        <w:guid w:val="{2FDC8D19-6F9B-4564-ACB2-B65F6CD81BF8}"/>
      </w:docPartPr>
      <w:docPartBody>
        <w:p w:rsidR="003F34A3" w:rsidRDefault="003F34A3" w:rsidP="003F34A3">
          <w:pPr>
            <w:pStyle w:val="6C36580E07B7477D99FA93DA1467B7E6"/>
          </w:pPr>
          <w:r>
            <w:rPr>
              <w:rStyle w:val="Platshllartext"/>
            </w:rPr>
            <w:t xml:space="preserve"> </w:t>
          </w:r>
        </w:p>
      </w:docPartBody>
    </w:docPart>
    <w:docPart>
      <w:docPartPr>
        <w:name w:val="70BCEA01116D43328D671A90FF54E88F"/>
        <w:category>
          <w:name w:val="Allmänt"/>
          <w:gallery w:val="placeholder"/>
        </w:category>
        <w:types>
          <w:type w:val="bbPlcHdr"/>
        </w:types>
        <w:behaviors>
          <w:behavior w:val="content"/>
        </w:behaviors>
        <w:guid w:val="{FCFD3D10-3D11-46CB-9B62-24F95D97ACDC}"/>
      </w:docPartPr>
      <w:docPartBody>
        <w:p w:rsidR="003F34A3" w:rsidRDefault="003F34A3" w:rsidP="003F34A3">
          <w:pPr>
            <w:pStyle w:val="70BCEA01116D43328D671A90FF54E88F"/>
          </w:pPr>
          <w:r>
            <w:rPr>
              <w:rStyle w:val="Platshllartext"/>
            </w:rPr>
            <w:t xml:space="preserve"> </w:t>
          </w:r>
        </w:p>
      </w:docPartBody>
    </w:docPart>
    <w:docPart>
      <w:docPartPr>
        <w:name w:val="83B2B9D818E24AF6AA3FD83BBCBDC222"/>
        <w:category>
          <w:name w:val="Allmänt"/>
          <w:gallery w:val="placeholder"/>
        </w:category>
        <w:types>
          <w:type w:val="bbPlcHdr"/>
        </w:types>
        <w:behaviors>
          <w:behavior w:val="content"/>
        </w:behaviors>
        <w:guid w:val="{6E0A8622-A78E-4AB3-B95D-F271F0CEEBC0}"/>
      </w:docPartPr>
      <w:docPartBody>
        <w:p w:rsidR="0071075D" w:rsidRDefault="0071075D">
          <w:pPr>
            <w:pStyle w:val="83B2B9D818E24AF6AA3FD83BBCBDC22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2202D0CE0F042FA83B5A18DF96976D2"/>
        <w:category>
          <w:name w:val="Allmänt"/>
          <w:gallery w:val="placeholder"/>
        </w:category>
        <w:types>
          <w:type w:val="bbPlcHdr"/>
        </w:types>
        <w:behaviors>
          <w:behavior w:val="content"/>
        </w:behaviors>
        <w:guid w:val="{C5D176CD-DF6A-47FB-9984-738006D3EC06}"/>
      </w:docPartPr>
      <w:docPartBody>
        <w:p w:rsidR="0071075D" w:rsidRDefault="0071075D">
          <w:pPr>
            <w:pStyle w:val="B2202D0CE0F042FA83B5A18DF96976D2"/>
          </w:pPr>
          <w:r>
            <w:rPr>
              <w:rStyle w:val="Platshllartext"/>
            </w:rPr>
            <w:t>Klicka här för att ange datum.</w:t>
          </w:r>
        </w:p>
      </w:docPartBody>
    </w:docPart>
    <w:docPart>
      <w:docPartPr>
        <w:name w:val="C23F979573324E64AA3BCD73C9E915CD"/>
        <w:category>
          <w:name w:val="Allmänt"/>
          <w:gallery w:val="placeholder"/>
        </w:category>
        <w:types>
          <w:type w:val="bbPlcHdr"/>
        </w:types>
        <w:behaviors>
          <w:behavior w:val="content"/>
        </w:behaviors>
        <w:guid w:val="{8739ABAF-4EAA-4F9C-B8C8-AE1301460F67}"/>
      </w:docPartPr>
      <w:docPartBody>
        <w:p w:rsidR="0071075D" w:rsidRDefault="0071075D">
          <w:pPr>
            <w:pStyle w:val="C23F979573324E64AA3BCD73C9E915C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A3"/>
    <w:rsid w:val="003F34A3"/>
    <w:rsid w:val="00710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FE7D87B2486469A82C3C2F82D81BAC0">
    <w:name w:val="8FE7D87B2486469A82C3C2F82D81BAC0"/>
    <w:rsid w:val="003F34A3"/>
  </w:style>
  <w:style w:type="character" w:styleId="Platshllartext">
    <w:name w:val="Placeholder Text"/>
    <w:basedOn w:val="Standardstycketeckensnitt"/>
    <w:uiPriority w:val="99"/>
    <w:semiHidden/>
    <w:rPr>
      <w:noProof w:val="0"/>
      <w:color w:val="808080"/>
    </w:rPr>
  </w:style>
  <w:style w:type="paragraph" w:customStyle="1" w:styleId="B697CE2EFD3B405BB215808ED298E363">
    <w:name w:val="B697CE2EFD3B405BB215808ED298E363"/>
    <w:rsid w:val="003F34A3"/>
  </w:style>
  <w:style w:type="paragraph" w:customStyle="1" w:styleId="6344D36A7C444911A8E414FB2036F797">
    <w:name w:val="6344D36A7C444911A8E414FB2036F797"/>
    <w:rsid w:val="003F34A3"/>
  </w:style>
  <w:style w:type="paragraph" w:customStyle="1" w:styleId="1EAA762EA9894D93BC1583A22A3F16F7">
    <w:name w:val="1EAA762EA9894D93BC1583A22A3F16F7"/>
    <w:rsid w:val="003F34A3"/>
  </w:style>
  <w:style w:type="paragraph" w:customStyle="1" w:styleId="A871B8CC08654ED2B1ECC64574A8FA06">
    <w:name w:val="A871B8CC08654ED2B1ECC64574A8FA06"/>
    <w:rsid w:val="003F34A3"/>
  </w:style>
  <w:style w:type="paragraph" w:customStyle="1" w:styleId="19B73E247FC54EB696F40FF15D70D894">
    <w:name w:val="19B73E247FC54EB696F40FF15D70D894"/>
    <w:rsid w:val="003F34A3"/>
  </w:style>
  <w:style w:type="paragraph" w:customStyle="1" w:styleId="EBC1FC224ACC4F05BD92BAAAB35FA898">
    <w:name w:val="EBC1FC224ACC4F05BD92BAAAB35FA898"/>
    <w:rsid w:val="003F34A3"/>
  </w:style>
  <w:style w:type="paragraph" w:customStyle="1" w:styleId="34AD4A00996C4947B0FB2713F72BC406">
    <w:name w:val="34AD4A00996C4947B0FB2713F72BC406"/>
    <w:rsid w:val="003F34A3"/>
  </w:style>
  <w:style w:type="paragraph" w:customStyle="1" w:styleId="C4A279D3EB714AFCA23C97BED4D062FF">
    <w:name w:val="C4A279D3EB714AFCA23C97BED4D062FF"/>
    <w:rsid w:val="003F34A3"/>
  </w:style>
  <w:style w:type="paragraph" w:customStyle="1" w:styleId="6C36580E07B7477D99FA93DA1467B7E6">
    <w:name w:val="6C36580E07B7477D99FA93DA1467B7E6"/>
    <w:rsid w:val="003F34A3"/>
  </w:style>
  <w:style w:type="paragraph" w:customStyle="1" w:styleId="70BCEA01116D43328D671A90FF54E88F">
    <w:name w:val="70BCEA01116D43328D671A90FF54E88F"/>
    <w:rsid w:val="003F34A3"/>
  </w:style>
  <w:style w:type="paragraph" w:customStyle="1" w:styleId="F501D7A784AB4A50A1D953D8BD389DCF">
    <w:name w:val="F501D7A784AB4A50A1D953D8BD389DCF"/>
    <w:rsid w:val="003F34A3"/>
  </w:style>
  <w:style w:type="paragraph" w:customStyle="1" w:styleId="ADC8B9583D2F4398906767EA2644942D">
    <w:name w:val="ADC8B9583D2F4398906767EA2644942D"/>
    <w:rsid w:val="003F34A3"/>
  </w:style>
  <w:style w:type="paragraph" w:customStyle="1" w:styleId="E5EDC3ABA82842B9930606D60A9F21DC">
    <w:name w:val="E5EDC3ABA82842B9930606D60A9F21DC"/>
    <w:rsid w:val="003F34A3"/>
  </w:style>
  <w:style w:type="paragraph" w:customStyle="1" w:styleId="07FD4830B2174CAFA84B2FF4F655A48B">
    <w:name w:val="07FD4830B2174CAFA84B2FF4F655A48B"/>
    <w:rsid w:val="003F34A3"/>
  </w:style>
  <w:style w:type="paragraph" w:customStyle="1" w:styleId="0558D632587C4178B5A53871600B5227">
    <w:name w:val="0558D632587C4178B5A53871600B5227"/>
    <w:rsid w:val="003F34A3"/>
  </w:style>
  <w:style w:type="paragraph" w:customStyle="1" w:styleId="98397D1F2E9D4A868B8CD8B6E5319B0F">
    <w:name w:val="98397D1F2E9D4A868B8CD8B6E5319B0F"/>
    <w:rsid w:val="003F34A3"/>
  </w:style>
  <w:style w:type="paragraph" w:customStyle="1" w:styleId="E2C8D919B2864FA49648EF12B0E02127">
    <w:name w:val="E2C8D919B2864FA49648EF12B0E02127"/>
    <w:rsid w:val="003F34A3"/>
  </w:style>
  <w:style w:type="paragraph" w:customStyle="1" w:styleId="83B2B9D818E24AF6AA3FD83BBCBDC222">
    <w:name w:val="83B2B9D818E24AF6AA3FD83BBCBDC222"/>
  </w:style>
  <w:style w:type="paragraph" w:customStyle="1" w:styleId="B2202D0CE0F042FA83B5A18DF96976D2">
    <w:name w:val="B2202D0CE0F042FA83B5A18DF96976D2"/>
  </w:style>
  <w:style w:type="paragraph" w:customStyle="1" w:styleId="C23F979573324E64AA3BCD73C9E915CD">
    <w:name w:val="C23F979573324E64AA3BCD73C9E91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Lena Hallengren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2019-04-10T00:00:00</HeaderDate>
    <Office/>
    <Dnr>S2019/01646/FS</Dnr>
    <ParagrafNr/>
    <DocumentTitle/>
    <VisitingAddress/>
    <Extra1/>
    <Extra2/>
    <Extra3>Michael Anefur</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e7897f38-6c2a-48e9-9a3b-da32e76791e6</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Lena Hallengren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2019-04-10T00:00:00</HeaderDate>
    <Office/>
    <Dnr>S2019/01646/FS</Dnr>
    <ParagrafNr/>
    <DocumentTitle/>
    <VisitingAddress/>
    <Extra1/>
    <Extra2/>
    <Extra3>Michael Anefur</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8" ma:contentTypeDescription="Skapa nytt dokument med möjlighet att välja RK-mall" ma:contentTypeScope="" ma:versionID="17185114938b12ae07cda6c1ed81fb0d">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DBBD-D9B0-4E4E-A71C-037C26D032D3}"/>
</file>

<file path=customXml/itemProps2.xml><?xml version="1.0" encoding="utf-8"?>
<ds:datastoreItem xmlns:ds="http://schemas.openxmlformats.org/officeDocument/2006/customXml" ds:itemID="{50D20CCF-B2A2-42D8-BC1E-6B92EACBCDD2}"/>
</file>

<file path=customXml/itemProps3.xml><?xml version="1.0" encoding="utf-8"?>
<ds:datastoreItem xmlns:ds="http://schemas.openxmlformats.org/officeDocument/2006/customXml" ds:itemID="{8B677AC0-E2C8-4E2E-A369-0B0B32063805}"/>
</file>

<file path=customXml/itemProps4.xml><?xml version="1.0" encoding="utf-8"?>
<ds:datastoreItem xmlns:ds="http://schemas.openxmlformats.org/officeDocument/2006/customXml" ds:itemID="{3FC8DBBD-D9B0-4E4E-A71C-037C26D032D3}">
  <ds:schemaRefs>
    <ds:schemaRef ds:uri="http://lp/documentinfo/RK"/>
  </ds:schemaRefs>
</ds:datastoreItem>
</file>

<file path=customXml/itemProps5.xml><?xml version="1.0" encoding="utf-8"?>
<ds:datastoreItem xmlns:ds="http://schemas.openxmlformats.org/officeDocument/2006/customXml" ds:itemID="{42BB3B19-E840-4AC5-ACE8-9BD9336BD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657727D-E43F-4BFD-85AA-F5FACA52F351}"/>
</file>

<file path=customXml/itemProps7.xml><?xml version="1.0" encoding="utf-8"?>
<ds:datastoreItem xmlns:ds="http://schemas.openxmlformats.org/officeDocument/2006/customXml" ds:itemID="{BA63FE0E-7770-48F2-BD05-7A866F72B598}"/>
</file>

<file path=docProps/app.xml><?xml version="1.0" encoding="utf-8"?>
<Properties xmlns="http://schemas.openxmlformats.org/officeDocument/2006/extended-properties" xmlns:vt="http://schemas.openxmlformats.org/officeDocument/2006/docPropsVTypes">
  <Template>RK Basmall</Template>
  <TotalTime>0</TotalTime>
  <Pages>2</Pages>
  <Words>288</Words>
  <Characters>1530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 Eriksson</dc:creator>
  <cp:keywords/>
  <dc:description/>
  <cp:lastModifiedBy>Lina Pastorek</cp:lastModifiedBy>
  <cp:revision>7</cp:revision>
  <cp:lastPrinted>2019-04-08T12:12:00Z</cp:lastPrinted>
  <dcterms:created xsi:type="dcterms:W3CDTF">2019-04-05T10:01:00Z</dcterms:created>
  <dcterms:modified xsi:type="dcterms:W3CDTF">2019-04-08T12:16:00Z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198f4edb-b1cd-47c5-94f0-741aadb1111a</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c9cd366cc722410295b9eacffbd73909">
    <vt:lpwstr/>
  </property>
  <property fmtid="{D5CDD505-2E9C-101B-9397-08002B2CF9AE}" pid="8" name="ActivityCategory">
    <vt:lpwstr/>
  </property>
</Properties>
</file>