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D205" w14:textId="402C161B" w:rsidR="00443D6A" w:rsidRDefault="00443D6A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2017/18:599 av Mikael </w:t>
      </w:r>
      <w:proofErr w:type="spellStart"/>
      <w:r>
        <w:t>Eskilandersson</w:t>
      </w:r>
      <w:proofErr w:type="spellEnd"/>
      <w:r>
        <w:t xml:space="preserve"> (SD)</w:t>
      </w:r>
      <w:r>
        <w:br/>
        <w:t>E</w:t>
      </w:r>
      <w:r w:rsidRPr="00443D6A">
        <w:t>tt begränsat klientantal för gode män och förvaltare</w:t>
      </w:r>
    </w:p>
    <w:p w14:paraId="1261C337" w14:textId="368599C0" w:rsidR="00443D6A" w:rsidRDefault="00443D6A" w:rsidP="002749F7">
      <w:pPr>
        <w:pStyle w:val="Brdtext"/>
      </w:pPr>
      <w:r>
        <w:t xml:space="preserve">Mikael </w:t>
      </w:r>
      <w:proofErr w:type="spellStart"/>
      <w:r>
        <w:t>Eskilandersson</w:t>
      </w:r>
      <w:proofErr w:type="spellEnd"/>
      <w:r>
        <w:t xml:space="preserve"> har frågat mig </w:t>
      </w:r>
      <w:r w:rsidR="00F80844">
        <w:t xml:space="preserve">om </w:t>
      </w:r>
      <w:r>
        <w:t>regeringen har för avsikt att införa ett nationellt maximalt antal klienter per ställföreträdare.</w:t>
      </w:r>
    </w:p>
    <w:p w14:paraId="4B8ACDB4" w14:textId="59EBE560" w:rsidR="00443D6A" w:rsidRDefault="00443D6A" w:rsidP="00443D6A">
      <w:pPr>
        <w:pStyle w:val="Brdtext"/>
      </w:pPr>
      <w:r w:rsidRPr="00D522B2">
        <w:t xml:space="preserve">Lagstiftningen ställer tydliga och höga krav </w:t>
      </w:r>
      <w:r w:rsidR="002837FF">
        <w:t>på</w:t>
      </w:r>
      <w:r w:rsidRPr="00D522B2">
        <w:t xml:space="preserve"> vem som får vara god man</w:t>
      </w:r>
      <w:r>
        <w:t xml:space="preserve"> eller förvaltare</w:t>
      </w:r>
      <w:r w:rsidRPr="00D522B2">
        <w:t xml:space="preserve">. </w:t>
      </w:r>
      <w:r w:rsidR="00F80844">
        <w:t xml:space="preserve">År </w:t>
      </w:r>
      <w:r w:rsidRPr="00D522B2">
        <w:t>2015 trädde ny lagstiftning i kraft som skärpte</w:t>
      </w:r>
      <w:r w:rsidR="002837FF">
        <w:t xml:space="preserve"> </w:t>
      </w:r>
      <w:r w:rsidRPr="00D522B2">
        <w:t>den kontroll som överförmyndaren ska göra av tilltänkta gode män och förvaltare. Överför</w:t>
      </w:r>
      <w:r w:rsidRPr="00D522B2">
        <w:softHyphen/>
        <w:t>myndaren ska göra en aktiv efterforskning</w:t>
      </w:r>
      <w:r>
        <w:t xml:space="preserve"> vid lämp</w:t>
      </w:r>
      <w:r w:rsidR="00051588">
        <w:softHyphen/>
      </w:r>
      <w:r>
        <w:t>lighetsbedömningen</w:t>
      </w:r>
      <w:r w:rsidRPr="00D522B2">
        <w:t xml:space="preserve">. </w:t>
      </w:r>
      <w:r>
        <w:t xml:space="preserve">I detta sammanhang är det givetvis viktigt </w:t>
      </w:r>
      <w:r w:rsidRPr="00D522B2">
        <w:t>att över</w:t>
      </w:r>
      <w:r w:rsidR="00051588">
        <w:softHyphen/>
      </w:r>
      <w:r w:rsidRPr="00D522B2">
        <w:t xml:space="preserve">förmyndaren </w:t>
      </w:r>
      <w:r w:rsidR="003B1785">
        <w:t>ser till</w:t>
      </w:r>
      <w:r w:rsidRPr="00D522B2">
        <w:t xml:space="preserve"> att inte någon utses att ha fler uppdrag än vad han eller hon klarar av.</w:t>
      </w:r>
      <w:r w:rsidR="00CF40F5">
        <w:t xml:space="preserve"> Att en sådan kontroll görs är också något som understryks i förarbetena till den nya lagstiftningen.</w:t>
      </w:r>
    </w:p>
    <w:p w14:paraId="270244A0" w14:textId="77777777" w:rsidR="002837FF" w:rsidRDefault="002837FF" w:rsidP="00443D6A">
      <w:pPr>
        <w:pStyle w:val="Brdtext"/>
      </w:pPr>
      <w:r>
        <w:t>För att säkerställa enskildas rättssäkerhet är det av avgörande betydelse att d</w:t>
      </w:r>
      <w:r w:rsidR="00443D6A" w:rsidRPr="00D522B2">
        <w:t xml:space="preserve">et sker en ordentlig kontroll av att den tilltänkte </w:t>
      </w:r>
      <w:r w:rsidR="00443D6A">
        <w:t>ställföreträdaren</w:t>
      </w:r>
      <w:r w:rsidR="00443D6A" w:rsidRPr="00D522B2">
        <w:t xml:space="preserve"> uppfyller lagens krav och att kontrollen följs upp av tillsyn.</w:t>
      </w:r>
      <w:r>
        <w:t xml:space="preserve"> Som jag nyligen har svarat på en fråga av Mikael </w:t>
      </w:r>
      <w:proofErr w:type="spellStart"/>
      <w:r>
        <w:t>Eskilandersson</w:t>
      </w:r>
      <w:proofErr w:type="spellEnd"/>
      <w:r>
        <w:t xml:space="preserve"> och i en interpellationsdebatt med Ola Johansson pågår inom Regeringskansliet </w:t>
      </w:r>
      <w:r w:rsidRPr="002837FF">
        <w:t xml:space="preserve">arbete </w:t>
      </w:r>
      <w:r>
        <w:t>med</w:t>
      </w:r>
      <w:r w:rsidRPr="002837FF">
        <w:t xml:space="preserve"> att </w:t>
      </w:r>
      <w:r w:rsidR="00051588">
        <w:t>överväga</w:t>
      </w:r>
      <w:r w:rsidRPr="002837FF">
        <w:t xml:space="preserve"> vilka åtgärder</w:t>
      </w:r>
      <w:r w:rsidR="00051588">
        <w:t xml:space="preserve"> som kan behöva vidtas för att anpassa </w:t>
      </w:r>
      <w:r w:rsidR="00F80844">
        <w:t xml:space="preserve">och modernisera </w:t>
      </w:r>
      <w:r w:rsidR="00051588">
        <w:t xml:space="preserve">ordningen med gode män och förvaltare. </w:t>
      </w:r>
    </w:p>
    <w:p w14:paraId="1D0F8232" w14:textId="77777777" w:rsidR="00443D6A" w:rsidRDefault="00443D6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8BDB8A521D74792AB464A4EBED79C93"/>
          </w:placeholder>
          <w:dataBinding w:prefixMappings="xmlns:ns0='http://lp/documentinfo/RK' " w:xpath="/ns0:DocumentInfo[1]/ns0:BaseInfo[1]/ns0:HeaderDate[1]" w:storeItemID="{11C42369-68E6-4D04-A754-BC9572896F08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31 januari 2018</w:t>
          </w:r>
        </w:sdtContent>
      </w:sdt>
    </w:p>
    <w:p w14:paraId="3782CF3A" w14:textId="77777777" w:rsidR="00443D6A" w:rsidRDefault="00443D6A" w:rsidP="004E7A8F">
      <w:pPr>
        <w:pStyle w:val="Brdtextutanavstnd"/>
      </w:pPr>
    </w:p>
    <w:p w14:paraId="3054BBD0" w14:textId="77777777" w:rsidR="00443D6A" w:rsidRDefault="00443D6A" w:rsidP="004E7A8F">
      <w:pPr>
        <w:pStyle w:val="Brdtextutanavstnd"/>
      </w:pPr>
    </w:p>
    <w:p w14:paraId="06B618E1" w14:textId="2A0ABCAA" w:rsidR="00443D6A" w:rsidRPr="00DB48AB" w:rsidRDefault="00443D6A" w:rsidP="00DB48AB">
      <w:pPr>
        <w:pStyle w:val="Brdtext"/>
      </w:pPr>
      <w:r>
        <w:t>Heléne Fritzon</w:t>
      </w:r>
    </w:p>
    <w:sectPr w:rsidR="00443D6A" w:rsidRPr="00DB48AB" w:rsidSect="00443D6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6263" w14:textId="77777777" w:rsidR="00443D6A" w:rsidRDefault="00443D6A" w:rsidP="00A87A54">
      <w:pPr>
        <w:spacing w:after="0" w:line="240" w:lineRule="auto"/>
      </w:pPr>
      <w:r>
        <w:separator/>
      </w:r>
    </w:p>
  </w:endnote>
  <w:endnote w:type="continuationSeparator" w:id="0">
    <w:p w14:paraId="358E0A0E" w14:textId="77777777" w:rsidR="00443D6A" w:rsidRDefault="00443D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C29B2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AFAE68" w14:textId="0DE3650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F40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8234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0E110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C628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AFD35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6F1D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2ECC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36C815" w14:textId="77777777" w:rsidTr="00C26068">
      <w:trPr>
        <w:trHeight w:val="227"/>
      </w:trPr>
      <w:tc>
        <w:tcPr>
          <w:tcW w:w="4074" w:type="dxa"/>
        </w:tcPr>
        <w:p w14:paraId="6AC8E6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34C35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A6A1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54CF" w14:textId="77777777" w:rsidR="00443D6A" w:rsidRDefault="00443D6A" w:rsidP="00A87A54">
      <w:pPr>
        <w:spacing w:after="0" w:line="240" w:lineRule="auto"/>
      </w:pPr>
      <w:r>
        <w:separator/>
      </w:r>
    </w:p>
  </w:footnote>
  <w:footnote w:type="continuationSeparator" w:id="0">
    <w:p w14:paraId="672800B0" w14:textId="77777777" w:rsidR="00443D6A" w:rsidRDefault="00443D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3D6A" w14:paraId="70AC69B9" w14:textId="77777777" w:rsidTr="00C93EBA">
      <w:trPr>
        <w:trHeight w:val="227"/>
      </w:trPr>
      <w:tc>
        <w:tcPr>
          <w:tcW w:w="5534" w:type="dxa"/>
        </w:tcPr>
        <w:p w14:paraId="1E55764E" w14:textId="77777777" w:rsidR="00443D6A" w:rsidRPr="007D73AB" w:rsidRDefault="00443D6A">
          <w:pPr>
            <w:pStyle w:val="Sidhuvud"/>
          </w:pPr>
        </w:p>
      </w:tc>
      <w:tc>
        <w:tcPr>
          <w:tcW w:w="3170" w:type="dxa"/>
          <w:vAlign w:val="bottom"/>
        </w:tcPr>
        <w:p w14:paraId="4FA84F26" w14:textId="77777777" w:rsidR="00443D6A" w:rsidRPr="007D73AB" w:rsidRDefault="00443D6A" w:rsidP="00340DE0">
          <w:pPr>
            <w:pStyle w:val="Sidhuvud"/>
          </w:pPr>
        </w:p>
      </w:tc>
      <w:tc>
        <w:tcPr>
          <w:tcW w:w="1134" w:type="dxa"/>
        </w:tcPr>
        <w:p w14:paraId="06F14338" w14:textId="77777777" w:rsidR="00443D6A" w:rsidRDefault="00443D6A" w:rsidP="005A703A">
          <w:pPr>
            <w:pStyle w:val="Sidhuvud"/>
          </w:pPr>
        </w:p>
      </w:tc>
    </w:tr>
    <w:tr w:rsidR="00443D6A" w14:paraId="12DAB6F9" w14:textId="77777777" w:rsidTr="00C93EBA">
      <w:trPr>
        <w:trHeight w:val="1928"/>
      </w:trPr>
      <w:tc>
        <w:tcPr>
          <w:tcW w:w="5534" w:type="dxa"/>
        </w:tcPr>
        <w:p w14:paraId="2160C8C2" w14:textId="77777777" w:rsidR="00443D6A" w:rsidRPr="00340DE0" w:rsidRDefault="00443D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0D548A" wp14:editId="1970DB5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027958" w14:textId="77777777" w:rsidR="00443D6A" w:rsidRPr="00710A6C" w:rsidRDefault="00443D6A" w:rsidP="00EE3C0F">
          <w:pPr>
            <w:pStyle w:val="Sidhuvud"/>
            <w:rPr>
              <w:b/>
            </w:rPr>
          </w:pPr>
        </w:p>
        <w:p w14:paraId="0EF5E7A9" w14:textId="77777777" w:rsidR="00443D6A" w:rsidRDefault="00443D6A" w:rsidP="00EE3C0F">
          <w:pPr>
            <w:pStyle w:val="Sidhuvud"/>
          </w:pPr>
        </w:p>
        <w:p w14:paraId="0AC4E4D6" w14:textId="77777777" w:rsidR="00443D6A" w:rsidRDefault="00443D6A" w:rsidP="00EE3C0F">
          <w:pPr>
            <w:pStyle w:val="Sidhuvud"/>
          </w:pPr>
        </w:p>
        <w:p w14:paraId="3E8BA030" w14:textId="77777777" w:rsidR="00443D6A" w:rsidRDefault="00443D6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DEBADA552846A88B000BD2942B0D25"/>
            </w:placeholder>
            <w:dataBinding w:prefixMappings="xmlns:ns0='http://lp/documentinfo/RK' " w:xpath="/ns0:DocumentInfo[1]/ns0:BaseInfo[1]/ns0:Dnr[1]" w:storeItemID="{11C42369-68E6-4D04-A754-BC9572896F08}"/>
            <w:text/>
          </w:sdtPr>
          <w:sdtEndPr/>
          <w:sdtContent>
            <w:p w14:paraId="0D8D1EFE" w14:textId="7FF22907" w:rsidR="00443D6A" w:rsidRDefault="00B36056" w:rsidP="00EE3C0F">
              <w:pPr>
                <w:pStyle w:val="Sidhuvud"/>
              </w:pPr>
              <w:r>
                <w:t>Ju2018/00520/POL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24D521B6FE47C8861F724C138F33A1"/>
            </w:placeholder>
            <w:showingPlcHdr/>
            <w:dataBinding w:prefixMappings="xmlns:ns0='http://lp/documentinfo/RK' " w:xpath="/ns0:DocumentInfo[1]/ns0:BaseInfo[1]/ns0:DocNumber[1]" w:storeItemID="{11C42369-68E6-4D04-A754-BC9572896F08}"/>
            <w:text/>
          </w:sdtPr>
          <w:sdtEndPr/>
          <w:sdtContent>
            <w:p w14:paraId="79EAA9AC" w14:textId="77777777" w:rsidR="00443D6A" w:rsidRDefault="00443D6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7C1C8D" w14:textId="77777777" w:rsidR="00443D6A" w:rsidRDefault="00443D6A" w:rsidP="00EE3C0F">
          <w:pPr>
            <w:pStyle w:val="Sidhuvud"/>
          </w:pPr>
        </w:p>
      </w:tc>
      <w:tc>
        <w:tcPr>
          <w:tcW w:w="1134" w:type="dxa"/>
        </w:tcPr>
        <w:p w14:paraId="46602ACF" w14:textId="77777777" w:rsidR="00443D6A" w:rsidRDefault="00443D6A" w:rsidP="0094502D">
          <w:pPr>
            <w:pStyle w:val="Sidhuvud"/>
          </w:pPr>
        </w:p>
        <w:p w14:paraId="72571C04" w14:textId="77777777" w:rsidR="00443D6A" w:rsidRPr="0094502D" w:rsidRDefault="00443D6A" w:rsidP="00EC71A6">
          <w:pPr>
            <w:pStyle w:val="Sidhuvud"/>
          </w:pPr>
        </w:p>
      </w:tc>
    </w:tr>
    <w:tr w:rsidR="00443D6A" w14:paraId="7021A2E4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364C2D5D96A4B7080255D1F94806B9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BAA2920" w14:textId="246E3307" w:rsidR="00443D6A" w:rsidRPr="00443D6A" w:rsidRDefault="00443D6A" w:rsidP="00340DE0">
              <w:pPr>
                <w:pStyle w:val="Sidhuvud"/>
                <w:rPr>
                  <w:b/>
                </w:rPr>
              </w:pPr>
              <w:r w:rsidRPr="00443D6A">
                <w:rPr>
                  <w:b/>
                </w:rPr>
                <w:t>Justitiedepartementet</w:t>
              </w:r>
            </w:p>
            <w:p w14:paraId="79F89314" w14:textId="26BB10C9" w:rsidR="00104DBF" w:rsidRDefault="00443D6A" w:rsidP="00340DE0">
              <w:pPr>
                <w:pStyle w:val="Sidhuvud"/>
                <w:rPr>
                  <w:b/>
                </w:rPr>
              </w:pPr>
              <w:r w:rsidRPr="00443D6A">
                <w:t>Migrationsministern och biträdande justitieministern</w:t>
              </w:r>
            </w:p>
            <w:p w14:paraId="717FAC88" w14:textId="68B7B424" w:rsidR="00104DBF" w:rsidRDefault="00104DBF" w:rsidP="00104DBF"/>
            <w:p w14:paraId="6A86B8CB" w14:textId="1991032C" w:rsidR="00104DBF" w:rsidRPr="00104DBF" w:rsidRDefault="00104DBF" w:rsidP="00104DBF"/>
          </w:tc>
        </w:sdtContent>
      </w:sdt>
      <w:sdt>
        <w:sdtPr>
          <w:alias w:val="Recipient"/>
          <w:tag w:val="ccRKShow_Recipient"/>
          <w:id w:val="-28344517"/>
          <w:placeholder>
            <w:docPart w:val="56EE63E9633141AEA11B38D955561099"/>
          </w:placeholder>
          <w:dataBinding w:prefixMappings="xmlns:ns0='http://lp/documentinfo/RK' " w:xpath="/ns0:DocumentInfo[1]/ns0:BaseInfo[1]/ns0:Recipient[1]" w:storeItemID="{11C42369-68E6-4D04-A754-BC9572896F08}"/>
          <w:text w:multiLine="1"/>
        </w:sdtPr>
        <w:sdtEndPr/>
        <w:sdtContent>
          <w:tc>
            <w:tcPr>
              <w:tcW w:w="3170" w:type="dxa"/>
            </w:tcPr>
            <w:p w14:paraId="502F5A2E" w14:textId="77777777" w:rsidR="00443D6A" w:rsidRDefault="00443D6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A3708D" w14:textId="77777777" w:rsidR="00443D6A" w:rsidRDefault="00443D6A" w:rsidP="003E6020">
          <w:pPr>
            <w:pStyle w:val="Sidhuvud"/>
          </w:pPr>
        </w:p>
      </w:tc>
    </w:tr>
  </w:tbl>
  <w:p w14:paraId="5573049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6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588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4DBF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37FF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5E5A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785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3D6A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7B8B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056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0F5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3A0A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844"/>
    <w:rsid w:val="00F82342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9B9510"/>
  <w15:docId w15:val="{9EE9FFD8-5A64-46AA-A6DA-B6CB7320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DEBADA552846A88B000BD2942B0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01384-5EEA-430B-9DAE-6B918A4B7178}"/>
      </w:docPartPr>
      <w:docPartBody>
        <w:p w:rsidR="00AA2224" w:rsidRDefault="00363979" w:rsidP="00363979">
          <w:pPr>
            <w:pStyle w:val="09DEBADA552846A88B000BD2942B0D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24D521B6FE47C8861F724C138F3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D1E24-EB81-413D-96BB-A06CC03A68BF}"/>
      </w:docPartPr>
      <w:docPartBody>
        <w:p w:rsidR="00AA2224" w:rsidRDefault="00363979" w:rsidP="00363979">
          <w:pPr>
            <w:pStyle w:val="7D24D521B6FE47C8861F724C138F3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64C2D5D96A4B7080255D1F94806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285E4-C1B0-403C-B4C9-CFA5687701F5}"/>
      </w:docPartPr>
      <w:docPartBody>
        <w:p w:rsidR="00AA2224" w:rsidRDefault="00363979" w:rsidP="00363979">
          <w:pPr>
            <w:pStyle w:val="A364C2D5D96A4B7080255D1F94806B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E63E9633141AEA11B38D955561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51417-1E6F-4792-81A9-5D37EB0E7FB9}"/>
      </w:docPartPr>
      <w:docPartBody>
        <w:p w:rsidR="00AA2224" w:rsidRDefault="00363979" w:rsidP="00363979">
          <w:pPr>
            <w:pStyle w:val="56EE63E9633141AEA11B38D9555610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BDB8A521D74792AB464A4EBED79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6BDF7-9EA0-4A3D-AEAA-593C87A71883}"/>
      </w:docPartPr>
      <w:docPartBody>
        <w:p w:rsidR="00AA2224" w:rsidRDefault="00363979" w:rsidP="00363979">
          <w:pPr>
            <w:pStyle w:val="48BDB8A521D74792AB464A4EBED79C9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79"/>
    <w:rsid w:val="00363979"/>
    <w:rsid w:val="00A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AD5239F68044FFA05D2B3ABFF60E1B">
    <w:name w:val="C3AD5239F68044FFA05D2B3ABFF60E1B"/>
    <w:rsid w:val="00363979"/>
  </w:style>
  <w:style w:type="character" w:styleId="Platshllartext">
    <w:name w:val="Placeholder Text"/>
    <w:basedOn w:val="Standardstycketeckensnitt"/>
    <w:uiPriority w:val="99"/>
    <w:semiHidden/>
    <w:rsid w:val="00363979"/>
    <w:rPr>
      <w:noProof w:val="0"/>
      <w:color w:val="808080"/>
    </w:rPr>
  </w:style>
  <w:style w:type="paragraph" w:customStyle="1" w:styleId="B47265C5AF424C70B36F4CE44B7344D3">
    <w:name w:val="B47265C5AF424C70B36F4CE44B7344D3"/>
    <w:rsid w:val="00363979"/>
  </w:style>
  <w:style w:type="paragraph" w:customStyle="1" w:styleId="24166670B70F4D81B86BE80D8894E416">
    <w:name w:val="24166670B70F4D81B86BE80D8894E416"/>
    <w:rsid w:val="00363979"/>
  </w:style>
  <w:style w:type="paragraph" w:customStyle="1" w:styleId="377922E0392747079A6E7A238C3E1453">
    <w:name w:val="377922E0392747079A6E7A238C3E1453"/>
    <w:rsid w:val="00363979"/>
  </w:style>
  <w:style w:type="paragraph" w:customStyle="1" w:styleId="09DEBADA552846A88B000BD2942B0D25">
    <w:name w:val="09DEBADA552846A88B000BD2942B0D25"/>
    <w:rsid w:val="00363979"/>
  </w:style>
  <w:style w:type="paragraph" w:customStyle="1" w:styleId="7D24D521B6FE47C8861F724C138F33A1">
    <w:name w:val="7D24D521B6FE47C8861F724C138F33A1"/>
    <w:rsid w:val="00363979"/>
  </w:style>
  <w:style w:type="paragraph" w:customStyle="1" w:styleId="DB931BC60FDA477DAE3EBC2A7682711E">
    <w:name w:val="DB931BC60FDA477DAE3EBC2A7682711E"/>
    <w:rsid w:val="00363979"/>
  </w:style>
  <w:style w:type="paragraph" w:customStyle="1" w:styleId="507922EF40C54FC59E37F02895BDA2C4">
    <w:name w:val="507922EF40C54FC59E37F02895BDA2C4"/>
    <w:rsid w:val="00363979"/>
  </w:style>
  <w:style w:type="paragraph" w:customStyle="1" w:styleId="F6E573308B9841D4BE0822890337DC09">
    <w:name w:val="F6E573308B9841D4BE0822890337DC09"/>
    <w:rsid w:val="00363979"/>
  </w:style>
  <w:style w:type="paragraph" w:customStyle="1" w:styleId="A364C2D5D96A4B7080255D1F94806B99">
    <w:name w:val="A364C2D5D96A4B7080255D1F94806B99"/>
    <w:rsid w:val="00363979"/>
  </w:style>
  <w:style w:type="paragraph" w:customStyle="1" w:styleId="56EE63E9633141AEA11B38D955561099">
    <w:name w:val="56EE63E9633141AEA11B38D955561099"/>
    <w:rsid w:val="00363979"/>
  </w:style>
  <w:style w:type="paragraph" w:customStyle="1" w:styleId="2699EADC8BF242E781AB9F8D35FF3FF4">
    <w:name w:val="2699EADC8BF242E781AB9F8D35FF3FF4"/>
    <w:rsid w:val="00363979"/>
  </w:style>
  <w:style w:type="paragraph" w:customStyle="1" w:styleId="95E2261578684DFCB89F74F879C7A38A">
    <w:name w:val="95E2261578684DFCB89F74F879C7A38A"/>
    <w:rsid w:val="00363979"/>
  </w:style>
  <w:style w:type="paragraph" w:customStyle="1" w:styleId="9A54F142AD01442FA8AD18D8A6497E9F">
    <w:name w:val="9A54F142AD01442FA8AD18D8A6497E9F"/>
    <w:rsid w:val="00363979"/>
  </w:style>
  <w:style w:type="paragraph" w:customStyle="1" w:styleId="048FFDCD81A042B2BFB5EFCAE6E5F888">
    <w:name w:val="048FFDCD81A042B2BFB5EFCAE6E5F888"/>
    <w:rsid w:val="00363979"/>
  </w:style>
  <w:style w:type="paragraph" w:customStyle="1" w:styleId="E4BC1366EF8746BF9876A647DE96B65C">
    <w:name w:val="E4BC1366EF8746BF9876A647DE96B65C"/>
    <w:rsid w:val="00363979"/>
  </w:style>
  <w:style w:type="paragraph" w:customStyle="1" w:styleId="48BDB8A521D74792AB464A4EBED79C93">
    <w:name w:val="48BDB8A521D74792AB464A4EBED79C93"/>
    <w:rsid w:val="00363979"/>
  </w:style>
  <w:style w:type="paragraph" w:customStyle="1" w:styleId="F7B6BA2DBCD7416E8B843AB2E5B44D0F">
    <w:name w:val="F7B6BA2DBCD7416E8B843AB2E5B44D0F"/>
    <w:rsid w:val="00363979"/>
  </w:style>
  <w:style w:type="paragraph" w:customStyle="1" w:styleId="987E20675618498CB0F7ECBC2932C3D6">
    <w:name w:val="987E20675618498CB0F7ECBC2932C3D6"/>
    <w:rsid w:val="0036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2018-01-31T00:00:00</HeaderDate>
    <Office/>
    <Dnr>Ju2018/00520/POL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f1d7e6d5-84b1-4daa-946e-dda4112b76a4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2018-01-31T00:00:00</HeaderDate>
    <Office/>
    <Dnr>Ju2018/00520/POL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F368-DDF5-49C6-8201-2F5DDBB1099A}"/>
</file>

<file path=customXml/itemProps2.xml><?xml version="1.0" encoding="utf-8"?>
<ds:datastoreItem xmlns:ds="http://schemas.openxmlformats.org/officeDocument/2006/customXml" ds:itemID="{11C42369-68E6-4D04-A754-BC9572896F08}"/>
</file>

<file path=customXml/itemProps3.xml><?xml version="1.0" encoding="utf-8"?>
<ds:datastoreItem xmlns:ds="http://schemas.openxmlformats.org/officeDocument/2006/customXml" ds:itemID="{C6D4C54D-6958-47CE-A45C-9C4EC7BB92BB}"/>
</file>

<file path=customXml/itemProps4.xml><?xml version="1.0" encoding="utf-8"?>
<ds:datastoreItem xmlns:ds="http://schemas.openxmlformats.org/officeDocument/2006/customXml" ds:itemID="{11C42369-68E6-4D04-A754-BC9572896F08}"/>
</file>

<file path=customXml/itemProps5.xml><?xml version="1.0" encoding="utf-8"?>
<ds:datastoreItem xmlns:ds="http://schemas.openxmlformats.org/officeDocument/2006/customXml" ds:itemID="{649FCF72-D619-47FE-9E4C-133CD01DB18B}"/>
</file>

<file path=customXml/itemProps6.xml><?xml version="1.0" encoding="utf-8"?>
<ds:datastoreItem xmlns:ds="http://schemas.openxmlformats.org/officeDocument/2006/customXml" ds:itemID="{19FA73D0-600D-4E0D-98C3-EB1EECA8B2F9}"/>
</file>

<file path=customXml/itemProps7.xml><?xml version="1.0" encoding="utf-8"?>
<ds:datastoreItem xmlns:ds="http://schemas.openxmlformats.org/officeDocument/2006/customXml" ds:itemID="{6E9359C9-2AAB-4E8A-812F-6C341C1F4462}"/>
</file>

<file path=customXml/itemProps8.xml><?xml version="1.0" encoding="utf-8"?>
<ds:datastoreItem xmlns:ds="http://schemas.openxmlformats.org/officeDocument/2006/customXml" ds:itemID="{1DE7CD95-AA0A-4BA1-A3D9-0D50743826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Pleiner</dc:creator>
  <cp:keywords/>
  <dc:description/>
  <cp:lastModifiedBy>Gunilla Hansson-Böe</cp:lastModifiedBy>
  <cp:revision>2</cp:revision>
  <cp:lastPrinted>2018-01-24T12:07:00Z</cp:lastPrinted>
  <dcterms:created xsi:type="dcterms:W3CDTF">2018-01-30T12:21:00Z</dcterms:created>
  <dcterms:modified xsi:type="dcterms:W3CDTF">2018-01-30T12:21:00Z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12756cfb-39f1-46e3-b6c7-c4d263384a72</vt:lpwstr>
  </property>
</Properties>
</file>