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1D8" w:rsidRDefault="00BA51D8" w:rsidP="00DA0661">
      <w:pPr>
        <w:pStyle w:val="Rubrik"/>
      </w:pPr>
      <w:bookmarkStart w:id="0" w:name="Start"/>
      <w:bookmarkEnd w:id="0"/>
      <w:r>
        <w:t>Svar på fråga 2018/19:884 av Johan Hultberg (M)</w:t>
      </w:r>
      <w:r>
        <w:br/>
      </w:r>
      <w:r w:rsidR="00786DEF">
        <w:t>Läkar</w:t>
      </w:r>
      <w:r w:rsidR="003E6C47">
        <w:t>es</w:t>
      </w:r>
      <w:r w:rsidR="00786DEF">
        <w:t xml:space="preserve"> fortbildning</w:t>
      </w:r>
    </w:p>
    <w:p w:rsidR="00612869" w:rsidRDefault="00612869" w:rsidP="00786DEF">
      <w:pPr>
        <w:pStyle w:val="Brdtext"/>
      </w:pPr>
      <w:r>
        <w:t>Johan Hultberg har frågat mig</w:t>
      </w:r>
      <w:r w:rsidR="00786DEF">
        <w:t xml:space="preserve"> om jag avser att vidta några åtgärder, i form av ökad natio</w:t>
      </w:r>
      <w:bookmarkStart w:id="1" w:name="_GoBack"/>
      <w:bookmarkEnd w:id="1"/>
      <w:r w:rsidR="00786DEF">
        <w:t>nell styrning, i syfte att säkerställa att läkarna ges den fortbildning som krävs för att hälso- och sjukvården ska hållas modern och säker</w:t>
      </w:r>
      <w:r w:rsidR="00403A6F">
        <w:t>.</w:t>
      </w:r>
    </w:p>
    <w:p w:rsidR="009928B6" w:rsidRDefault="00E0001D" w:rsidP="00BC19B3">
      <w:pPr>
        <w:pStyle w:val="Brdtext"/>
      </w:pPr>
      <w:r w:rsidRPr="00E0001D">
        <w:t xml:space="preserve">Det är viktigt att kontinuerligt verka för att hälso- och sjukvårdspersonal har hög kompetens och ges förutsättningar att tillgodose befolkningens behov av god kunskapsbaserad vård. </w:t>
      </w:r>
      <w:r w:rsidR="00993299">
        <w:t>R</w:t>
      </w:r>
      <w:r w:rsidR="0044102F" w:rsidRPr="0044102F">
        <w:t>egeringen</w:t>
      </w:r>
      <w:r w:rsidR="00403A6F">
        <w:t xml:space="preserve"> har</w:t>
      </w:r>
      <w:r w:rsidR="0044102F" w:rsidRPr="0044102F">
        <w:t xml:space="preserve"> arbetat för att modernisera läkarutbildningen och vidareutbildningen i strävan att skapa ett samman</w:t>
      </w:r>
      <w:r w:rsidR="00BE0B3B">
        <w:softHyphen/>
      </w:r>
      <w:r w:rsidR="0044102F" w:rsidRPr="0044102F">
        <w:t xml:space="preserve">hållet utbildningssystem för läkare. Detta har bl.a. lett till </w:t>
      </w:r>
      <w:r w:rsidR="00993299">
        <w:t>att</w:t>
      </w:r>
      <w:r w:rsidR="003E0127">
        <w:t xml:space="preserve"> det ska införas</w:t>
      </w:r>
      <w:r w:rsidR="00993299">
        <w:t xml:space="preserve"> </w:t>
      </w:r>
      <w:r w:rsidR="0044102F" w:rsidRPr="0044102F">
        <w:t>en förnyad läkarutbildning och specialisering. Denna reform bedöms leda till att fler legitimerade läkare kommer vara verksamma inom hälso- och sjukvården och att utbildningsvägen till färdig specialist blir kortare.</w:t>
      </w:r>
    </w:p>
    <w:p w:rsidR="00403A6F" w:rsidRDefault="00403A6F" w:rsidP="00B377EA">
      <w:pPr>
        <w:pStyle w:val="Brdtext"/>
      </w:pPr>
      <w:r>
        <w:t xml:space="preserve">Där det bedrivs hälso- och sjukvårdsverksamhet ska det </w:t>
      </w:r>
      <w:r w:rsidR="000055B0" w:rsidRPr="000055B0">
        <w:t xml:space="preserve">enligt hälso- och sjukvårdslagen </w:t>
      </w:r>
      <w:r w:rsidR="000055B0">
        <w:t>finnas</w:t>
      </w:r>
      <w:r w:rsidR="00BC19B3">
        <w:t xml:space="preserve"> </w:t>
      </w:r>
      <w:r w:rsidR="000055B0">
        <w:t xml:space="preserve">den personal som behövs för att god vård ska kunna ges. </w:t>
      </w:r>
      <w:r w:rsidR="00BC19B3" w:rsidRPr="00BC19B3">
        <w:t>Det är vårdgivaren som ytterst ansvarar för att det bedrivs vård av god kvali</w:t>
      </w:r>
      <w:r w:rsidR="00F90897">
        <w:t>tet</w:t>
      </w:r>
      <w:r w:rsidR="00BC19B3" w:rsidRPr="00BC19B3">
        <w:t xml:space="preserve"> och att personalen har den kompetens som krävs för att uppnå det. </w:t>
      </w:r>
      <w:r w:rsidR="00B377EA">
        <w:t>I patientsäkerhetslagen finns bestämmelser om vårdgivares skyldighet att bedriva ett systematiskt patientsäkerhetsarbete, vilket bl.a. innebär att planera, leda och kontrollera verksamheten på ett sätt som leder till att kravet på god vård i hälso- och sjukvårdslagen upprätthålls</w:t>
      </w:r>
      <w:r w:rsidR="004F1477">
        <w:t xml:space="preserve">. </w:t>
      </w:r>
    </w:p>
    <w:p w:rsidR="00177B08" w:rsidRDefault="00B76BF5" w:rsidP="00B377EA">
      <w:pPr>
        <w:pStyle w:val="Brdtext"/>
      </w:pPr>
      <w:r>
        <w:t>För att stödja vårdgivarna i arbete</w:t>
      </w:r>
      <w:r w:rsidR="00403A6F">
        <w:t>t</w:t>
      </w:r>
      <w:r>
        <w:t xml:space="preserve"> med fortbildning av hälso- och sjukvårds</w:t>
      </w:r>
      <w:r w:rsidR="004562DD">
        <w:softHyphen/>
      </w:r>
      <w:r>
        <w:t xml:space="preserve">personal har regeringen prioriterat vissa satsningar. Regeringen </w:t>
      </w:r>
      <w:r w:rsidR="004562DD">
        <w:t>tillför bl.a. landsting och kommuner</w:t>
      </w:r>
      <w:r w:rsidR="004562DD" w:rsidRPr="003E6828">
        <w:t xml:space="preserve"> </w:t>
      </w:r>
      <w:r w:rsidR="004562DD">
        <w:t xml:space="preserve">totalt ca </w:t>
      </w:r>
      <w:r w:rsidR="004562DD" w:rsidRPr="00B76BF5">
        <w:t xml:space="preserve">3 </w:t>
      </w:r>
      <w:r w:rsidR="004562DD">
        <w:t>miljarder</w:t>
      </w:r>
      <w:r w:rsidR="004562DD" w:rsidRPr="00B76BF5">
        <w:t xml:space="preserve"> kronor</w:t>
      </w:r>
      <w:r w:rsidR="004562DD">
        <w:t xml:space="preserve"> för 2019 </w:t>
      </w:r>
      <w:r>
        <w:t>genom</w:t>
      </w:r>
      <w:r w:rsidR="00403A6F">
        <w:t xml:space="preserve"> en</w:t>
      </w:r>
      <w:r>
        <w:t xml:space="preserve"> </w:t>
      </w:r>
      <w:r>
        <w:lastRenderedPageBreak/>
        <w:t>ö</w:t>
      </w:r>
      <w:r w:rsidRPr="00B76BF5">
        <w:t>verenskommelse om utvecklade förutsättningar för vårdens medarbetare</w:t>
      </w:r>
      <w:r>
        <w:t xml:space="preserve">. </w:t>
      </w:r>
      <w:r w:rsidR="00AA5C91">
        <w:t>Medlen ska t.ex. användas för u</w:t>
      </w:r>
      <w:r w:rsidR="00AA5C91" w:rsidRPr="00AA5C91">
        <w:t>tveckling av medarbetarnas arbetssituation</w:t>
      </w:r>
      <w:r w:rsidR="00AA5C91">
        <w:t>, vilket</w:t>
      </w:r>
      <w:r w:rsidR="00AA5C91" w:rsidRPr="00AA5C91">
        <w:t xml:space="preserve"> innefattar ledarskap, arbetsmiljö, rätt antal medarbetare samt insatser för att behålla och utveckla medarbetare</w:t>
      </w:r>
      <w:r w:rsidR="00AA5C91">
        <w:t xml:space="preserve">. </w:t>
      </w:r>
    </w:p>
    <w:p w:rsidR="003E6828" w:rsidRDefault="003E6828" w:rsidP="00B377EA">
      <w:pPr>
        <w:pStyle w:val="Brdtext"/>
      </w:pPr>
    </w:p>
    <w:p w:rsidR="00612869" w:rsidRPr="00FE0123" w:rsidRDefault="00612869" w:rsidP="006A12F1">
      <w:pPr>
        <w:pStyle w:val="Brdtext"/>
        <w:rPr>
          <w:lang w:val="de-DE"/>
        </w:rPr>
      </w:pPr>
      <w:r w:rsidRPr="00FE0123">
        <w:rPr>
          <w:lang w:val="de-DE"/>
        </w:rPr>
        <w:t xml:space="preserve">Stockholm den </w:t>
      </w:r>
      <w:sdt>
        <w:sdtPr>
          <w:rPr>
            <w:lang w:val="de-DE"/>
          </w:rPr>
          <w:id w:val="-1225218591"/>
          <w:placeholder>
            <w:docPart w:val="031A7B8273BC4A7897DA7FBF97CED3D7"/>
          </w:placeholder>
          <w:dataBinding w:prefixMappings="xmlns:ns0='http://lp/documentinfo/RK' " w:xpath="/ns0:DocumentInfo[1]/ns0:BaseInfo[1]/ns0:HeaderDate[1]" w:storeItemID="{5B2C1024-386E-4239-A842-99AEA72485CE}"/>
          <w:date w:fullDate="2019-08-21T00:00:00Z">
            <w:dateFormat w:val="d MMMM yyyy"/>
            <w:lid w:val="sv-SE"/>
            <w:storeMappedDataAs w:val="dateTime"/>
            <w:calendar w:val="gregorian"/>
          </w:date>
        </w:sdtPr>
        <w:sdtEndPr/>
        <w:sdtContent>
          <w:r w:rsidR="000F4993">
            <w:t>21 augusti 2019</w:t>
          </w:r>
        </w:sdtContent>
      </w:sdt>
    </w:p>
    <w:p w:rsidR="00612869" w:rsidRPr="00FE0123" w:rsidRDefault="00612869" w:rsidP="004E7A8F">
      <w:pPr>
        <w:pStyle w:val="Brdtextutanavstnd"/>
        <w:rPr>
          <w:lang w:val="de-DE"/>
        </w:rPr>
      </w:pPr>
    </w:p>
    <w:p w:rsidR="00612869" w:rsidRPr="00FE0123" w:rsidRDefault="00612869" w:rsidP="004E7A8F">
      <w:pPr>
        <w:pStyle w:val="Brdtextutanavstnd"/>
        <w:rPr>
          <w:lang w:val="de-DE"/>
        </w:rPr>
      </w:pPr>
    </w:p>
    <w:p w:rsidR="00612869" w:rsidRPr="00FE0123" w:rsidRDefault="00612869" w:rsidP="004E7A8F">
      <w:pPr>
        <w:pStyle w:val="Brdtextutanavstnd"/>
        <w:rPr>
          <w:lang w:val="de-DE"/>
        </w:rPr>
      </w:pPr>
    </w:p>
    <w:p w:rsidR="00612869" w:rsidRPr="00026268" w:rsidRDefault="00612869" w:rsidP="00422A41">
      <w:pPr>
        <w:pStyle w:val="Brdtext"/>
        <w:rPr>
          <w:lang w:val="de-DE"/>
        </w:rPr>
      </w:pPr>
      <w:r w:rsidRPr="00026268">
        <w:rPr>
          <w:lang w:val="de-DE"/>
        </w:rPr>
        <w:t xml:space="preserve">Lena </w:t>
      </w:r>
      <w:proofErr w:type="spellStart"/>
      <w:r w:rsidRPr="00026268">
        <w:rPr>
          <w:lang w:val="de-DE"/>
        </w:rPr>
        <w:t>Hallengren</w:t>
      </w:r>
      <w:proofErr w:type="spellEnd"/>
    </w:p>
    <w:p w:rsidR="00BA51D8" w:rsidRDefault="00BA51D8" w:rsidP="00DB48AB">
      <w:pPr>
        <w:pStyle w:val="Brdtext"/>
        <w:rPr>
          <w:lang w:val="de-DE"/>
        </w:rPr>
      </w:pPr>
    </w:p>
    <w:p w:rsidR="000F4993" w:rsidRPr="000F4993" w:rsidRDefault="000F4993" w:rsidP="000F4993">
      <w:pPr>
        <w:tabs>
          <w:tab w:val="left" w:pos="2853"/>
        </w:tabs>
        <w:rPr>
          <w:lang w:val="de-DE"/>
        </w:rPr>
      </w:pPr>
      <w:r>
        <w:rPr>
          <w:lang w:val="de-DE"/>
        </w:rPr>
        <w:tab/>
      </w:r>
    </w:p>
    <w:sectPr w:rsidR="000F4993" w:rsidRPr="000F4993"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321C" w:rsidRDefault="0010321C" w:rsidP="00A87A54">
      <w:pPr>
        <w:spacing w:after="0" w:line="240" w:lineRule="auto"/>
      </w:pPr>
      <w:r>
        <w:separator/>
      </w:r>
    </w:p>
  </w:endnote>
  <w:endnote w:type="continuationSeparator" w:id="0">
    <w:p w:rsidR="0010321C" w:rsidRDefault="0010321C"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321C" w:rsidRDefault="0010321C" w:rsidP="00A87A54">
      <w:pPr>
        <w:spacing w:after="0" w:line="240" w:lineRule="auto"/>
      </w:pPr>
      <w:r>
        <w:separator/>
      </w:r>
    </w:p>
  </w:footnote>
  <w:footnote w:type="continuationSeparator" w:id="0">
    <w:p w:rsidR="0010321C" w:rsidRDefault="0010321C"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BA51D8" w:rsidTr="00C93EBA">
      <w:trPr>
        <w:trHeight w:val="227"/>
      </w:trPr>
      <w:tc>
        <w:tcPr>
          <w:tcW w:w="5534" w:type="dxa"/>
        </w:tcPr>
        <w:p w:rsidR="00BA51D8" w:rsidRPr="007D73AB" w:rsidRDefault="00BA51D8">
          <w:pPr>
            <w:pStyle w:val="Sidhuvud"/>
          </w:pPr>
        </w:p>
      </w:tc>
      <w:tc>
        <w:tcPr>
          <w:tcW w:w="3170" w:type="dxa"/>
          <w:vAlign w:val="bottom"/>
        </w:tcPr>
        <w:p w:rsidR="00BA51D8" w:rsidRPr="007D73AB" w:rsidRDefault="00BA51D8" w:rsidP="00340DE0">
          <w:pPr>
            <w:pStyle w:val="Sidhuvud"/>
          </w:pPr>
        </w:p>
      </w:tc>
      <w:tc>
        <w:tcPr>
          <w:tcW w:w="1134" w:type="dxa"/>
        </w:tcPr>
        <w:p w:rsidR="00BA51D8" w:rsidRDefault="00BA51D8" w:rsidP="005A703A">
          <w:pPr>
            <w:pStyle w:val="Sidhuvud"/>
          </w:pPr>
        </w:p>
      </w:tc>
    </w:tr>
    <w:tr w:rsidR="00BA51D8" w:rsidTr="00C93EBA">
      <w:trPr>
        <w:trHeight w:val="1928"/>
      </w:trPr>
      <w:tc>
        <w:tcPr>
          <w:tcW w:w="5534" w:type="dxa"/>
        </w:tcPr>
        <w:p w:rsidR="00BA51D8" w:rsidRPr="00340DE0" w:rsidRDefault="00BA51D8" w:rsidP="00340DE0">
          <w:pPr>
            <w:pStyle w:val="Sidhuvud"/>
          </w:pPr>
          <w:r>
            <w:rPr>
              <w:noProof/>
            </w:rPr>
            <w:drawing>
              <wp:inline distT="0" distB="0" distL="0" distR="0">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BA51D8" w:rsidRPr="00710A6C" w:rsidRDefault="00BA51D8" w:rsidP="00EE3C0F">
          <w:pPr>
            <w:pStyle w:val="Sidhuvud"/>
            <w:rPr>
              <w:b/>
            </w:rPr>
          </w:pPr>
        </w:p>
        <w:p w:rsidR="00BA51D8" w:rsidRDefault="00BA51D8" w:rsidP="00EE3C0F">
          <w:pPr>
            <w:pStyle w:val="Sidhuvud"/>
          </w:pPr>
        </w:p>
        <w:p w:rsidR="00BA51D8" w:rsidRDefault="00BA51D8" w:rsidP="00EE3C0F">
          <w:pPr>
            <w:pStyle w:val="Sidhuvud"/>
          </w:pPr>
        </w:p>
        <w:p w:rsidR="00BA51D8" w:rsidRDefault="00BA51D8" w:rsidP="00EE3C0F">
          <w:pPr>
            <w:pStyle w:val="Sidhuvud"/>
          </w:pPr>
        </w:p>
        <w:sdt>
          <w:sdtPr>
            <w:alias w:val="Dnr"/>
            <w:tag w:val="ccRKShow_Dnr"/>
            <w:id w:val="-829283628"/>
            <w:placeholder>
              <w:docPart w:val="42066C1C36344F23A09B93A29DEE49BD"/>
            </w:placeholder>
            <w:dataBinding w:prefixMappings="xmlns:ns0='http://lp/documentinfo/RK' " w:xpath="/ns0:DocumentInfo[1]/ns0:BaseInfo[1]/ns0:Dnr[1]" w:storeItemID="{5B2C1024-386E-4239-A842-99AEA72485CE}"/>
            <w:text/>
          </w:sdtPr>
          <w:sdtEndPr/>
          <w:sdtContent>
            <w:p w:rsidR="00BA51D8" w:rsidRDefault="00BA51D8" w:rsidP="00EE3C0F">
              <w:pPr>
                <w:pStyle w:val="Sidhuvud"/>
              </w:pPr>
              <w:r>
                <w:t>S2019/03388/FS</w:t>
              </w:r>
            </w:p>
          </w:sdtContent>
        </w:sdt>
        <w:sdt>
          <w:sdtPr>
            <w:alias w:val="DocNumber"/>
            <w:tag w:val="DocNumber"/>
            <w:id w:val="1726028884"/>
            <w:placeholder>
              <w:docPart w:val="B6E3E8C8E74D4BE9923F6A87A8C4E898"/>
            </w:placeholder>
            <w:showingPlcHdr/>
            <w:dataBinding w:prefixMappings="xmlns:ns0='http://lp/documentinfo/RK' " w:xpath="/ns0:DocumentInfo[1]/ns0:BaseInfo[1]/ns0:DocNumber[1]" w:storeItemID="{5B2C1024-386E-4239-A842-99AEA72485CE}"/>
            <w:text/>
          </w:sdtPr>
          <w:sdtEndPr/>
          <w:sdtContent>
            <w:p w:rsidR="00BA51D8" w:rsidRDefault="00BA51D8" w:rsidP="00EE3C0F">
              <w:pPr>
                <w:pStyle w:val="Sidhuvud"/>
              </w:pPr>
              <w:r>
                <w:rPr>
                  <w:rStyle w:val="Platshllartext"/>
                </w:rPr>
                <w:t xml:space="preserve"> </w:t>
              </w:r>
            </w:p>
          </w:sdtContent>
        </w:sdt>
        <w:p w:rsidR="00BA51D8" w:rsidRDefault="00BA51D8" w:rsidP="00EE3C0F">
          <w:pPr>
            <w:pStyle w:val="Sidhuvud"/>
          </w:pPr>
        </w:p>
      </w:tc>
      <w:tc>
        <w:tcPr>
          <w:tcW w:w="1134" w:type="dxa"/>
        </w:tcPr>
        <w:p w:rsidR="00BA51D8" w:rsidRDefault="00BA51D8" w:rsidP="0094502D">
          <w:pPr>
            <w:pStyle w:val="Sidhuvud"/>
          </w:pPr>
        </w:p>
        <w:p w:rsidR="00BA51D8" w:rsidRPr="0094502D" w:rsidRDefault="00BA51D8" w:rsidP="00EC71A6">
          <w:pPr>
            <w:pStyle w:val="Sidhuvud"/>
          </w:pPr>
        </w:p>
      </w:tc>
    </w:tr>
    <w:tr w:rsidR="00BA51D8" w:rsidTr="00C93EBA">
      <w:trPr>
        <w:trHeight w:val="2268"/>
      </w:trPr>
      <w:sdt>
        <w:sdtPr>
          <w:rPr>
            <w:b/>
          </w:rPr>
          <w:alias w:val="SenderText"/>
          <w:tag w:val="ccRKShow_SenderText"/>
          <w:id w:val="1374046025"/>
          <w:placeholder>
            <w:docPart w:val="44AF81B6B716448391B07A94FC42E5AA"/>
          </w:placeholder>
        </w:sdtPr>
        <w:sdtEndPr>
          <w:rPr>
            <w:b w:val="0"/>
          </w:rPr>
        </w:sdtEndPr>
        <w:sdtContent>
          <w:tc>
            <w:tcPr>
              <w:tcW w:w="5534" w:type="dxa"/>
              <w:tcMar>
                <w:right w:w="1134" w:type="dxa"/>
              </w:tcMar>
            </w:tcPr>
            <w:p w:rsidR="00BA51D8" w:rsidRPr="00BA51D8" w:rsidRDefault="00BA51D8" w:rsidP="00340DE0">
              <w:pPr>
                <w:pStyle w:val="Sidhuvud"/>
                <w:rPr>
                  <w:b/>
                </w:rPr>
              </w:pPr>
              <w:r w:rsidRPr="00BA51D8">
                <w:rPr>
                  <w:b/>
                </w:rPr>
                <w:t>Socialdepartementet</w:t>
              </w:r>
            </w:p>
            <w:p w:rsidR="00436677" w:rsidRDefault="00BA51D8" w:rsidP="00340DE0">
              <w:pPr>
                <w:pStyle w:val="Sidhuvud"/>
              </w:pPr>
              <w:r w:rsidRPr="00BA51D8">
                <w:t>Socialministern</w:t>
              </w:r>
            </w:p>
            <w:p w:rsidR="00BA51D8" w:rsidRPr="00340DE0" w:rsidRDefault="00BA51D8" w:rsidP="00436677">
              <w:pPr>
                <w:pStyle w:val="Sidhuvud"/>
              </w:pPr>
            </w:p>
          </w:tc>
        </w:sdtContent>
      </w:sdt>
      <w:sdt>
        <w:sdtPr>
          <w:alias w:val="Recipient"/>
          <w:tag w:val="ccRKShow_Recipient"/>
          <w:id w:val="-28344517"/>
          <w:placeholder>
            <w:docPart w:val="BA8BC2122C104106976C72E5D545F4D8"/>
          </w:placeholder>
          <w:dataBinding w:prefixMappings="xmlns:ns0='http://lp/documentinfo/RK' " w:xpath="/ns0:DocumentInfo[1]/ns0:BaseInfo[1]/ns0:Recipient[1]" w:storeItemID="{5B2C1024-386E-4239-A842-99AEA72485CE}"/>
          <w:text w:multiLine="1"/>
        </w:sdtPr>
        <w:sdtEndPr/>
        <w:sdtContent>
          <w:tc>
            <w:tcPr>
              <w:tcW w:w="3170" w:type="dxa"/>
            </w:tcPr>
            <w:p w:rsidR="00BA51D8" w:rsidRDefault="00BA51D8" w:rsidP="00547B89">
              <w:pPr>
                <w:pStyle w:val="Sidhuvud"/>
              </w:pPr>
              <w:r>
                <w:t>Till riksdagen</w:t>
              </w:r>
            </w:p>
          </w:tc>
        </w:sdtContent>
      </w:sdt>
      <w:tc>
        <w:tcPr>
          <w:tcW w:w="1134" w:type="dxa"/>
        </w:tcPr>
        <w:p w:rsidR="00BA51D8" w:rsidRDefault="00BA51D8"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1D8"/>
    <w:rsid w:val="00000290"/>
    <w:rsid w:val="00001068"/>
    <w:rsid w:val="0000412C"/>
    <w:rsid w:val="00004D5C"/>
    <w:rsid w:val="000055B0"/>
    <w:rsid w:val="00005F68"/>
    <w:rsid w:val="00006CA7"/>
    <w:rsid w:val="00012B00"/>
    <w:rsid w:val="00014EF6"/>
    <w:rsid w:val="00016730"/>
    <w:rsid w:val="00017197"/>
    <w:rsid w:val="0001725B"/>
    <w:rsid w:val="000203B0"/>
    <w:rsid w:val="000241FA"/>
    <w:rsid w:val="00025992"/>
    <w:rsid w:val="00026268"/>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4993"/>
    <w:rsid w:val="000F6462"/>
    <w:rsid w:val="00101DE6"/>
    <w:rsid w:val="0010321C"/>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77B0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A1315"/>
    <w:rsid w:val="003A2E73"/>
    <w:rsid w:val="003A3071"/>
    <w:rsid w:val="003A5969"/>
    <w:rsid w:val="003A5C58"/>
    <w:rsid w:val="003B0C81"/>
    <w:rsid w:val="003C36FA"/>
    <w:rsid w:val="003C7BE0"/>
    <w:rsid w:val="003D0DD3"/>
    <w:rsid w:val="003D17EF"/>
    <w:rsid w:val="003D3535"/>
    <w:rsid w:val="003D4246"/>
    <w:rsid w:val="003D4D9F"/>
    <w:rsid w:val="003D7B03"/>
    <w:rsid w:val="003E0127"/>
    <w:rsid w:val="003E30BD"/>
    <w:rsid w:val="003E38CE"/>
    <w:rsid w:val="003E5A50"/>
    <w:rsid w:val="003E6020"/>
    <w:rsid w:val="003E6828"/>
    <w:rsid w:val="003E6C47"/>
    <w:rsid w:val="003F1F1F"/>
    <w:rsid w:val="003F299F"/>
    <w:rsid w:val="003F2F1D"/>
    <w:rsid w:val="003F59B4"/>
    <w:rsid w:val="003F6B92"/>
    <w:rsid w:val="0040090E"/>
    <w:rsid w:val="00403A6F"/>
    <w:rsid w:val="00403D11"/>
    <w:rsid w:val="00404DB4"/>
    <w:rsid w:val="0041093C"/>
    <w:rsid w:val="0041223B"/>
    <w:rsid w:val="004137EE"/>
    <w:rsid w:val="00413A4E"/>
    <w:rsid w:val="00415163"/>
    <w:rsid w:val="00415273"/>
    <w:rsid w:val="004157BE"/>
    <w:rsid w:val="0042068E"/>
    <w:rsid w:val="00422030"/>
    <w:rsid w:val="00422A7F"/>
    <w:rsid w:val="00426213"/>
    <w:rsid w:val="00431A7B"/>
    <w:rsid w:val="0043623F"/>
    <w:rsid w:val="00436677"/>
    <w:rsid w:val="00437459"/>
    <w:rsid w:val="0044102F"/>
    <w:rsid w:val="00441D70"/>
    <w:rsid w:val="004425C2"/>
    <w:rsid w:val="004451EF"/>
    <w:rsid w:val="00445604"/>
    <w:rsid w:val="00446BAE"/>
    <w:rsid w:val="004557F3"/>
    <w:rsid w:val="0045607E"/>
    <w:rsid w:val="004562DD"/>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28E6"/>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477"/>
    <w:rsid w:val="004F1EA0"/>
    <w:rsid w:val="004F4021"/>
    <w:rsid w:val="004F5640"/>
    <w:rsid w:val="004F6525"/>
    <w:rsid w:val="004F6FE2"/>
    <w:rsid w:val="004F79F2"/>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68AF"/>
    <w:rsid w:val="00556AF5"/>
    <w:rsid w:val="005606BC"/>
    <w:rsid w:val="00562D31"/>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1EBE"/>
    <w:rsid w:val="00595EDE"/>
    <w:rsid w:val="00596E2B"/>
    <w:rsid w:val="005A0CBA"/>
    <w:rsid w:val="005A2022"/>
    <w:rsid w:val="005A3272"/>
    <w:rsid w:val="005A5193"/>
    <w:rsid w:val="005A6034"/>
    <w:rsid w:val="005A7AC1"/>
    <w:rsid w:val="005B115A"/>
    <w:rsid w:val="005B537F"/>
    <w:rsid w:val="005C046D"/>
    <w:rsid w:val="005C120D"/>
    <w:rsid w:val="005C15B3"/>
    <w:rsid w:val="005C6F80"/>
    <w:rsid w:val="005D07C2"/>
    <w:rsid w:val="005E2F29"/>
    <w:rsid w:val="005E400D"/>
    <w:rsid w:val="005E4E79"/>
    <w:rsid w:val="005E5CE7"/>
    <w:rsid w:val="005E790C"/>
    <w:rsid w:val="005F08C5"/>
    <w:rsid w:val="005F6491"/>
    <w:rsid w:val="00605718"/>
    <w:rsid w:val="00605C66"/>
    <w:rsid w:val="00606310"/>
    <w:rsid w:val="00607814"/>
    <w:rsid w:val="00610D87"/>
    <w:rsid w:val="00610E88"/>
    <w:rsid w:val="00612869"/>
    <w:rsid w:val="006175D7"/>
    <w:rsid w:val="0062001A"/>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018"/>
    <w:rsid w:val="00674C2F"/>
    <w:rsid w:val="00674C8B"/>
    <w:rsid w:val="00685C94"/>
    <w:rsid w:val="00690026"/>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47B9C"/>
    <w:rsid w:val="00750C93"/>
    <w:rsid w:val="00751B62"/>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86DEF"/>
    <w:rsid w:val="007900CC"/>
    <w:rsid w:val="0079641B"/>
    <w:rsid w:val="00797A90"/>
    <w:rsid w:val="007A1856"/>
    <w:rsid w:val="007A1887"/>
    <w:rsid w:val="007A3A9D"/>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07E1A"/>
    <w:rsid w:val="008150A6"/>
    <w:rsid w:val="00817098"/>
    <w:rsid w:val="008178E6"/>
    <w:rsid w:val="0082167F"/>
    <w:rsid w:val="0082249C"/>
    <w:rsid w:val="00824CCE"/>
    <w:rsid w:val="00830B7B"/>
    <w:rsid w:val="00832661"/>
    <w:rsid w:val="008349AA"/>
    <w:rsid w:val="008375D5"/>
    <w:rsid w:val="00841486"/>
    <w:rsid w:val="00842BC9"/>
    <w:rsid w:val="008431AF"/>
    <w:rsid w:val="0084476E"/>
    <w:rsid w:val="008504F6"/>
    <w:rsid w:val="0085240E"/>
    <w:rsid w:val="00852484"/>
    <w:rsid w:val="00853437"/>
    <w:rsid w:val="008573B9"/>
    <w:rsid w:val="0085782D"/>
    <w:rsid w:val="00863BB7"/>
    <w:rsid w:val="008730FD"/>
    <w:rsid w:val="00873DA1"/>
    <w:rsid w:val="00875DDD"/>
    <w:rsid w:val="00881BC6"/>
    <w:rsid w:val="008860CC"/>
    <w:rsid w:val="00886EEE"/>
    <w:rsid w:val="00887F86"/>
    <w:rsid w:val="00890876"/>
    <w:rsid w:val="00891929"/>
    <w:rsid w:val="00893029"/>
    <w:rsid w:val="00893EBC"/>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2D6B"/>
    <w:rsid w:val="008D3090"/>
    <w:rsid w:val="008D4306"/>
    <w:rsid w:val="008D4508"/>
    <w:rsid w:val="008D4DC4"/>
    <w:rsid w:val="008D7CAF"/>
    <w:rsid w:val="008E02EE"/>
    <w:rsid w:val="008E65A8"/>
    <w:rsid w:val="008E77D6"/>
    <w:rsid w:val="008F60CA"/>
    <w:rsid w:val="009036E7"/>
    <w:rsid w:val="0091053B"/>
    <w:rsid w:val="00912158"/>
    <w:rsid w:val="00912945"/>
    <w:rsid w:val="009144EE"/>
    <w:rsid w:val="00915D4C"/>
    <w:rsid w:val="009279B2"/>
    <w:rsid w:val="00935814"/>
    <w:rsid w:val="0094502D"/>
    <w:rsid w:val="00946561"/>
    <w:rsid w:val="00946B39"/>
    <w:rsid w:val="00947013"/>
    <w:rsid w:val="0095062C"/>
    <w:rsid w:val="00973084"/>
    <w:rsid w:val="00974520"/>
    <w:rsid w:val="00974B59"/>
    <w:rsid w:val="009750C3"/>
    <w:rsid w:val="00975341"/>
    <w:rsid w:val="0097653D"/>
    <w:rsid w:val="00984EA2"/>
    <w:rsid w:val="00986CC3"/>
    <w:rsid w:val="0099068E"/>
    <w:rsid w:val="009920AA"/>
    <w:rsid w:val="009928B6"/>
    <w:rsid w:val="00992943"/>
    <w:rsid w:val="009931B3"/>
    <w:rsid w:val="00993299"/>
    <w:rsid w:val="00996279"/>
    <w:rsid w:val="009965F7"/>
    <w:rsid w:val="009A0866"/>
    <w:rsid w:val="009A0BB7"/>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165C0"/>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77C3B"/>
    <w:rsid w:val="00A8483F"/>
    <w:rsid w:val="00A870B0"/>
    <w:rsid w:val="00A8728A"/>
    <w:rsid w:val="00A87A54"/>
    <w:rsid w:val="00AA105C"/>
    <w:rsid w:val="00AA1170"/>
    <w:rsid w:val="00AA1809"/>
    <w:rsid w:val="00AA1FFE"/>
    <w:rsid w:val="00AA5C91"/>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377EA"/>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76BF5"/>
    <w:rsid w:val="00B80840"/>
    <w:rsid w:val="00B815FC"/>
    <w:rsid w:val="00B81623"/>
    <w:rsid w:val="00B82A05"/>
    <w:rsid w:val="00B84409"/>
    <w:rsid w:val="00B84E2D"/>
    <w:rsid w:val="00B927C9"/>
    <w:rsid w:val="00B96EFA"/>
    <w:rsid w:val="00B97CCF"/>
    <w:rsid w:val="00BA51D8"/>
    <w:rsid w:val="00BA61AC"/>
    <w:rsid w:val="00BB17B0"/>
    <w:rsid w:val="00BB28BF"/>
    <w:rsid w:val="00BB2F42"/>
    <w:rsid w:val="00BB4AC0"/>
    <w:rsid w:val="00BB5683"/>
    <w:rsid w:val="00BC112B"/>
    <w:rsid w:val="00BC17DF"/>
    <w:rsid w:val="00BC19B3"/>
    <w:rsid w:val="00BC6832"/>
    <w:rsid w:val="00BD0826"/>
    <w:rsid w:val="00BD15AB"/>
    <w:rsid w:val="00BD181D"/>
    <w:rsid w:val="00BD4D7E"/>
    <w:rsid w:val="00BE0567"/>
    <w:rsid w:val="00BE0B3B"/>
    <w:rsid w:val="00BE18F0"/>
    <w:rsid w:val="00BE1BAF"/>
    <w:rsid w:val="00BE302F"/>
    <w:rsid w:val="00BE3210"/>
    <w:rsid w:val="00BE350E"/>
    <w:rsid w:val="00BE3E56"/>
    <w:rsid w:val="00BE4BF7"/>
    <w:rsid w:val="00BE62F6"/>
    <w:rsid w:val="00BE638E"/>
    <w:rsid w:val="00BF27B2"/>
    <w:rsid w:val="00BF349C"/>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287E"/>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500F"/>
    <w:rsid w:val="00DE73D2"/>
    <w:rsid w:val="00DF5BFB"/>
    <w:rsid w:val="00DF5CD6"/>
    <w:rsid w:val="00E0001D"/>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0897"/>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0123"/>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73BDC1"/>
  <w15:docId w15:val="{ACC5A023-36C2-4396-8E16-996C548C0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2066C1C36344F23A09B93A29DEE49BD"/>
        <w:category>
          <w:name w:val="Allmänt"/>
          <w:gallery w:val="placeholder"/>
        </w:category>
        <w:types>
          <w:type w:val="bbPlcHdr"/>
        </w:types>
        <w:behaviors>
          <w:behavior w:val="content"/>
        </w:behaviors>
        <w:guid w:val="{9234CA39-87CE-422D-A6DB-21DB98C116D4}"/>
      </w:docPartPr>
      <w:docPartBody>
        <w:p w:rsidR="005F06BA" w:rsidRDefault="00160E1D" w:rsidP="00160E1D">
          <w:pPr>
            <w:pStyle w:val="42066C1C36344F23A09B93A29DEE49BD"/>
          </w:pPr>
          <w:r>
            <w:rPr>
              <w:rStyle w:val="Platshllartext"/>
            </w:rPr>
            <w:t xml:space="preserve"> </w:t>
          </w:r>
        </w:p>
      </w:docPartBody>
    </w:docPart>
    <w:docPart>
      <w:docPartPr>
        <w:name w:val="B6E3E8C8E74D4BE9923F6A87A8C4E898"/>
        <w:category>
          <w:name w:val="Allmänt"/>
          <w:gallery w:val="placeholder"/>
        </w:category>
        <w:types>
          <w:type w:val="bbPlcHdr"/>
        </w:types>
        <w:behaviors>
          <w:behavior w:val="content"/>
        </w:behaviors>
        <w:guid w:val="{62178425-BC2B-4039-97AC-2722FCBC8872}"/>
      </w:docPartPr>
      <w:docPartBody>
        <w:p w:rsidR="005F06BA" w:rsidRDefault="00160E1D" w:rsidP="00160E1D">
          <w:pPr>
            <w:pStyle w:val="B6E3E8C8E74D4BE9923F6A87A8C4E898"/>
          </w:pPr>
          <w:r>
            <w:rPr>
              <w:rStyle w:val="Platshllartext"/>
            </w:rPr>
            <w:t xml:space="preserve"> </w:t>
          </w:r>
        </w:p>
      </w:docPartBody>
    </w:docPart>
    <w:docPart>
      <w:docPartPr>
        <w:name w:val="44AF81B6B716448391B07A94FC42E5AA"/>
        <w:category>
          <w:name w:val="Allmänt"/>
          <w:gallery w:val="placeholder"/>
        </w:category>
        <w:types>
          <w:type w:val="bbPlcHdr"/>
        </w:types>
        <w:behaviors>
          <w:behavior w:val="content"/>
        </w:behaviors>
        <w:guid w:val="{9EB5A802-B1A3-4324-B7B8-D067B8602087}"/>
      </w:docPartPr>
      <w:docPartBody>
        <w:p w:rsidR="005F06BA" w:rsidRDefault="00160E1D" w:rsidP="00160E1D">
          <w:pPr>
            <w:pStyle w:val="44AF81B6B716448391B07A94FC42E5AA"/>
          </w:pPr>
          <w:r>
            <w:rPr>
              <w:rStyle w:val="Platshllartext"/>
            </w:rPr>
            <w:t xml:space="preserve"> </w:t>
          </w:r>
        </w:p>
      </w:docPartBody>
    </w:docPart>
    <w:docPart>
      <w:docPartPr>
        <w:name w:val="BA8BC2122C104106976C72E5D545F4D8"/>
        <w:category>
          <w:name w:val="Allmänt"/>
          <w:gallery w:val="placeholder"/>
        </w:category>
        <w:types>
          <w:type w:val="bbPlcHdr"/>
        </w:types>
        <w:behaviors>
          <w:behavior w:val="content"/>
        </w:behaviors>
        <w:guid w:val="{D8E38389-7845-467B-B818-6D033CFCFDCE}"/>
      </w:docPartPr>
      <w:docPartBody>
        <w:p w:rsidR="005F06BA" w:rsidRDefault="00160E1D" w:rsidP="00160E1D">
          <w:pPr>
            <w:pStyle w:val="BA8BC2122C104106976C72E5D545F4D8"/>
          </w:pPr>
          <w:r>
            <w:rPr>
              <w:rStyle w:val="Platshllartext"/>
            </w:rPr>
            <w:t xml:space="preserve"> </w:t>
          </w:r>
        </w:p>
      </w:docPartBody>
    </w:docPart>
    <w:docPart>
      <w:docPartPr>
        <w:name w:val="031A7B8273BC4A7897DA7FBF97CED3D7"/>
        <w:category>
          <w:name w:val="Allmänt"/>
          <w:gallery w:val="placeholder"/>
        </w:category>
        <w:types>
          <w:type w:val="bbPlcHdr"/>
        </w:types>
        <w:behaviors>
          <w:behavior w:val="content"/>
        </w:behaviors>
        <w:guid w:val="{44E62A7A-F537-4836-9C05-5C1833BCDEFD}"/>
      </w:docPartPr>
      <w:docPartBody>
        <w:p w:rsidR="005F06BA" w:rsidRDefault="00160E1D" w:rsidP="00160E1D">
          <w:pPr>
            <w:pStyle w:val="031A7B8273BC4A7897DA7FBF97CED3D7"/>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E1D"/>
    <w:rsid w:val="00160E1D"/>
    <w:rsid w:val="005F06BA"/>
    <w:rsid w:val="006A5D43"/>
    <w:rsid w:val="00752F40"/>
    <w:rsid w:val="00D349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C721FBD384340DDB4065A9B605E5C78">
    <w:name w:val="2C721FBD384340DDB4065A9B605E5C78"/>
    <w:rsid w:val="00160E1D"/>
  </w:style>
  <w:style w:type="character" w:styleId="Platshllartext">
    <w:name w:val="Placeholder Text"/>
    <w:basedOn w:val="Standardstycketeckensnitt"/>
    <w:uiPriority w:val="99"/>
    <w:semiHidden/>
    <w:rsid w:val="00160E1D"/>
    <w:rPr>
      <w:noProof w:val="0"/>
      <w:color w:val="808080"/>
    </w:rPr>
  </w:style>
  <w:style w:type="paragraph" w:customStyle="1" w:styleId="BD6B141829BB46B4B31E6197019A7185">
    <w:name w:val="BD6B141829BB46B4B31E6197019A7185"/>
    <w:rsid w:val="00160E1D"/>
  </w:style>
  <w:style w:type="paragraph" w:customStyle="1" w:styleId="3B91212F94AA42009626D644BFF5336B">
    <w:name w:val="3B91212F94AA42009626D644BFF5336B"/>
    <w:rsid w:val="00160E1D"/>
  </w:style>
  <w:style w:type="paragraph" w:customStyle="1" w:styleId="0D3D9098EF484A9EA8BB3DB2BE9FFB62">
    <w:name w:val="0D3D9098EF484A9EA8BB3DB2BE9FFB62"/>
    <w:rsid w:val="00160E1D"/>
  </w:style>
  <w:style w:type="paragraph" w:customStyle="1" w:styleId="42066C1C36344F23A09B93A29DEE49BD">
    <w:name w:val="42066C1C36344F23A09B93A29DEE49BD"/>
    <w:rsid w:val="00160E1D"/>
  </w:style>
  <w:style w:type="paragraph" w:customStyle="1" w:styleId="B6E3E8C8E74D4BE9923F6A87A8C4E898">
    <w:name w:val="B6E3E8C8E74D4BE9923F6A87A8C4E898"/>
    <w:rsid w:val="00160E1D"/>
  </w:style>
  <w:style w:type="paragraph" w:customStyle="1" w:styleId="7CEB7F27825D48BAA721BD2FAEEE8F82">
    <w:name w:val="7CEB7F27825D48BAA721BD2FAEEE8F82"/>
    <w:rsid w:val="00160E1D"/>
  </w:style>
  <w:style w:type="paragraph" w:customStyle="1" w:styleId="129E9608E8ED4963A56D8803B6DE119D">
    <w:name w:val="129E9608E8ED4963A56D8803B6DE119D"/>
    <w:rsid w:val="00160E1D"/>
  </w:style>
  <w:style w:type="paragraph" w:customStyle="1" w:styleId="2ED2E7EEFEAE4C5999EFB0FFDAE9B6EA">
    <w:name w:val="2ED2E7EEFEAE4C5999EFB0FFDAE9B6EA"/>
    <w:rsid w:val="00160E1D"/>
  </w:style>
  <w:style w:type="paragraph" w:customStyle="1" w:styleId="44AF81B6B716448391B07A94FC42E5AA">
    <w:name w:val="44AF81B6B716448391B07A94FC42E5AA"/>
    <w:rsid w:val="00160E1D"/>
  </w:style>
  <w:style w:type="paragraph" w:customStyle="1" w:styleId="BA8BC2122C104106976C72E5D545F4D8">
    <w:name w:val="BA8BC2122C104106976C72E5D545F4D8"/>
    <w:rsid w:val="00160E1D"/>
  </w:style>
  <w:style w:type="paragraph" w:customStyle="1" w:styleId="4221E68E3F794E9899ACA09C80F5AACB">
    <w:name w:val="4221E68E3F794E9899ACA09C80F5AACB"/>
    <w:rsid w:val="00160E1D"/>
  </w:style>
  <w:style w:type="paragraph" w:customStyle="1" w:styleId="90179CE37A7D4668A739125A9304DD43">
    <w:name w:val="90179CE37A7D4668A739125A9304DD43"/>
    <w:rsid w:val="00160E1D"/>
  </w:style>
  <w:style w:type="paragraph" w:customStyle="1" w:styleId="EC9F65EF7F354BFE9CF36E8094C5C5AC">
    <w:name w:val="EC9F65EF7F354BFE9CF36E8094C5C5AC"/>
    <w:rsid w:val="00160E1D"/>
  </w:style>
  <w:style w:type="paragraph" w:customStyle="1" w:styleId="4DC003CB620C46DEBC4629BABA0550EC">
    <w:name w:val="4DC003CB620C46DEBC4629BABA0550EC"/>
    <w:rsid w:val="00160E1D"/>
  </w:style>
  <w:style w:type="paragraph" w:customStyle="1" w:styleId="5CF00B8215574E9FB6334FC30E6AC612">
    <w:name w:val="5CF00B8215574E9FB6334FC30E6AC612"/>
    <w:rsid w:val="00160E1D"/>
  </w:style>
  <w:style w:type="paragraph" w:customStyle="1" w:styleId="031A7B8273BC4A7897DA7FBF97CED3D7">
    <w:name w:val="031A7B8273BC4A7897DA7FBF97CED3D7"/>
    <w:rsid w:val="00160E1D"/>
  </w:style>
  <w:style w:type="paragraph" w:customStyle="1" w:styleId="8A95FC0060F843F8BB070FF13F7FB024">
    <w:name w:val="8A95FC0060F843F8BB070FF13F7FB024"/>
    <w:rsid w:val="00160E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260bf83f2811731f829421c33c2ce4e8">
  <xsd:schema xmlns:xsd="http://www.w3.org/2001/XMLSchema" xmlns:xs="http://www.w3.org/2001/XMLSchema" xmlns:p="http://schemas.microsoft.com/office/2006/metadata/properties" xmlns:ns2="02C1D855-2A68-49BF-A9F2-56B935B923E7" targetNamespace="http://schemas.microsoft.com/office/2006/metadata/properties" ma:root="true" ma:fieldsID="f86c0e1d7a7991b5e2a7a987506e6584"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2019-08-21T00:00:00</HeaderDate>
    <Office/>
    <Dnr>S2019/03388/FS</Dnr>
    <ParagrafNr/>
    <DocumentTitle/>
    <VisitingAddress/>
    <Extra1/>
    <Extra2/>
    <Extra3>Johan Hultberg</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cc106d53-6c69-46e1-ae69-e446416f8aec</RD_Svarsid>
  </documentManagement>
</p:properties>
</file>

<file path=customXml/itemProps1.xml><?xml version="1.0" encoding="utf-8"?>
<ds:datastoreItem xmlns:ds="http://schemas.openxmlformats.org/officeDocument/2006/customXml" ds:itemID="{1964C0D1-F2BF-49E1-AAEC-680921076863}"/>
</file>

<file path=customXml/itemProps2.xml><?xml version="1.0" encoding="utf-8"?>
<ds:datastoreItem xmlns:ds="http://schemas.openxmlformats.org/officeDocument/2006/customXml" ds:itemID="{CF814697-E431-480D-9179-351BF0EC5BFF}"/>
</file>

<file path=customXml/itemProps3.xml><?xml version="1.0" encoding="utf-8"?>
<ds:datastoreItem xmlns:ds="http://schemas.openxmlformats.org/officeDocument/2006/customXml" ds:itemID="{4CABF458-F5DE-4696-BE56-5B2A907793DA}"/>
</file>

<file path=customXml/itemProps4.xml><?xml version="1.0" encoding="utf-8"?>
<ds:datastoreItem xmlns:ds="http://schemas.openxmlformats.org/officeDocument/2006/customXml" ds:itemID="{5B2C1024-386E-4239-A842-99AEA72485CE}"/>
</file>

<file path=customXml/itemProps5.xml><?xml version="1.0" encoding="utf-8"?>
<ds:datastoreItem xmlns:ds="http://schemas.openxmlformats.org/officeDocument/2006/customXml" ds:itemID="{D05CCAA3-63D5-4EAC-BC23-38873216C2C2}"/>
</file>

<file path=docProps/app.xml><?xml version="1.0" encoding="utf-8"?>
<Properties xmlns="http://schemas.openxmlformats.org/officeDocument/2006/extended-properties" xmlns:vt="http://schemas.openxmlformats.org/officeDocument/2006/docPropsVTypes">
  <Template>RK Basmall</Template>
  <TotalTime>0</TotalTime>
  <Pages>2</Pages>
  <Words>321</Words>
  <Characters>1706</Characters>
  <Application>Microsoft Office Word</Application>
  <DocSecurity>4</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2018_19_884 Läkares fortbildning (002).docx</dc:title>
  <dc:subject/>
  <dc:creator>Nela Söder</dc:creator>
  <cp:keywords/>
  <dc:description/>
  <cp:lastModifiedBy>Nela Söder</cp:lastModifiedBy>
  <cp:revision>2</cp:revision>
  <dcterms:created xsi:type="dcterms:W3CDTF">2019-08-20T14:07:00Z</dcterms:created>
  <dcterms:modified xsi:type="dcterms:W3CDTF">2019-08-20T14:07:00Z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ies>
</file>